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04" w:rsidRDefault="00AA4404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24C4E" w:rsidRPr="002D395A" w:rsidRDefault="00E24C4E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95A">
        <w:rPr>
          <w:rFonts w:ascii="Times New Roman" w:hAnsi="Times New Roman" w:cs="Times New Roman"/>
          <w:b/>
          <w:bCs/>
          <w:sz w:val="24"/>
          <w:szCs w:val="24"/>
        </w:rPr>
        <w:t>ХЕРСОНСЬКИЙ ОКРУЖНИЙ АДМІНІСТРАТИВНИЙ СУД</w:t>
      </w:r>
    </w:p>
    <w:p w:rsidR="005E7757" w:rsidRPr="002D395A" w:rsidRDefault="005E7757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6605D" w:rsidRPr="002D395A" w:rsidRDefault="0016605D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РІШЕННЯ</w:t>
      </w:r>
    </w:p>
    <w:p w:rsidR="00B1360D" w:rsidRPr="002D395A" w:rsidRDefault="0016605D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ЗБОРІВ СУДДІВ</w:t>
      </w:r>
    </w:p>
    <w:p w:rsidR="0016605D" w:rsidRPr="002D395A" w:rsidRDefault="0016605D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ХЕРСОНСЬКОГО ОКРУЖНОГО АДМІНІСТРАТИВНОГО СУДУ</w:t>
      </w:r>
    </w:p>
    <w:p w:rsidR="0034582D" w:rsidRPr="002D395A" w:rsidRDefault="0034582D" w:rsidP="00F81300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582D" w:rsidRPr="002D395A" w:rsidRDefault="00D33D8D" w:rsidP="00D33D8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січ</w:t>
      </w:r>
      <w:r w:rsidR="00167F03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4148B4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>м. Хер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>сон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34582D" w:rsidRPr="002D395A" w:rsidRDefault="0034582D" w:rsidP="00D33D8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3D8D" w:rsidRPr="00D33D8D" w:rsidRDefault="0034582D" w:rsidP="00D33D8D">
      <w:pPr>
        <w:spacing w:after="0"/>
        <w:ind w:left="269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3D8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D11C07" w:rsidRPr="00D33D8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обрання делегата на </w:t>
      </w:r>
      <w:r w:rsidR="00D33D8D" w:rsidRPr="00D33D8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ХІV позачерговий </w:t>
      </w:r>
      <w:r w:rsidR="00D11C07" w:rsidRPr="00D33D8D">
        <w:rPr>
          <w:rFonts w:ascii="Times New Roman" w:hAnsi="Times New Roman" w:cs="Times New Roman"/>
          <w:b/>
          <w:i/>
          <w:sz w:val="24"/>
          <w:szCs w:val="24"/>
          <w:lang w:val="uk-UA"/>
        </w:rPr>
        <w:t>з’їзд суддів України від</w:t>
      </w:r>
      <w:r w:rsidR="00D33D8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D11C07" w:rsidRPr="00D33D8D">
        <w:rPr>
          <w:rFonts w:ascii="Times New Roman" w:hAnsi="Times New Roman" w:cs="Times New Roman"/>
          <w:b/>
          <w:i/>
          <w:sz w:val="24"/>
          <w:szCs w:val="24"/>
          <w:lang w:val="uk-UA"/>
        </w:rPr>
        <w:t>Херсонського окружного адміністративного суду</w:t>
      </w:r>
      <w:r w:rsidR="00D33D8D" w:rsidRPr="00D33D8D">
        <w:rPr>
          <w:rFonts w:ascii="Times New Roman" w:hAnsi="Times New Roman" w:cs="Times New Roman"/>
          <w:b/>
          <w:i/>
          <w:sz w:val="24"/>
          <w:szCs w:val="24"/>
          <w:lang w:val="uk-UA"/>
        </w:rPr>
        <w:t>, звіт голови та керівника апарату суду.</w:t>
      </w:r>
    </w:p>
    <w:p w:rsidR="0034582D" w:rsidRDefault="0034582D" w:rsidP="00D33D8D">
      <w:pPr>
        <w:spacing w:after="0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891EA7" w:rsidRPr="002D395A" w:rsidRDefault="00891EA7" w:rsidP="00D33D8D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sz w:val="24"/>
          <w:szCs w:val="24"/>
          <w:lang w:val="uk-UA"/>
        </w:rPr>
        <w:t>Заслухавши та обговоривши доповідь</w:t>
      </w:r>
      <w:r w:rsidR="00704222"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голови суду</w:t>
      </w:r>
      <w:r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Попова В.Ф.</w:t>
      </w:r>
      <w:r w:rsidR="009D0B9A"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33D8D">
        <w:rPr>
          <w:rFonts w:ascii="Times New Roman" w:hAnsi="Times New Roman" w:cs="Times New Roman"/>
          <w:sz w:val="24"/>
          <w:szCs w:val="24"/>
          <w:lang w:val="uk-UA"/>
        </w:rPr>
        <w:t>керівника апарату суду Коваленко І.П.,</w:t>
      </w:r>
    </w:p>
    <w:p w:rsidR="0034582D" w:rsidRDefault="0034582D" w:rsidP="00D33D8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1A28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D33D8D" w:rsidRPr="00D33D8D" w:rsidRDefault="00D33D8D" w:rsidP="00D33D8D">
      <w:pPr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D8D">
        <w:rPr>
          <w:rFonts w:ascii="Times New Roman" w:hAnsi="Times New Roman" w:cs="Times New Roman"/>
          <w:sz w:val="24"/>
          <w:szCs w:val="24"/>
          <w:lang w:val="uk-UA"/>
        </w:rPr>
        <w:t>Звіт керівника апарату Херсонського окружного адміністративного суду Коваленко І.П. щодо роботи апарату суду за 2016 рік взяти до відома.</w:t>
      </w:r>
    </w:p>
    <w:p w:rsidR="00D33D8D" w:rsidRPr="00D33D8D" w:rsidRDefault="00D33D8D" w:rsidP="00D33D8D">
      <w:pPr>
        <w:numPr>
          <w:ilvl w:val="0"/>
          <w:numId w:val="14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D8D">
        <w:rPr>
          <w:rFonts w:ascii="Times New Roman" w:hAnsi="Times New Roman" w:cs="Times New Roman"/>
          <w:sz w:val="24"/>
          <w:szCs w:val="24"/>
          <w:lang w:val="uk-UA"/>
        </w:rPr>
        <w:t>Звіт голови Херсонського окружного адміністративного суду Попова В. Ф. щодо підсумків роботи суду за 2016 рік взяти до відома.</w:t>
      </w:r>
    </w:p>
    <w:p w:rsidR="00D33D8D" w:rsidRPr="00D33D8D" w:rsidRDefault="00D33D8D" w:rsidP="00D33D8D">
      <w:pPr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D8D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протокол лічильної комісії про підрахунок голосів суддів, відповідно до якого делегатом від Херсонського окружного адміністративного суду на ХІV позачерговий з’їзд суддів України обрано </w:t>
      </w:r>
      <w:proofErr w:type="spellStart"/>
      <w:r w:rsidRPr="00D33D8D">
        <w:rPr>
          <w:rFonts w:ascii="Times New Roman" w:hAnsi="Times New Roman" w:cs="Times New Roman"/>
          <w:sz w:val="24"/>
          <w:szCs w:val="24"/>
          <w:lang w:val="uk-UA"/>
        </w:rPr>
        <w:t>Войтовича</w:t>
      </w:r>
      <w:proofErr w:type="spellEnd"/>
      <w:r w:rsidRPr="00D33D8D">
        <w:rPr>
          <w:rFonts w:ascii="Times New Roman" w:hAnsi="Times New Roman" w:cs="Times New Roman"/>
          <w:sz w:val="24"/>
          <w:szCs w:val="24"/>
          <w:lang w:val="uk-UA"/>
        </w:rPr>
        <w:t xml:space="preserve"> І.І.</w:t>
      </w:r>
    </w:p>
    <w:p w:rsidR="00D33D8D" w:rsidRPr="00D33D8D" w:rsidRDefault="00D33D8D" w:rsidP="00D33D8D">
      <w:pPr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D8D">
        <w:rPr>
          <w:rFonts w:ascii="Times New Roman" w:hAnsi="Times New Roman" w:cs="Times New Roman"/>
          <w:sz w:val="24"/>
          <w:szCs w:val="24"/>
          <w:lang w:val="uk-UA"/>
        </w:rPr>
        <w:t xml:space="preserve">Створити робочу групу в складі суддів </w:t>
      </w:r>
      <w:proofErr w:type="spellStart"/>
      <w:r w:rsidRPr="00D33D8D">
        <w:rPr>
          <w:rFonts w:ascii="Times New Roman" w:hAnsi="Times New Roman" w:cs="Times New Roman"/>
          <w:sz w:val="24"/>
          <w:szCs w:val="24"/>
          <w:lang w:val="uk-UA"/>
        </w:rPr>
        <w:t>Пекного</w:t>
      </w:r>
      <w:proofErr w:type="spellEnd"/>
      <w:r w:rsidRPr="00D33D8D">
        <w:rPr>
          <w:rFonts w:ascii="Times New Roman" w:hAnsi="Times New Roman" w:cs="Times New Roman"/>
          <w:sz w:val="24"/>
          <w:szCs w:val="24"/>
          <w:lang w:val="uk-UA"/>
        </w:rPr>
        <w:t xml:space="preserve"> А.С., Морської Г.М., </w:t>
      </w:r>
      <w:proofErr w:type="spellStart"/>
      <w:r w:rsidRPr="00D33D8D">
        <w:rPr>
          <w:rFonts w:ascii="Times New Roman" w:hAnsi="Times New Roman" w:cs="Times New Roman"/>
          <w:sz w:val="24"/>
          <w:szCs w:val="24"/>
          <w:lang w:val="uk-UA"/>
        </w:rPr>
        <w:t>Ковбій</w:t>
      </w:r>
      <w:proofErr w:type="spellEnd"/>
      <w:r w:rsidRPr="00D33D8D">
        <w:rPr>
          <w:rFonts w:ascii="Times New Roman" w:hAnsi="Times New Roman" w:cs="Times New Roman"/>
          <w:sz w:val="24"/>
          <w:szCs w:val="24"/>
          <w:lang w:val="uk-UA"/>
        </w:rPr>
        <w:t xml:space="preserve"> О.В для розгляду питання щодо внесення змін до п.2.3.4 Засад використання автоматизованої системи документообігу Херсонського окружного адміністративного суду.</w:t>
      </w:r>
    </w:p>
    <w:p w:rsidR="00D33D8D" w:rsidRPr="00D33D8D" w:rsidRDefault="00D33D8D" w:rsidP="00D33D8D">
      <w:pPr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D8D">
        <w:rPr>
          <w:rFonts w:ascii="Times New Roman" w:hAnsi="Times New Roman" w:cs="Times New Roman"/>
          <w:sz w:val="24"/>
          <w:szCs w:val="24"/>
          <w:lang w:val="uk-UA"/>
        </w:rPr>
        <w:t>Забезпечення виконання рішення зборів суддів Херсонського окружного адміністративного суду від 30.01.2017 № 1 покласти на голову суду Попова В.Ф.</w:t>
      </w:r>
    </w:p>
    <w:p w:rsidR="002D395A" w:rsidRPr="00D33D8D" w:rsidRDefault="002D395A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B49" w:rsidRDefault="008E0B49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C07" w:rsidRDefault="00D11C07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C07" w:rsidRDefault="00D11C07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151C" w:rsidRDefault="0034582D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Головуючий                                                                          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Pr="002D395A">
        <w:rPr>
          <w:rFonts w:ascii="Times New Roman" w:hAnsi="Times New Roman" w:cs="Times New Roman"/>
          <w:b/>
          <w:sz w:val="24"/>
          <w:szCs w:val="24"/>
          <w:lang w:val="uk-UA"/>
        </w:rPr>
        <w:t>В.Ф. Попов</w:t>
      </w:r>
    </w:p>
    <w:p w:rsidR="00167F03" w:rsidRDefault="00167F03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7F03" w:rsidRDefault="00167F03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7F03" w:rsidRDefault="00167F03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зборів                                                                                                 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 К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>узьменко</w:t>
      </w:r>
    </w:p>
    <w:p w:rsidR="00F81300" w:rsidRDefault="00F81300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1300" w:rsidRDefault="00F81300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776E" w:rsidRDefault="00C0776E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776E" w:rsidRPr="00C0776E" w:rsidRDefault="00C0776E" w:rsidP="00C0776E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C0776E" w:rsidRPr="00C0776E" w:rsidSect="007C5C9E">
      <w:headerReference w:type="default" r:id="rId8"/>
      <w:headerReference w:type="first" r:id="rId9"/>
      <w:type w:val="continuous"/>
      <w:pgSz w:w="11906" w:h="16838" w:code="9"/>
      <w:pgMar w:top="1134" w:right="567" w:bottom="1134" w:left="1701" w:header="1134" w:footer="113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8D" w:rsidRDefault="00D33D8D" w:rsidP="005241B6">
      <w:pPr>
        <w:spacing w:after="0" w:line="240" w:lineRule="auto"/>
      </w:pPr>
      <w:r>
        <w:separator/>
      </w:r>
    </w:p>
  </w:endnote>
  <w:endnote w:type="continuationSeparator" w:id="0">
    <w:p w:rsidR="00D33D8D" w:rsidRDefault="00D33D8D" w:rsidP="0052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8D" w:rsidRDefault="00D33D8D" w:rsidP="005241B6">
      <w:pPr>
        <w:spacing w:after="0" w:line="240" w:lineRule="auto"/>
      </w:pPr>
      <w:r>
        <w:separator/>
      </w:r>
    </w:p>
  </w:footnote>
  <w:footnote w:type="continuationSeparator" w:id="0">
    <w:p w:rsidR="00D33D8D" w:rsidRDefault="00D33D8D" w:rsidP="0052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8D" w:rsidRPr="00054B98" w:rsidRDefault="00D33D8D" w:rsidP="00054B98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8D" w:rsidRDefault="00D33D8D">
    <w:pPr>
      <w:pStyle w:val="a4"/>
    </w:pPr>
    <w:r w:rsidRPr="00357E17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-491490</wp:posOffset>
          </wp:positionV>
          <wp:extent cx="432435" cy="609600"/>
          <wp:effectExtent l="19050" t="0" r="5715" b="0"/>
          <wp:wrapThrough wrapText="bothSides">
            <wp:wrapPolygon edited="0">
              <wp:start x="-952" y="0"/>
              <wp:lineTo x="-952" y="16822"/>
              <wp:lineTo x="1903" y="20860"/>
              <wp:lineTo x="6661" y="20860"/>
              <wp:lineTo x="15225" y="20860"/>
              <wp:lineTo x="19031" y="20860"/>
              <wp:lineTo x="21885" y="16822"/>
              <wp:lineTo x="21885" y="0"/>
              <wp:lineTo x="-952" y="0"/>
            </wp:wrapPolygon>
          </wp:wrapThrough>
          <wp:docPr id="1" name="Рисунок 1" descr="gerb-bw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b-bw.gi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3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FEC"/>
    <w:multiLevelType w:val="hybridMultilevel"/>
    <w:tmpl w:val="F104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44A8"/>
    <w:multiLevelType w:val="hybridMultilevel"/>
    <w:tmpl w:val="20CEEE84"/>
    <w:lvl w:ilvl="0" w:tplc="4D1A7128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E8A0875"/>
    <w:multiLevelType w:val="multilevel"/>
    <w:tmpl w:val="CD42E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727219E"/>
    <w:multiLevelType w:val="hybridMultilevel"/>
    <w:tmpl w:val="A10E3B20"/>
    <w:lvl w:ilvl="0" w:tplc="41F604B8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C947A5"/>
    <w:multiLevelType w:val="hybridMultilevel"/>
    <w:tmpl w:val="A178DF26"/>
    <w:lvl w:ilvl="0" w:tplc="78EC935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A1B98"/>
    <w:multiLevelType w:val="hybridMultilevel"/>
    <w:tmpl w:val="F54E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F2217"/>
    <w:multiLevelType w:val="hybridMultilevel"/>
    <w:tmpl w:val="931AD586"/>
    <w:lvl w:ilvl="0" w:tplc="4D1A7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55262"/>
    <w:multiLevelType w:val="multilevel"/>
    <w:tmpl w:val="33F80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FE35D2D"/>
    <w:multiLevelType w:val="hybridMultilevel"/>
    <w:tmpl w:val="C9647C58"/>
    <w:lvl w:ilvl="0" w:tplc="CB6A5238">
      <w:start w:val="1"/>
      <w:numFmt w:val="decimal"/>
      <w:lvlText w:val="%1."/>
      <w:lvlJc w:val="left"/>
      <w:pPr>
        <w:ind w:left="1617" w:hanging="105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E523F3"/>
    <w:multiLevelType w:val="multilevel"/>
    <w:tmpl w:val="AE5EC2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55F2CDD"/>
    <w:multiLevelType w:val="hybridMultilevel"/>
    <w:tmpl w:val="31EEC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01C12"/>
    <w:multiLevelType w:val="hybridMultilevel"/>
    <w:tmpl w:val="34B0A67E"/>
    <w:lvl w:ilvl="0" w:tplc="D0C6D4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B56D7"/>
    <w:multiLevelType w:val="hybridMultilevel"/>
    <w:tmpl w:val="38FC6976"/>
    <w:lvl w:ilvl="0" w:tplc="F564817E">
      <w:start w:val="2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074673D"/>
    <w:multiLevelType w:val="hybridMultilevel"/>
    <w:tmpl w:val="2B221DE6"/>
    <w:lvl w:ilvl="0" w:tplc="D0C6D49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13"/>
  </w:num>
  <w:num w:numId="9">
    <w:abstractNumId w:val="9"/>
  </w:num>
  <w:num w:numId="10">
    <w:abstractNumId w:val="4"/>
  </w:num>
  <w:num w:numId="11">
    <w:abstractNumId w:val="12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E24C4E"/>
    <w:rsid w:val="0000495C"/>
    <w:rsid w:val="00017C7B"/>
    <w:rsid w:val="00020BF4"/>
    <w:rsid w:val="0002414A"/>
    <w:rsid w:val="00035DEE"/>
    <w:rsid w:val="000469FA"/>
    <w:rsid w:val="0005062D"/>
    <w:rsid w:val="00054B98"/>
    <w:rsid w:val="00060463"/>
    <w:rsid w:val="000B28EB"/>
    <w:rsid w:val="00116E90"/>
    <w:rsid w:val="00142647"/>
    <w:rsid w:val="0014335B"/>
    <w:rsid w:val="0016605D"/>
    <w:rsid w:val="00167F03"/>
    <w:rsid w:val="001863EE"/>
    <w:rsid w:val="00186D30"/>
    <w:rsid w:val="001A58B5"/>
    <w:rsid w:val="001B29BC"/>
    <w:rsid w:val="001C4997"/>
    <w:rsid w:val="001D762C"/>
    <w:rsid w:val="001F2CFF"/>
    <w:rsid w:val="00222C49"/>
    <w:rsid w:val="00243CFE"/>
    <w:rsid w:val="002B4B18"/>
    <w:rsid w:val="002D395A"/>
    <w:rsid w:val="00304804"/>
    <w:rsid w:val="003173B5"/>
    <w:rsid w:val="003218A0"/>
    <w:rsid w:val="00333CF4"/>
    <w:rsid w:val="00341B6D"/>
    <w:rsid w:val="0034582D"/>
    <w:rsid w:val="00354AB9"/>
    <w:rsid w:val="00357E17"/>
    <w:rsid w:val="00373E3B"/>
    <w:rsid w:val="003D6CB9"/>
    <w:rsid w:val="00410244"/>
    <w:rsid w:val="004148B4"/>
    <w:rsid w:val="00432237"/>
    <w:rsid w:val="00443038"/>
    <w:rsid w:val="0045603D"/>
    <w:rsid w:val="00466711"/>
    <w:rsid w:val="004A415A"/>
    <w:rsid w:val="004D6029"/>
    <w:rsid w:val="005241B6"/>
    <w:rsid w:val="00543A56"/>
    <w:rsid w:val="00590B99"/>
    <w:rsid w:val="005C085B"/>
    <w:rsid w:val="005E7757"/>
    <w:rsid w:val="00666568"/>
    <w:rsid w:val="006947BF"/>
    <w:rsid w:val="006A1951"/>
    <w:rsid w:val="006A522F"/>
    <w:rsid w:val="006F7367"/>
    <w:rsid w:val="00704222"/>
    <w:rsid w:val="00760029"/>
    <w:rsid w:val="00763862"/>
    <w:rsid w:val="007713E5"/>
    <w:rsid w:val="00773797"/>
    <w:rsid w:val="00780352"/>
    <w:rsid w:val="007833AA"/>
    <w:rsid w:val="0078674A"/>
    <w:rsid w:val="00787BC8"/>
    <w:rsid w:val="007A5F2C"/>
    <w:rsid w:val="007A7642"/>
    <w:rsid w:val="007C1A28"/>
    <w:rsid w:val="007C5C9E"/>
    <w:rsid w:val="007D3F5B"/>
    <w:rsid w:val="0082615B"/>
    <w:rsid w:val="00891EA7"/>
    <w:rsid w:val="008C6F34"/>
    <w:rsid w:val="008E0B49"/>
    <w:rsid w:val="008E2333"/>
    <w:rsid w:val="009229EE"/>
    <w:rsid w:val="00935C4A"/>
    <w:rsid w:val="0094597D"/>
    <w:rsid w:val="009513DC"/>
    <w:rsid w:val="0095353A"/>
    <w:rsid w:val="0097151C"/>
    <w:rsid w:val="009740FB"/>
    <w:rsid w:val="009834CA"/>
    <w:rsid w:val="009A084A"/>
    <w:rsid w:val="009A75F5"/>
    <w:rsid w:val="009C04CC"/>
    <w:rsid w:val="009D0B9A"/>
    <w:rsid w:val="00A0252A"/>
    <w:rsid w:val="00A14C48"/>
    <w:rsid w:val="00A16BEA"/>
    <w:rsid w:val="00A51DEA"/>
    <w:rsid w:val="00A54518"/>
    <w:rsid w:val="00A76688"/>
    <w:rsid w:val="00A91DE5"/>
    <w:rsid w:val="00AA4404"/>
    <w:rsid w:val="00AB1342"/>
    <w:rsid w:val="00AB3141"/>
    <w:rsid w:val="00AE34A0"/>
    <w:rsid w:val="00B1189D"/>
    <w:rsid w:val="00B1360D"/>
    <w:rsid w:val="00B52066"/>
    <w:rsid w:val="00B80687"/>
    <w:rsid w:val="00BB4899"/>
    <w:rsid w:val="00BB6191"/>
    <w:rsid w:val="00BC570E"/>
    <w:rsid w:val="00BD39A6"/>
    <w:rsid w:val="00BE4D9F"/>
    <w:rsid w:val="00BE5926"/>
    <w:rsid w:val="00C00003"/>
    <w:rsid w:val="00C0776E"/>
    <w:rsid w:val="00C2061F"/>
    <w:rsid w:val="00C6778C"/>
    <w:rsid w:val="00CC343C"/>
    <w:rsid w:val="00CD4528"/>
    <w:rsid w:val="00D11C07"/>
    <w:rsid w:val="00D33D8D"/>
    <w:rsid w:val="00D90656"/>
    <w:rsid w:val="00DC33E6"/>
    <w:rsid w:val="00E03A98"/>
    <w:rsid w:val="00E13FAD"/>
    <w:rsid w:val="00E15F8A"/>
    <w:rsid w:val="00E24C4E"/>
    <w:rsid w:val="00E27BCA"/>
    <w:rsid w:val="00E4425D"/>
    <w:rsid w:val="00E472A9"/>
    <w:rsid w:val="00E636A8"/>
    <w:rsid w:val="00E8269A"/>
    <w:rsid w:val="00E9792C"/>
    <w:rsid w:val="00EA7476"/>
    <w:rsid w:val="00ED76E0"/>
    <w:rsid w:val="00EF79F7"/>
    <w:rsid w:val="00F3604E"/>
    <w:rsid w:val="00F36AC0"/>
    <w:rsid w:val="00F44587"/>
    <w:rsid w:val="00F81300"/>
    <w:rsid w:val="00FA124D"/>
    <w:rsid w:val="00FA2655"/>
    <w:rsid w:val="00FB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61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1B6"/>
  </w:style>
  <w:style w:type="paragraph" w:styleId="a6">
    <w:name w:val="footer"/>
    <w:basedOn w:val="a"/>
    <w:link w:val="a7"/>
    <w:uiPriority w:val="99"/>
    <w:semiHidden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41B6"/>
  </w:style>
  <w:style w:type="paragraph" w:styleId="a8">
    <w:name w:val="Balloon Text"/>
    <w:basedOn w:val="a"/>
    <w:link w:val="a9"/>
    <w:uiPriority w:val="99"/>
    <w:semiHidden/>
    <w:unhideWhenUsed/>
    <w:rsid w:val="0052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1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7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45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BE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9D0B9A"/>
  </w:style>
  <w:style w:type="paragraph" w:styleId="ac">
    <w:name w:val="Normal (Web)"/>
    <w:basedOn w:val="a"/>
    <w:unhideWhenUsed/>
    <w:rsid w:val="00E8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AE96B-BD1C-4E28-8D0B-177F5115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press</cp:lastModifiedBy>
  <cp:revision>2</cp:revision>
  <cp:lastPrinted>2015-08-12T07:06:00Z</cp:lastPrinted>
  <dcterms:created xsi:type="dcterms:W3CDTF">2017-01-31T12:16:00Z</dcterms:created>
  <dcterms:modified xsi:type="dcterms:W3CDTF">2017-01-31T12:16:00Z</dcterms:modified>
</cp:coreProperties>
</file>