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53" w:rsidRDefault="000219A8" w:rsidP="000219A8">
      <w:pPr>
        <w:pStyle w:val="90"/>
        <w:shd w:val="clear" w:color="auto" w:fill="auto"/>
        <w:spacing w:after="0" w:line="240" w:lineRule="auto"/>
        <w:ind w:left="5103"/>
        <w:rPr>
          <w:b/>
          <w:i w:val="0"/>
          <w:sz w:val="24"/>
          <w:szCs w:val="24"/>
        </w:rPr>
      </w:pPr>
      <w:r w:rsidRPr="00433676">
        <w:rPr>
          <w:b/>
          <w:i w:val="0"/>
          <w:sz w:val="24"/>
          <w:szCs w:val="24"/>
        </w:rPr>
        <w:t>ЗАТВЕРДЖЕНО</w:t>
      </w:r>
    </w:p>
    <w:p w:rsidR="000219A8" w:rsidRPr="00433676" w:rsidRDefault="000219A8" w:rsidP="000219A8">
      <w:pPr>
        <w:pStyle w:val="90"/>
        <w:shd w:val="clear" w:color="auto" w:fill="auto"/>
        <w:spacing w:after="0" w:line="240" w:lineRule="auto"/>
        <w:ind w:left="5103"/>
        <w:rPr>
          <w:i w:val="0"/>
          <w:sz w:val="24"/>
          <w:szCs w:val="24"/>
        </w:rPr>
      </w:pPr>
      <w:r w:rsidRPr="00433676">
        <w:rPr>
          <w:i w:val="0"/>
          <w:sz w:val="24"/>
          <w:szCs w:val="24"/>
        </w:rPr>
        <w:t xml:space="preserve">рішенням зборів суддів Херсонського окружного адміністративного суду </w:t>
      </w:r>
    </w:p>
    <w:p w:rsidR="000219A8" w:rsidRDefault="000219A8" w:rsidP="000219A8">
      <w:pPr>
        <w:pStyle w:val="90"/>
        <w:shd w:val="clear" w:color="auto" w:fill="auto"/>
        <w:spacing w:after="0" w:line="240" w:lineRule="auto"/>
        <w:ind w:left="5103"/>
        <w:rPr>
          <w:i w:val="0"/>
          <w:sz w:val="24"/>
          <w:szCs w:val="24"/>
        </w:rPr>
      </w:pPr>
      <w:r w:rsidRPr="00433676">
        <w:rPr>
          <w:i w:val="0"/>
          <w:sz w:val="24"/>
          <w:szCs w:val="24"/>
        </w:rPr>
        <w:t xml:space="preserve">від </w:t>
      </w:r>
      <w:r w:rsidR="00860371">
        <w:rPr>
          <w:i w:val="0"/>
          <w:sz w:val="24"/>
          <w:szCs w:val="24"/>
        </w:rPr>
        <w:t>01 липня 2015 року № 5</w:t>
      </w:r>
    </w:p>
    <w:p w:rsidR="00860371" w:rsidRPr="00C95ABF" w:rsidRDefault="00860371" w:rsidP="000219A8">
      <w:pPr>
        <w:pStyle w:val="90"/>
        <w:shd w:val="clear" w:color="auto" w:fill="auto"/>
        <w:spacing w:after="0" w:line="240" w:lineRule="auto"/>
        <w:ind w:left="5103"/>
        <w:rPr>
          <w:i w:val="0"/>
          <w:sz w:val="24"/>
          <w:szCs w:val="24"/>
        </w:rPr>
      </w:pPr>
      <w:r w:rsidRPr="00C95ABF">
        <w:rPr>
          <w:i w:val="0"/>
          <w:sz w:val="24"/>
          <w:szCs w:val="24"/>
        </w:rPr>
        <w:t xml:space="preserve">(у редакції рішення зборів суддів Херсонського окружного адміністративного суду </w:t>
      </w:r>
    </w:p>
    <w:p w:rsidR="00860371" w:rsidRPr="00C95ABF" w:rsidRDefault="00860371" w:rsidP="000219A8">
      <w:pPr>
        <w:pStyle w:val="90"/>
        <w:shd w:val="clear" w:color="auto" w:fill="auto"/>
        <w:spacing w:after="0" w:line="240" w:lineRule="auto"/>
        <w:ind w:left="5103"/>
        <w:rPr>
          <w:i w:val="0"/>
          <w:sz w:val="24"/>
          <w:szCs w:val="24"/>
        </w:rPr>
      </w:pPr>
      <w:r w:rsidRPr="00C95ABF">
        <w:rPr>
          <w:i w:val="0"/>
          <w:sz w:val="24"/>
          <w:szCs w:val="24"/>
        </w:rPr>
        <w:t xml:space="preserve">від 03 квітня 2020 року № </w:t>
      </w:r>
      <w:r w:rsidR="00C95ABF" w:rsidRPr="00C95ABF">
        <w:rPr>
          <w:i w:val="0"/>
          <w:sz w:val="24"/>
          <w:szCs w:val="24"/>
        </w:rPr>
        <w:t>3.1</w:t>
      </w:r>
      <w:r w:rsidRPr="00C95ABF">
        <w:rPr>
          <w:i w:val="0"/>
          <w:sz w:val="24"/>
          <w:szCs w:val="24"/>
        </w:rPr>
        <w:t>)</w:t>
      </w:r>
    </w:p>
    <w:p w:rsidR="000219A8" w:rsidRPr="00C95ABF" w:rsidRDefault="000219A8" w:rsidP="000219A8">
      <w:pPr>
        <w:pStyle w:val="90"/>
        <w:shd w:val="clear" w:color="auto" w:fill="auto"/>
        <w:spacing w:after="0" w:line="240" w:lineRule="auto"/>
        <w:ind w:left="5103"/>
        <w:rPr>
          <w:b/>
          <w:i w:val="0"/>
          <w:sz w:val="24"/>
          <w:szCs w:val="24"/>
        </w:rPr>
      </w:pPr>
    </w:p>
    <w:p w:rsidR="000219A8" w:rsidRPr="00433676" w:rsidRDefault="000219A8" w:rsidP="000219A8">
      <w:pPr>
        <w:pStyle w:val="90"/>
        <w:shd w:val="clear" w:color="auto" w:fill="auto"/>
        <w:spacing w:after="0" w:line="240" w:lineRule="auto"/>
        <w:ind w:left="5103"/>
        <w:rPr>
          <w:b/>
          <w:i w:val="0"/>
          <w:sz w:val="24"/>
          <w:szCs w:val="24"/>
        </w:rPr>
      </w:pPr>
    </w:p>
    <w:p w:rsidR="00E84A53" w:rsidRPr="00433676" w:rsidRDefault="000219A8" w:rsidP="000219A8">
      <w:pPr>
        <w:pStyle w:val="34"/>
        <w:keepNext/>
        <w:keepLines/>
        <w:shd w:val="clear" w:color="auto" w:fill="auto"/>
        <w:spacing w:before="0" w:line="240" w:lineRule="auto"/>
        <w:ind w:left="23"/>
        <w:jc w:val="center"/>
        <w:rPr>
          <w:sz w:val="24"/>
          <w:szCs w:val="24"/>
        </w:rPr>
      </w:pPr>
      <w:r w:rsidRPr="00433676">
        <w:rPr>
          <w:sz w:val="24"/>
          <w:szCs w:val="24"/>
        </w:rPr>
        <w:t>ПОЛОЖЕННЯ</w:t>
      </w:r>
    </w:p>
    <w:p w:rsidR="000219A8" w:rsidRPr="00433676" w:rsidRDefault="000219A8" w:rsidP="000219A8">
      <w:pPr>
        <w:pStyle w:val="34"/>
        <w:keepNext/>
        <w:keepLines/>
        <w:shd w:val="clear" w:color="auto" w:fill="auto"/>
        <w:spacing w:before="0" w:line="240" w:lineRule="auto"/>
        <w:ind w:left="23"/>
        <w:jc w:val="center"/>
        <w:rPr>
          <w:sz w:val="24"/>
          <w:szCs w:val="24"/>
        </w:rPr>
      </w:pPr>
      <w:r w:rsidRPr="00433676">
        <w:rPr>
          <w:sz w:val="24"/>
          <w:szCs w:val="24"/>
        </w:rPr>
        <w:t>про збори суддів Херсонського окружного адміністративного суду</w:t>
      </w:r>
    </w:p>
    <w:p w:rsidR="000219A8" w:rsidRPr="00433676" w:rsidRDefault="000219A8" w:rsidP="000219A8">
      <w:pPr>
        <w:pStyle w:val="34"/>
        <w:keepNext/>
        <w:keepLines/>
        <w:shd w:val="clear" w:color="auto" w:fill="auto"/>
        <w:spacing w:before="0" w:line="240" w:lineRule="auto"/>
        <w:ind w:left="23"/>
        <w:jc w:val="center"/>
        <w:rPr>
          <w:sz w:val="24"/>
          <w:szCs w:val="24"/>
        </w:rPr>
      </w:pP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Для захисту професійних інтересів суддів та вирішення питань внутрі</w:t>
      </w:r>
      <w:r w:rsidRPr="00433676">
        <w:rPr>
          <w:rStyle w:val="23"/>
          <w:sz w:val="24"/>
          <w:szCs w:val="24"/>
          <w:u w:val="none"/>
        </w:rPr>
        <w:t>ш</w:t>
      </w:r>
      <w:r w:rsidRPr="00433676">
        <w:rPr>
          <w:sz w:val="24"/>
          <w:szCs w:val="24"/>
        </w:rPr>
        <w:t>ньої діяльності судів в Україні діє суддівське самоврядування - самостійне колективне вирішення зазначених питань суддями.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Суддівське самоврядування є однією з гарантій забезпечення незалежності суддів, яке здійснюється, в тому числі, через збори суддів місцевого суду, апеляційного суду, вищого спеціалізованого суду (а у передбачених законом випадках - апеляційної палати вищого спеціалізованого суду), збори суддів касаційного суду в складі Верховного Суду (а у передбачених законом випадках - судова </w:t>
      </w:r>
      <w:r w:rsidRPr="00433676">
        <w:rPr>
          <w:sz w:val="24"/>
          <w:szCs w:val="24"/>
          <w:lang w:val="ru-RU" w:eastAsia="ru-RU" w:bidi="ru-RU"/>
        </w:rPr>
        <w:t xml:space="preserve">палата </w:t>
      </w:r>
      <w:r w:rsidRPr="00433676">
        <w:rPr>
          <w:sz w:val="24"/>
          <w:szCs w:val="24"/>
        </w:rPr>
        <w:t>касаційного суду в складі Верховного Суду), Пленум Верховного Суду.</w:t>
      </w:r>
    </w:p>
    <w:p w:rsidR="00E84A53" w:rsidRDefault="000219A8">
      <w:pPr>
        <w:pStyle w:val="20"/>
        <w:shd w:val="clear" w:color="auto" w:fill="auto"/>
        <w:spacing w:before="0" w:after="0" w:line="322" w:lineRule="exact"/>
        <w:ind w:firstLine="740"/>
        <w:jc w:val="both"/>
        <w:rPr>
          <w:sz w:val="24"/>
          <w:szCs w:val="24"/>
        </w:rPr>
      </w:pPr>
      <w:r w:rsidRPr="00433676">
        <w:rPr>
          <w:sz w:val="24"/>
          <w:szCs w:val="24"/>
        </w:rPr>
        <w:t xml:space="preserve">Положення про збори суддів Херсонського окружного адміністративного суду (далі - Положення) має на меті забезпечення організаційної єдності вирішення зборами суддів питань захисту професійних інтересів суддів та внутрішньої діяльності судів, прийняття колективних рішень з обговорюваних питань. Воно регламентує правові </w:t>
      </w:r>
      <w:r w:rsidRPr="00433676">
        <w:rPr>
          <w:sz w:val="24"/>
          <w:szCs w:val="24"/>
          <w:lang w:eastAsia="ru-RU" w:bidi="ru-RU"/>
        </w:rPr>
        <w:t xml:space="preserve">засади </w:t>
      </w:r>
      <w:r w:rsidRPr="00433676">
        <w:rPr>
          <w:sz w:val="24"/>
          <w:szCs w:val="24"/>
        </w:rPr>
        <w:t>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9F5D7B" w:rsidRPr="009F5D7B" w:rsidRDefault="009F5D7B" w:rsidP="002D2F47">
      <w:pPr>
        <w:pStyle w:val="20"/>
        <w:shd w:val="clear" w:color="auto" w:fill="auto"/>
        <w:spacing w:before="0" w:after="0" w:line="276" w:lineRule="auto"/>
        <w:ind w:firstLine="709"/>
        <w:jc w:val="both"/>
        <w:rPr>
          <w:sz w:val="24"/>
          <w:szCs w:val="24"/>
        </w:rPr>
      </w:pPr>
      <w:r w:rsidRPr="009F5D7B">
        <w:rPr>
          <w:sz w:val="24"/>
          <w:szCs w:val="24"/>
        </w:rPr>
        <w:t xml:space="preserve">Це </w:t>
      </w:r>
      <w:r w:rsidR="00860371" w:rsidRPr="009F5D7B">
        <w:rPr>
          <w:sz w:val="24"/>
          <w:szCs w:val="24"/>
        </w:rPr>
        <w:t>Пол</w:t>
      </w:r>
      <w:r>
        <w:rPr>
          <w:sz w:val="24"/>
          <w:szCs w:val="24"/>
        </w:rPr>
        <w:t>оження відповідає нормам Типового</w:t>
      </w:r>
      <w:r w:rsidR="00860371" w:rsidRPr="009F5D7B">
        <w:rPr>
          <w:sz w:val="24"/>
          <w:szCs w:val="24"/>
        </w:rPr>
        <w:t xml:space="preserve"> положення про збори суддів, затвердженого рішенням </w:t>
      </w:r>
      <w:r w:rsidRPr="009F5D7B">
        <w:rPr>
          <w:sz w:val="24"/>
          <w:szCs w:val="24"/>
        </w:rPr>
        <w:t>Ради суддів України від 04 червня 2015 року № 45</w:t>
      </w:r>
      <w:r>
        <w:rPr>
          <w:sz w:val="24"/>
          <w:szCs w:val="24"/>
        </w:rPr>
        <w:t xml:space="preserve"> </w:t>
      </w:r>
      <w:r w:rsidRPr="009F5D7B">
        <w:rPr>
          <w:sz w:val="24"/>
          <w:szCs w:val="24"/>
        </w:rPr>
        <w:t xml:space="preserve">(у редакції рішення Ради суддів України від 31 січня 2020 </w:t>
      </w:r>
      <w:r>
        <w:rPr>
          <w:sz w:val="24"/>
          <w:szCs w:val="24"/>
        </w:rPr>
        <w:t xml:space="preserve">року № 4) з урахуванням особливостей юрисдикції, </w:t>
      </w:r>
      <w:proofErr w:type="spellStart"/>
      <w:r>
        <w:rPr>
          <w:sz w:val="24"/>
          <w:szCs w:val="24"/>
        </w:rPr>
        <w:t>інстанційності</w:t>
      </w:r>
      <w:proofErr w:type="spellEnd"/>
      <w:r>
        <w:rPr>
          <w:sz w:val="24"/>
          <w:szCs w:val="24"/>
        </w:rPr>
        <w:t xml:space="preserve">, кількості працюючих суддів та умов роботи Херсонського окружного адміністративного суду.   </w:t>
      </w:r>
    </w:p>
    <w:p w:rsidR="000219A8" w:rsidRPr="00433676" w:rsidRDefault="000219A8">
      <w:pPr>
        <w:pStyle w:val="34"/>
        <w:keepNext/>
        <w:keepLines/>
        <w:shd w:val="clear" w:color="auto" w:fill="auto"/>
        <w:spacing w:before="0" w:after="4" w:line="280" w:lineRule="exact"/>
        <w:ind w:firstLine="740"/>
        <w:rPr>
          <w:sz w:val="24"/>
          <w:szCs w:val="24"/>
        </w:rPr>
      </w:pPr>
      <w:bookmarkStart w:id="0" w:name="bookmark4"/>
    </w:p>
    <w:p w:rsidR="00E84A53" w:rsidRPr="00433676" w:rsidRDefault="000219A8">
      <w:pPr>
        <w:pStyle w:val="34"/>
        <w:keepNext/>
        <w:keepLines/>
        <w:shd w:val="clear" w:color="auto" w:fill="auto"/>
        <w:spacing w:before="0" w:after="4" w:line="280" w:lineRule="exact"/>
        <w:ind w:firstLine="740"/>
        <w:rPr>
          <w:sz w:val="24"/>
          <w:szCs w:val="24"/>
        </w:rPr>
      </w:pPr>
      <w:r w:rsidRPr="00433676">
        <w:rPr>
          <w:sz w:val="24"/>
          <w:szCs w:val="24"/>
        </w:rPr>
        <w:t>1. Загальні положення</w:t>
      </w:r>
      <w:bookmarkEnd w:id="0"/>
    </w:p>
    <w:p w:rsidR="00E84A53" w:rsidRPr="00433676" w:rsidRDefault="000219A8">
      <w:pPr>
        <w:pStyle w:val="20"/>
        <w:numPr>
          <w:ilvl w:val="0"/>
          <w:numId w:val="2"/>
        </w:numPr>
        <w:shd w:val="clear" w:color="auto" w:fill="auto"/>
        <w:tabs>
          <w:tab w:val="left" w:pos="1258"/>
        </w:tabs>
        <w:spacing w:before="0" w:after="0" w:line="322" w:lineRule="exact"/>
        <w:ind w:firstLine="740"/>
        <w:jc w:val="both"/>
        <w:rPr>
          <w:sz w:val="24"/>
          <w:szCs w:val="24"/>
        </w:rPr>
      </w:pPr>
      <w:r w:rsidRPr="00433676">
        <w:rPr>
          <w:sz w:val="24"/>
          <w:szCs w:val="24"/>
        </w:rPr>
        <w:t xml:space="preserve">Відповідно до частини першої статті 128 Закону України "Про судоустрій і статус суддів" збори суддів - це зібрання суддів відповідного </w:t>
      </w:r>
      <w:r w:rsidRPr="00433676">
        <w:rPr>
          <w:sz w:val="24"/>
          <w:szCs w:val="24"/>
          <w:lang w:eastAsia="ru-RU" w:bidi="ru-RU"/>
        </w:rPr>
        <w:t xml:space="preserve">суду, на </w:t>
      </w:r>
      <w:r w:rsidRPr="00433676">
        <w:rPr>
          <w:sz w:val="24"/>
          <w:szCs w:val="24"/>
        </w:rPr>
        <w:t>якому вони обговорюють питання внутрішньої діяльності цього суду та приймають колективні рішення з обговорюваних питань.</w:t>
      </w:r>
    </w:p>
    <w:p w:rsidR="00E84A53" w:rsidRPr="00433676" w:rsidRDefault="000219A8">
      <w:pPr>
        <w:pStyle w:val="20"/>
        <w:numPr>
          <w:ilvl w:val="0"/>
          <w:numId w:val="2"/>
        </w:numPr>
        <w:shd w:val="clear" w:color="auto" w:fill="auto"/>
        <w:tabs>
          <w:tab w:val="left" w:pos="1259"/>
        </w:tabs>
        <w:spacing w:before="0" w:after="0" w:line="322" w:lineRule="exact"/>
        <w:ind w:firstLine="740"/>
        <w:jc w:val="both"/>
        <w:rPr>
          <w:sz w:val="24"/>
          <w:szCs w:val="24"/>
        </w:rPr>
      </w:pPr>
      <w:r w:rsidRPr="00433676">
        <w:rPr>
          <w:sz w:val="24"/>
          <w:szCs w:val="24"/>
        </w:rPr>
        <w:t>До питань внутрішньої діяльності судів відповідно до частини третьої статті 126 Закону України "Про судоустрій і статус суддів"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E84A53" w:rsidRPr="00433676" w:rsidRDefault="000219A8">
      <w:pPr>
        <w:pStyle w:val="20"/>
        <w:numPr>
          <w:ilvl w:val="0"/>
          <w:numId w:val="2"/>
        </w:numPr>
        <w:shd w:val="clear" w:color="auto" w:fill="auto"/>
        <w:tabs>
          <w:tab w:val="left" w:pos="1255"/>
        </w:tabs>
        <w:spacing w:before="0" w:after="0" w:line="322" w:lineRule="exact"/>
        <w:ind w:firstLine="740"/>
        <w:jc w:val="both"/>
        <w:rPr>
          <w:sz w:val="24"/>
          <w:szCs w:val="24"/>
        </w:rPr>
      </w:pPr>
      <w:r w:rsidRPr="00433676">
        <w:rPr>
          <w:sz w:val="24"/>
          <w:szCs w:val="24"/>
        </w:rPr>
        <w:t>Правові засади, організація і порядок діяльності зборів суддів визначаються Конституцією України, Законом України "Про судоустрій і статус суддів", іншими законами; регламентами та положеннями, що приймаються з’їздом суддів України, Радою суддів України, Положенням про збори суддів</w:t>
      </w:r>
      <w:r w:rsidR="004735DC">
        <w:rPr>
          <w:sz w:val="24"/>
          <w:szCs w:val="24"/>
        </w:rPr>
        <w:t xml:space="preserve"> цього</w:t>
      </w:r>
      <w:r w:rsidRPr="00433676">
        <w:rPr>
          <w:sz w:val="24"/>
          <w:szCs w:val="24"/>
        </w:rPr>
        <w:t xml:space="preserve"> суду, що затверджується зборами суддів</w:t>
      </w:r>
      <w:r w:rsidR="004735DC">
        <w:rPr>
          <w:sz w:val="24"/>
          <w:szCs w:val="24"/>
        </w:rPr>
        <w:t xml:space="preserve"> цього суду</w:t>
      </w:r>
      <w:r w:rsidRPr="00433676">
        <w:rPr>
          <w:sz w:val="24"/>
          <w:szCs w:val="24"/>
        </w:rPr>
        <w:t>.</w:t>
      </w:r>
    </w:p>
    <w:p w:rsidR="00E84A53" w:rsidRPr="00433676" w:rsidRDefault="000219A8">
      <w:pPr>
        <w:pStyle w:val="20"/>
        <w:numPr>
          <w:ilvl w:val="0"/>
          <w:numId w:val="2"/>
        </w:numPr>
        <w:shd w:val="clear" w:color="auto" w:fill="auto"/>
        <w:tabs>
          <w:tab w:val="left" w:pos="1255"/>
        </w:tabs>
        <w:spacing w:before="0" w:after="0" w:line="322" w:lineRule="exact"/>
        <w:ind w:firstLine="740"/>
        <w:jc w:val="both"/>
        <w:rPr>
          <w:sz w:val="24"/>
          <w:szCs w:val="24"/>
        </w:rPr>
      </w:pPr>
      <w:r w:rsidRPr="00433676">
        <w:rPr>
          <w:sz w:val="24"/>
          <w:szCs w:val="24"/>
        </w:rPr>
        <w:lastRenderedPageBreak/>
        <w:t xml:space="preserve">Основними засадами діяльності зборів суддів є відкритість, гласність, законність, рівність </w:t>
      </w:r>
      <w:r w:rsidRPr="00433676">
        <w:rPr>
          <w:sz w:val="24"/>
          <w:szCs w:val="24"/>
          <w:lang w:eastAsia="ru-RU" w:bidi="ru-RU"/>
        </w:rPr>
        <w:t xml:space="preserve">прав </w:t>
      </w:r>
      <w:r w:rsidRPr="00433676">
        <w:rPr>
          <w:sz w:val="24"/>
          <w:szCs w:val="24"/>
        </w:rPr>
        <w:t>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0219A8" w:rsidRPr="00433676" w:rsidRDefault="000219A8">
      <w:pPr>
        <w:pStyle w:val="42"/>
        <w:keepNext/>
        <w:keepLines/>
        <w:shd w:val="clear" w:color="auto" w:fill="auto"/>
        <w:spacing w:after="37" w:line="280" w:lineRule="exact"/>
        <w:rPr>
          <w:sz w:val="24"/>
          <w:szCs w:val="24"/>
        </w:rPr>
      </w:pPr>
      <w:bookmarkStart w:id="1" w:name="bookmark5"/>
    </w:p>
    <w:p w:rsidR="00E84A53" w:rsidRPr="00433676" w:rsidRDefault="000219A8">
      <w:pPr>
        <w:pStyle w:val="42"/>
        <w:keepNext/>
        <w:keepLines/>
        <w:shd w:val="clear" w:color="auto" w:fill="auto"/>
        <w:spacing w:after="37" w:line="280" w:lineRule="exact"/>
        <w:rPr>
          <w:sz w:val="24"/>
          <w:szCs w:val="24"/>
        </w:rPr>
      </w:pPr>
      <w:r w:rsidRPr="00433676">
        <w:rPr>
          <w:sz w:val="24"/>
          <w:szCs w:val="24"/>
        </w:rPr>
        <w:t>2. Повноваження зборів суддів</w:t>
      </w:r>
      <w:bookmarkEnd w:id="1"/>
    </w:p>
    <w:p w:rsidR="00E84A53" w:rsidRPr="00433676" w:rsidRDefault="000219A8">
      <w:pPr>
        <w:pStyle w:val="20"/>
        <w:numPr>
          <w:ilvl w:val="0"/>
          <w:numId w:val="3"/>
        </w:numPr>
        <w:shd w:val="clear" w:color="auto" w:fill="auto"/>
        <w:tabs>
          <w:tab w:val="left" w:pos="1289"/>
        </w:tabs>
        <w:spacing w:before="0" w:after="4" w:line="280" w:lineRule="exact"/>
        <w:ind w:firstLine="740"/>
        <w:jc w:val="both"/>
        <w:rPr>
          <w:sz w:val="24"/>
          <w:szCs w:val="24"/>
        </w:rPr>
      </w:pPr>
      <w:r w:rsidRPr="00433676">
        <w:rPr>
          <w:sz w:val="24"/>
          <w:szCs w:val="24"/>
        </w:rPr>
        <w:t>До завдань зборів суддів належить вирішення питань щодо:</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зміцнення незалежності суду, суддів, захист професійних інтересів суддів, у тому числі захист від втручання в їхню діяльність;</w:t>
      </w:r>
    </w:p>
    <w:p w:rsidR="00E84A53" w:rsidRPr="00433676" w:rsidRDefault="000219A8">
      <w:pPr>
        <w:pStyle w:val="20"/>
        <w:numPr>
          <w:ilvl w:val="0"/>
          <w:numId w:val="4"/>
        </w:numPr>
        <w:shd w:val="clear" w:color="auto" w:fill="auto"/>
        <w:tabs>
          <w:tab w:val="left" w:pos="943"/>
        </w:tabs>
        <w:spacing w:before="0" w:after="0" w:line="322" w:lineRule="exact"/>
        <w:ind w:firstLine="740"/>
        <w:jc w:val="both"/>
        <w:rPr>
          <w:sz w:val="24"/>
          <w:szCs w:val="24"/>
        </w:rPr>
      </w:pPr>
      <w:r w:rsidRPr="00433676">
        <w:rPr>
          <w:sz w:val="24"/>
          <w:szCs w:val="24"/>
        </w:rPr>
        <w:t>участі у визначенні потреб кадрового, фінансового, матеріально - технічного, іншого забезпечення суду та контроль за додержанням установлених нормативів такого забезпечення;</w:t>
      </w:r>
    </w:p>
    <w:p w:rsidR="00E84A53" w:rsidRPr="00433676" w:rsidRDefault="000219A8">
      <w:pPr>
        <w:pStyle w:val="20"/>
        <w:numPr>
          <w:ilvl w:val="0"/>
          <w:numId w:val="4"/>
        </w:numPr>
        <w:shd w:val="clear" w:color="auto" w:fill="auto"/>
        <w:tabs>
          <w:tab w:val="left" w:pos="967"/>
        </w:tabs>
        <w:spacing w:before="0" w:after="0" w:line="280" w:lineRule="exact"/>
        <w:ind w:firstLine="740"/>
        <w:jc w:val="both"/>
        <w:rPr>
          <w:sz w:val="24"/>
          <w:szCs w:val="24"/>
        </w:rPr>
      </w:pPr>
      <w:r w:rsidRPr="00433676">
        <w:rPr>
          <w:sz w:val="24"/>
          <w:szCs w:val="24"/>
        </w:rPr>
        <w:t>здійснення контролю за організацією діяльності суду;</w:t>
      </w:r>
    </w:p>
    <w:p w:rsidR="00E84A53" w:rsidRPr="00433676" w:rsidRDefault="000219A8">
      <w:pPr>
        <w:pStyle w:val="20"/>
        <w:numPr>
          <w:ilvl w:val="0"/>
          <w:numId w:val="4"/>
        </w:numPr>
        <w:shd w:val="clear" w:color="auto" w:fill="auto"/>
        <w:tabs>
          <w:tab w:val="left" w:pos="940"/>
        </w:tabs>
        <w:spacing w:before="0" w:after="0" w:line="326" w:lineRule="exact"/>
        <w:ind w:firstLine="740"/>
        <w:jc w:val="both"/>
        <w:rPr>
          <w:sz w:val="24"/>
          <w:szCs w:val="24"/>
        </w:rPr>
      </w:pPr>
      <w:r w:rsidRPr="00433676">
        <w:rPr>
          <w:sz w:val="24"/>
          <w:szCs w:val="24"/>
        </w:rPr>
        <w:t>вирішення інших питань, віднесених до їх повноважень чинним законодавством.</w:t>
      </w:r>
    </w:p>
    <w:p w:rsidR="00E84A53" w:rsidRPr="00433676" w:rsidRDefault="000219A8">
      <w:pPr>
        <w:pStyle w:val="20"/>
        <w:numPr>
          <w:ilvl w:val="0"/>
          <w:numId w:val="3"/>
        </w:numPr>
        <w:shd w:val="clear" w:color="auto" w:fill="auto"/>
        <w:tabs>
          <w:tab w:val="left" w:pos="1289"/>
        </w:tabs>
        <w:spacing w:before="0" w:after="4" w:line="280" w:lineRule="exact"/>
        <w:ind w:firstLine="740"/>
        <w:jc w:val="both"/>
        <w:rPr>
          <w:sz w:val="24"/>
          <w:szCs w:val="24"/>
        </w:rPr>
      </w:pPr>
      <w:r w:rsidRPr="00433676">
        <w:rPr>
          <w:sz w:val="24"/>
          <w:szCs w:val="24"/>
        </w:rPr>
        <w:t>Збори суддів:</w:t>
      </w:r>
    </w:p>
    <w:p w:rsidR="00E84A53" w:rsidRPr="00433676" w:rsidRDefault="000219A8">
      <w:pPr>
        <w:pStyle w:val="20"/>
        <w:numPr>
          <w:ilvl w:val="0"/>
          <w:numId w:val="4"/>
        </w:numPr>
        <w:shd w:val="clear" w:color="auto" w:fill="auto"/>
        <w:tabs>
          <w:tab w:val="left" w:pos="943"/>
        </w:tabs>
        <w:spacing w:before="0" w:after="0" w:line="322" w:lineRule="exact"/>
        <w:ind w:firstLine="740"/>
        <w:jc w:val="both"/>
        <w:rPr>
          <w:sz w:val="24"/>
          <w:szCs w:val="24"/>
        </w:rPr>
      </w:pPr>
      <w:r w:rsidRPr="00433676">
        <w:rPr>
          <w:sz w:val="24"/>
          <w:szCs w:val="24"/>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 xml:space="preserve">визначають спеціалізацію суддів з розгляду конкретних категорій </w:t>
      </w:r>
      <w:r w:rsidRPr="00433676">
        <w:rPr>
          <w:sz w:val="24"/>
          <w:szCs w:val="24"/>
          <w:lang w:val="ru-RU" w:eastAsia="ru-RU" w:bidi="ru-RU"/>
        </w:rPr>
        <w:t>справ;</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приймають рішення про обрання суддів на адміністративні посади в суд</w:t>
      </w:r>
      <w:r w:rsidR="006D0E1A">
        <w:rPr>
          <w:sz w:val="24"/>
          <w:szCs w:val="24"/>
        </w:rPr>
        <w:t>і</w:t>
      </w:r>
      <w:r w:rsidRPr="00433676">
        <w:rPr>
          <w:sz w:val="24"/>
          <w:szCs w:val="24"/>
        </w:rPr>
        <w:t xml:space="preserve"> (голови суду, заступник</w:t>
      </w:r>
      <w:r w:rsidR="00401252">
        <w:rPr>
          <w:sz w:val="24"/>
          <w:szCs w:val="24"/>
        </w:rPr>
        <w:t>а</w:t>
      </w:r>
      <w:r w:rsidRPr="00433676">
        <w:rPr>
          <w:sz w:val="24"/>
          <w:szCs w:val="24"/>
        </w:rPr>
        <w:t xml:space="preserve"> голови суду) та дострокове звільнення з цих посад в порядку, встановленому законом;</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заслуховують звіти суддів, які обіймають адміністративні посади в цьому суді;</w:t>
      </w:r>
    </w:p>
    <w:p w:rsidR="00E84A53" w:rsidRPr="00433676" w:rsidRDefault="000219A8">
      <w:pPr>
        <w:pStyle w:val="20"/>
        <w:numPr>
          <w:ilvl w:val="0"/>
          <w:numId w:val="4"/>
        </w:numPr>
        <w:shd w:val="clear" w:color="auto" w:fill="auto"/>
        <w:tabs>
          <w:tab w:val="left" w:pos="943"/>
        </w:tabs>
        <w:spacing w:before="0" w:after="0" w:line="322" w:lineRule="exact"/>
        <w:ind w:firstLine="740"/>
        <w:jc w:val="both"/>
        <w:rPr>
          <w:sz w:val="24"/>
          <w:szCs w:val="24"/>
        </w:rPr>
      </w:pPr>
      <w:r w:rsidRPr="00433676">
        <w:rPr>
          <w:sz w:val="24"/>
          <w:szCs w:val="24"/>
        </w:rPr>
        <w:t>визначають рівень навантаження на суддів з урахуванням виконання ними адміністративних або інших обов’язків, безпосередньо не пов’язаних із здійсненням правосуддя;</w:t>
      </w:r>
    </w:p>
    <w:p w:rsidR="00E84A53" w:rsidRPr="00433676" w:rsidRDefault="000219A8">
      <w:pPr>
        <w:pStyle w:val="20"/>
        <w:numPr>
          <w:ilvl w:val="0"/>
          <w:numId w:val="4"/>
        </w:numPr>
        <w:shd w:val="clear" w:color="auto" w:fill="auto"/>
        <w:tabs>
          <w:tab w:val="left" w:pos="1073"/>
        </w:tabs>
        <w:spacing w:before="0" w:after="0" w:line="322" w:lineRule="exact"/>
        <w:ind w:firstLine="740"/>
        <w:jc w:val="both"/>
        <w:rPr>
          <w:sz w:val="24"/>
          <w:szCs w:val="24"/>
        </w:rPr>
      </w:pPr>
      <w:r w:rsidRPr="00433676">
        <w:rPr>
          <w:sz w:val="24"/>
          <w:szCs w:val="24"/>
        </w:rPr>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E84A53" w:rsidRPr="00433676" w:rsidRDefault="000219A8">
      <w:pPr>
        <w:pStyle w:val="20"/>
        <w:numPr>
          <w:ilvl w:val="0"/>
          <w:numId w:val="4"/>
        </w:numPr>
        <w:shd w:val="clear" w:color="auto" w:fill="auto"/>
        <w:tabs>
          <w:tab w:val="left" w:pos="918"/>
        </w:tabs>
        <w:spacing w:before="0" w:after="0" w:line="322" w:lineRule="exact"/>
        <w:ind w:firstLine="740"/>
        <w:jc w:val="both"/>
        <w:rPr>
          <w:sz w:val="24"/>
          <w:szCs w:val="24"/>
        </w:rPr>
      </w:pPr>
      <w:r w:rsidRPr="00433676">
        <w:rPr>
          <w:sz w:val="24"/>
          <w:szCs w:val="24"/>
        </w:rPr>
        <w:t xml:space="preserve">розглядають повідомлення суддів </w:t>
      </w:r>
      <w:r w:rsidRPr="00433676">
        <w:rPr>
          <w:sz w:val="24"/>
          <w:szCs w:val="24"/>
          <w:lang w:val="ru-RU" w:eastAsia="ru-RU" w:bidi="ru-RU"/>
        </w:rPr>
        <w:t xml:space="preserve">про </w:t>
      </w:r>
      <w:r w:rsidRPr="00433676">
        <w:rPr>
          <w:sz w:val="24"/>
          <w:szCs w:val="24"/>
        </w:rPr>
        <w:t>втручання в їх діяльність як судді щодо здійснення правосуддя;</w:t>
      </w:r>
    </w:p>
    <w:p w:rsidR="00E84A53" w:rsidRPr="00433676" w:rsidRDefault="000219A8">
      <w:pPr>
        <w:pStyle w:val="20"/>
        <w:numPr>
          <w:ilvl w:val="0"/>
          <w:numId w:val="4"/>
        </w:numPr>
        <w:shd w:val="clear" w:color="auto" w:fill="auto"/>
        <w:tabs>
          <w:tab w:val="left" w:pos="927"/>
        </w:tabs>
        <w:spacing w:before="0" w:after="0" w:line="322" w:lineRule="exact"/>
        <w:ind w:firstLine="740"/>
        <w:jc w:val="both"/>
        <w:rPr>
          <w:sz w:val="24"/>
          <w:szCs w:val="24"/>
        </w:rPr>
      </w:pPr>
      <w:r w:rsidRPr="00433676">
        <w:rPr>
          <w:sz w:val="24"/>
          <w:szCs w:val="24"/>
        </w:rPr>
        <w:t xml:space="preserve">заслуховують інформацію керівника апарату суду </w:t>
      </w:r>
      <w:r w:rsidRPr="00433676">
        <w:rPr>
          <w:sz w:val="24"/>
          <w:szCs w:val="24"/>
          <w:lang w:val="ru-RU" w:eastAsia="ru-RU" w:bidi="ru-RU"/>
        </w:rPr>
        <w:t xml:space="preserve">про </w:t>
      </w:r>
      <w:r w:rsidRPr="00433676">
        <w:rPr>
          <w:sz w:val="24"/>
          <w:szCs w:val="24"/>
        </w:rPr>
        <w:t>його діяльність та можуть висловити недовіру керівнику апарату суду, що тягне за собою звільнення його з посади;</w:t>
      </w:r>
    </w:p>
    <w:p w:rsidR="00E84A53" w:rsidRPr="00433676" w:rsidRDefault="000219A8">
      <w:pPr>
        <w:pStyle w:val="20"/>
        <w:numPr>
          <w:ilvl w:val="0"/>
          <w:numId w:val="4"/>
        </w:numPr>
        <w:shd w:val="clear" w:color="auto" w:fill="auto"/>
        <w:tabs>
          <w:tab w:val="left" w:pos="918"/>
        </w:tabs>
        <w:spacing w:before="0" w:after="0" w:line="322" w:lineRule="exact"/>
        <w:ind w:firstLine="740"/>
        <w:jc w:val="both"/>
        <w:rPr>
          <w:sz w:val="24"/>
          <w:szCs w:val="24"/>
        </w:rPr>
      </w:pPr>
      <w:r w:rsidRPr="00433676">
        <w:rPr>
          <w:sz w:val="24"/>
          <w:szCs w:val="24"/>
        </w:rPr>
        <w:t>затверджують Положення про збори суддів, Положення про апарат суду, вирішують питання про внесення до цих Положень змін і доповнень;</w:t>
      </w:r>
    </w:p>
    <w:p w:rsidR="00E84A53" w:rsidRPr="00433676" w:rsidRDefault="000219A8">
      <w:pPr>
        <w:pStyle w:val="20"/>
        <w:numPr>
          <w:ilvl w:val="0"/>
          <w:numId w:val="4"/>
        </w:numPr>
        <w:shd w:val="clear" w:color="auto" w:fill="auto"/>
        <w:tabs>
          <w:tab w:val="left" w:pos="952"/>
        </w:tabs>
        <w:spacing w:before="0" w:after="4" w:line="280" w:lineRule="exact"/>
        <w:ind w:firstLine="740"/>
        <w:jc w:val="both"/>
        <w:rPr>
          <w:sz w:val="24"/>
          <w:szCs w:val="24"/>
        </w:rPr>
      </w:pPr>
      <w:r w:rsidRPr="00433676">
        <w:rPr>
          <w:sz w:val="24"/>
          <w:szCs w:val="24"/>
        </w:rPr>
        <w:t>вирішують питання щодо заохочення;</w:t>
      </w:r>
    </w:p>
    <w:p w:rsidR="00E84A53" w:rsidRPr="00433676" w:rsidRDefault="000219A8">
      <w:pPr>
        <w:pStyle w:val="20"/>
        <w:numPr>
          <w:ilvl w:val="0"/>
          <w:numId w:val="4"/>
        </w:numPr>
        <w:shd w:val="clear" w:color="auto" w:fill="auto"/>
        <w:tabs>
          <w:tab w:val="left" w:pos="1073"/>
        </w:tabs>
        <w:spacing w:before="0" w:after="0" w:line="322" w:lineRule="exact"/>
        <w:ind w:firstLine="740"/>
        <w:jc w:val="both"/>
        <w:rPr>
          <w:sz w:val="24"/>
          <w:szCs w:val="24"/>
        </w:rPr>
      </w:pPr>
      <w:r w:rsidRPr="00433676">
        <w:rPr>
          <w:sz w:val="24"/>
          <w:szCs w:val="24"/>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E84A53" w:rsidRPr="00433676" w:rsidRDefault="000219A8">
      <w:pPr>
        <w:pStyle w:val="20"/>
        <w:numPr>
          <w:ilvl w:val="0"/>
          <w:numId w:val="4"/>
        </w:numPr>
        <w:shd w:val="clear" w:color="auto" w:fill="auto"/>
        <w:tabs>
          <w:tab w:val="left" w:pos="918"/>
        </w:tabs>
        <w:spacing w:before="0" w:after="0" w:line="322" w:lineRule="exact"/>
        <w:ind w:firstLine="740"/>
        <w:jc w:val="both"/>
        <w:rPr>
          <w:sz w:val="24"/>
          <w:szCs w:val="24"/>
        </w:rPr>
      </w:pPr>
      <w:r w:rsidRPr="00433676">
        <w:rPr>
          <w:sz w:val="24"/>
          <w:szCs w:val="24"/>
        </w:rPr>
        <w:t>здійснюють інші повноваження, передбачені Законом України "Про судоустрій і статус суддів" та іншими нормативно-правовими актами.</w:t>
      </w:r>
    </w:p>
    <w:p w:rsidR="00E84A53" w:rsidRPr="00433676" w:rsidRDefault="000219A8">
      <w:pPr>
        <w:pStyle w:val="20"/>
        <w:numPr>
          <w:ilvl w:val="0"/>
          <w:numId w:val="3"/>
        </w:numPr>
        <w:shd w:val="clear" w:color="auto" w:fill="auto"/>
        <w:tabs>
          <w:tab w:val="left" w:pos="1287"/>
        </w:tabs>
        <w:spacing w:before="0" w:after="0" w:line="326" w:lineRule="exact"/>
        <w:ind w:firstLine="740"/>
        <w:jc w:val="both"/>
        <w:rPr>
          <w:sz w:val="24"/>
          <w:szCs w:val="24"/>
        </w:rPr>
      </w:pPr>
      <w:r w:rsidRPr="00433676">
        <w:rPr>
          <w:sz w:val="24"/>
          <w:szCs w:val="24"/>
        </w:rPr>
        <w:t>Збори суддів обирають таємним голосуванням делегатів на з’їзд суддів України.</w:t>
      </w:r>
    </w:p>
    <w:p w:rsidR="00E84A53" w:rsidRPr="00433676" w:rsidRDefault="000219A8">
      <w:pPr>
        <w:pStyle w:val="20"/>
        <w:numPr>
          <w:ilvl w:val="0"/>
          <w:numId w:val="3"/>
        </w:numPr>
        <w:shd w:val="clear" w:color="auto" w:fill="auto"/>
        <w:tabs>
          <w:tab w:val="left" w:pos="1287"/>
        </w:tabs>
        <w:spacing w:before="0" w:after="0" w:line="322" w:lineRule="exact"/>
        <w:ind w:firstLine="740"/>
        <w:jc w:val="both"/>
        <w:rPr>
          <w:sz w:val="24"/>
          <w:szCs w:val="24"/>
        </w:rPr>
      </w:pPr>
      <w:r w:rsidRPr="00433676">
        <w:rPr>
          <w:sz w:val="24"/>
          <w:szCs w:val="24"/>
        </w:rPr>
        <w:t xml:space="preserve">Збори суддів можуть звертатися з пропозиціями щодо питань діяльності суду </w:t>
      </w:r>
      <w:r w:rsidRPr="00433676">
        <w:rPr>
          <w:sz w:val="24"/>
          <w:szCs w:val="24"/>
        </w:rPr>
        <w:lastRenderedPageBreak/>
        <w:t>до органів державної влади та органів місцевого самоврядування, які зобов’язані розглянути ці пропозиції і дати відповідь по суті.</w:t>
      </w:r>
    </w:p>
    <w:p w:rsidR="00E84A53" w:rsidRPr="00433676" w:rsidRDefault="000219A8">
      <w:pPr>
        <w:pStyle w:val="20"/>
        <w:numPr>
          <w:ilvl w:val="0"/>
          <w:numId w:val="3"/>
        </w:numPr>
        <w:shd w:val="clear" w:color="auto" w:fill="auto"/>
        <w:tabs>
          <w:tab w:val="left" w:pos="1287"/>
        </w:tabs>
        <w:spacing w:before="0" w:after="0" w:line="322" w:lineRule="exact"/>
        <w:ind w:firstLine="740"/>
        <w:jc w:val="both"/>
        <w:rPr>
          <w:sz w:val="24"/>
          <w:szCs w:val="24"/>
        </w:rPr>
      </w:pPr>
      <w:r w:rsidRPr="00433676">
        <w:rPr>
          <w:sz w:val="24"/>
          <w:szCs w:val="24"/>
        </w:rPr>
        <w:t xml:space="preserve">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w:t>
      </w:r>
      <w:r w:rsidR="004735DC">
        <w:rPr>
          <w:sz w:val="24"/>
          <w:szCs w:val="24"/>
        </w:rPr>
        <w:t>цього</w:t>
      </w:r>
      <w:r w:rsidRPr="00433676">
        <w:rPr>
          <w:sz w:val="24"/>
          <w:szCs w:val="24"/>
        </w:rPr>
        <w:t xml:space="preserve"> суду можуть вносити відповідні пропозиції на розгляд до Верховного Суду.</w:t>
      </w:r>
    </w:p>
    <w:p w:rsidR="00E84A53" w:rsidRPr="00433676" w:rsidRDefault="000219A8">
      <w:pPr>
        <w:pStyle w:val="20"/>
        <w:numPr>
          <w:ilvl w:val="0"/>
          <w:numId w:val="3"/>
        </w:numPr>
        <w:shd w:val="clear" w:color="auto" w:fill="auto"/>
        <w:tabs>
          <w:tab w:val="left" w:pos="1387"/>
        </w:tabs>
        <w:spacing w:before="0" w:after="0" w:line="322" w:lineRule="exact"/>
        <w:ind w:firstLine="740"/>
        <w:jc w:val="both"/>
        <w:rPr>
          <w:sz w:val="24"/>
          <w:szCs w:val="24"/>
        </w:rPr>
      </w:pPr>
      <w:r w:rsidRPr="00433676">
        <w:rPr>
          <w:sz w:val="24"/>
          <w:szCs w:val="24"/>
        </w:rPr>
        <w:t>У разі необхідності збори суддів можуть звертатися до Ради суддів України з пропозицією щодо скликання позачергового з’їзду суддів України.</w:t>
      </w:r>
    </w:p>
    <w:p w:rsidR="00D91568" w:rsidRPr="00433676" w:rsidRDefault="00D91568" w:rsidP="00D91568">
      <w:pPr>
        <w:pStyle w:val="20"/>
        <w:shd w:val="clear" w:color="auto" w:fill="auto"/>
        <w:tabs>
          <w:tab w:val="left" w:pos="1387"/>
        </w:tabs>
        <w:spacing w:before="0" w:after="0" w:line="322" w:lineRule="exact"/>
        <w:ind w:left="740"/>
        <w:jc w:val="both"/>
        <w:rPr>
          <w:sz w:val="24"/>
          <w:szCs w:val="24"/>
        </w:rPr>
      </w:pPr>
    </w:p>
    <w:p w:rsidR="00E84A53" w:rsidRPr="00433676" w:rsidRDefault="000219A8" w:rsidP="00D91568">
      <w:pPr>
        <w:pStyle w:val="42"/>
        <w:keepNext/>
        <w:keepLines/>
        <w:numPr>
          <w:ilvl w:val="0"/>
          <w:numId w:val="10"/>
        </w:numPr>
        <w:shd w:val="clear" w:color="auto" w:fill="auto"/>
        <w:tabs>
          <w:tab w:val="left" w:pos="1067"/>
        </w:tabs>
        <w:spacing w:after="9" w:line="280" w:lineRule="exact"/>
        <w:ind w:left="0" w:firstLine="709"/>
        <w:rPr>
          <w:sz w:val="24"/>
          <w:szCs w:val="24"/>
        </w:rPr>
      </w:pPr>
      <w:bookmarkStart w:id="2" w:name="bookmark6"/>
      <w:r w:rsidRPr="00433676">
        <w:rPr>
          <w:sz w:val="24"/>
          <w:szCs w:val="24"/>
        </w:rPr>
        <w:t>Порядок скликання зборів суддів</w:t>
      </w:r>
      <w:bookmarkEnd w:id="2"/>
    </w:p>
    <w:p w:rsidR="00D91568" w:rsidRPr="00433676" w:rsidRDefault="000219A8" w:rsidP="009F5D7B">
      <w:pPr>
        <w:pStyle w:val="20"/>
        <w:numPr>
          <w:ilvl w:val="1"/>
          <w:numId w:val="10"/>
        </w:numPr>
        <w:shd w:val="clear" w:color="auto" w:fill="auto"/>
        <w:tabs>
          <w:tab w:val="left" w:pos="1387"/>
        </w:tabs>
        <w:spacing w:before="0" w:after="0" w:line="322" w:lineRule="exact"/>
        <w:ind w:left="0" w:firstLine="709"/>
        <w:jc w:val="both"/>
        <w:rPr>
          <w:sz w:val="24"/>
          <w:szCs w:val="24"/>
        </w:rPr>
      </w:pPr>
      <w:r w:rsidRPr="00433676">
        <w:rPr>
          <w:sz w:val="24"/>
          <w:szCs w:val="24"/>
        </w:rPr>
        <w:t>Збори суддів</w:t>
      </w:r>
      <w:r w:rsidR="009F5D7B">
        <w:rPr>
          <w:sz w:val="24"/>
          <w:szCs w:val="24"/>
        </w:rPr>
        <w:t xml:space="preserve"> </w:t>
      </w:r>
      <w:r w:rsidRPr="00433676">
        <w:rPr>
          <w:sz w:val="24"/>
          <w:szCs w:val="24"/>
        </w:rPr>
        <w:t xml:space="preserve">скликаються головою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цього </w:t>
      </w:r>
      <w:r w:rsidRPr="00433676">
        <w:rPr>
          <w:sz w:val="24"/>
          <w:szCs w:val="24"/>
          <w:lang w:val="ru-RU" w:eastAsia="ru-RU" w:bidi="ru-RU"/>
        </w:rPr>
        <w:t>суду.</w:t>
      </w:r>
    </w:p>
    <w:p w:rsidR="00D91568" w:rsidRPr="00433676" w:rsidRDefault="000219A8" w:rsidP="00D91568">
      <w:pPr>
        <w:pStyle w:val="20"/>
        <w:numPr>
          <w:ilvl w:val="1"/>
          <w:numId w:val="10"/>
        </w:numPr>
        <w:shd w:val="clear" w:color="auto" w:fill="auto"/>
        <w:tabs>
          <w:tab w:val="left" w:pos="1387"/>
        </w:tabs>
        <w:spacing w:before="0" w:after="0" w:line="322" w:lineRule="exact"/>
        <w:ind w:left="0" w:firstLine="709"/>
        <w:jc w:val="both"/>
        <w:rPr>
          <w:sz w:val="24"/>
          <w:szCs w:val="24"/>
        </w:rPr>
      </w:pPr>
      <w:r w:rsidRPr="00433676">
        <w:rPr>
          <w:sz w:val="24"/>
          <w:szCs w:val="24"/>
        </w:rPr>
        <w:t>Збори суддів скликаються у разі необхідності, але не рідше одного разу на три місяці.</w:t>
      </w:r>
    </w:p>
    <w:p w:rsidR="00E84A53" w:rsidRPr="00433676" w:rsidRDefault="000219A8" w:rsidP="00D91568">
      <w:pPr>
        <w:pStyle w:val="20"/>
        <w:numPr>
          <w:ilvl w:val="1"/>
          <w:numId w:val="10"/>
        </w:numPr>
        <w:shd w:val="clear" w:color="auto" w:fill="auto"/>
        <w:tabs>
          <w:tab w:val="left" w:pos="1387"/>
        </w:tabs>
        <w:spacing w:before="0" w:after="0" w:line="322" w:lineRule="exact"/>
        <w:ind w:left="0" w:firstLine="709"/>
        <w:jc w:val="both"/>
        <w:rPr>
          <w:sz w:val="24"/>
          <w:szCs w:val="24"/>
        </w:rPr>
      </w:pPr>
      <w:r w:rsidRPr="00433676">
        <w:rPr>
          <w:sz w:val="24"/>
          <w:szCs w:val="24"/>
        </w:rPr>
        <w:t>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D91568" w:rsidRPr="00433676" w:rsidRDefault="000219A8" w:rsidP="00D91568">
      <w:pPr>
        <w:pStyle w:val="20"/>
        <w:shd w:val="clear" w:color="auto" w:fill="auto"/>
        <w:spacing w:before="0" w:after="0" w:line="317" w:lineRule="exact"/>
        <w:ind w:firstLine="740"/>
        <w:jc w:val="both"/>
        <w:rPr>
          <w:sz w:val="24"/>
          <w:szCs w:val="24"/>
        </w:rPr>
      </w:pPr>
      <w:r w:rsidRPr="00433676">
        <w:rPr>
          <w:sz w:val="24"/>
          <w:szCs w:val="24"/>
        </w:rPr>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E84A53" w:rsidRPr="00433676" w:rsidRDefault="000219A8" w:rsidP="00D91568">
      <w:pPr>
        <w:pStyle w:val="20"/>
        <w:numPr>
          <w:ilvl w:val="1"/>
          <w:numId w:val="10"/>
        </w:numPr>
        <w:shd w:val="clear" w:color="auto" w:fill="auto"/>
        <w:spacing w:before="0" w:after="0" w:line="317" w:lineRule="exact"/>
        <w:ind w:left="0" w:firstLine="709"/>
        <w:jc w:val="both"/>
        <w:rPr>
          <w:sz w:val="24"/>
          <w:szCs w:val="24"/>
        </w:rPr>
      </w:pPr>
      <w:r w:rsidRPr="00433676">
        <w:rPr>
          <w:sz w:val="24"/>
          <w:szCs w:val="24"/>
        </w:rPr>
        <w:t xml:space="preserve">Про день, час та місце скликання зборів та питання, які виносяться на їх розгляд, учасники зборів повідомляються не пізніш як за </w:t>
      </w:r>
      <w:r w:rsidRPr="00433676">
        <w:rPr>
          <w:sz w:val="24"/>
          <w:szCs w:val="24"/>
          <w:lang w:val="ru-RU" w:eastAsia="ru-RU" w:bidi="ru-RU"/>
        </w:rPr>
        <w:t xml:space="preserve">три </w:t>
      </w:r>
      <w:r w:rsidRPr="00433676">
        <w:rPr>
          <w:sz w:val="24"/>
          <w:szCs w:val="24"/>
        </w:rPr>
        <w:t>робочі дні до дати проведення зборів.</w:t>
      </w:r>
    </w:p>
    <w:p w:rsidR="00D91568" w:rsidRPr="00433676" w:rsidRDefault="000219A8" w:rsidP="00D91568">
      <w:pPr>
        <w:pStyle w:val="20"/>
        <w:shd w:val="clear" w:color="auto" w:fill="auto"/>
        <w:spacing w:before="0" w:after="0" w:line="322" w:lineRule="exact"/>
        <w:ind w:firstLine="740"/>
        <w:jc w:val="both"/>
        <w:rPr>
          <w:sz w:val="24"/>
          <w:szCs w:val="24"/>
        </w:rPr>
      </w:pPr>
      <w:r w:rsidRPr="00433676">
        <w:rPr>
          <w:sz w:val="24"/>
          <w:szCs w:val="24"/>
        </w:rPr>
        <w:t xml:space="preserve">У виключних випадках, з урахуванням необхідності </w:t>
      </w:r>
      <w:r w:rsidRPr="00433676">
        <w:rPr>
          <w:sz w:val="24"/>
          <w:szCs w:val="24"/>
          <w:lang w:val="ru-RU" w:eastAsia="ru-RU" w:bidi="ru-RU"/>
        </w:rPr>
        <w:t xml:space="preserve">оперативно </w:t>
      </w:r>
      <w:r w:rsidRPr="00433676">
        <w:rPr>
          <w:sz w:val="24"/>
          <w:szCs w:val="24"/>
        </w:rPr>
        <w:t xml:space="preserve">вирішити певне питання та важливості цього питання, </w:t>
      </w:r>
      <w:r w:rsidRPr="00433676">
        <w:rPr>
          <w:sz w:val="24"/>
          <w:szCs w:val="24"/>
          <w:lang w:val="ru-RU" w:eastAsia="ru-RU" w:bidi="ru-RU"/>
        </w:rPr>
        <w:t xml:space="preserve">про </w:t>
      </w:r>
      <w:r w:rsidRPr="00433676">
        <w:rPr>
          <w:sz w:val="24"/>
          <w:szCs w:val="24"/>
        </w:rPr>
        <w:t>день і час скликання зборів та питання, що виносяться на їх розгляд, учасники зборів повідомляються не пізніше, як за один робочий день до проведення зборів, або в термін, визначений в Положенні про збори суддів.</w:t>
      </w:r>
    </w:p>
    <w:p w:rsidR="00E84A53"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
    <w:p w:rsidR="00D91568" w:rsidRPr="00433676" w:rsidRDefault="000219A8" w:rsidP="00D91568">
      <w:pPr>
        <w:pStyle w:val="20"/>
        <w:shd w:val="clear" w:color="auto" w:fill="auto"/>
        <w:spacing w:before="0" w:after="0" w:line="322" w:lineRule="exact"/>
        <w:ind w:firstLine="740"/>
        <w:jc w:val="both"/>
        <w:rPr>
          <w:sz w:val="24"/>
          <w:szCs w:val="24"/>
        </w:rPr>
      </w:pPr>
      <w:r w:rsidRPr="00433676">
        <w:rPr>
          <w:sz w:val="24"/>
          <w:szCs w:val="24"/>
        </w:rPr>
        <w:t xml:space="preserve">Інформація про день, час і місце проведення зборів розміщується на офіційному </w:t>
      </w:r>
      <w:proofErr w:type="spellStart"/>
      <w:r w:rsidRPr="00433676">
        <w:rPr>
          <w:sz w:val="24"/>
          <w:szCs w:val="24"/>
        </w:rPr>
        <w:t>веб-сайті</w:t>
      </w:r>
      <w:proofErr w:type="spellEnd"/>
      <w:r w:rsidRPr="00433676">
        <w:rPr>
          <w:sz w:val="24"/>
          <w:szCs w:val="24"/>
        </w:rPr>
        <w:t xml:space="preserve"> суду, а також шляхом повідомлення кожного судді уповноваженою особою апарату </w:t>
      </w:r>
      <w:r w:rsidRPr="00433676">
        <w:rPr>
          <w:sz w:val="24"/>
          <w:szCs w:val="24"/>
          <w:lang w:val="ru-RU" w:eastAsia="ru-RU" w:bidi="ru-RU"/>
        </w:rPr>
        <w:t>суду.</w:t>
      </w:r>
    </w:p>
    <w:p w:rsidR="00D91568"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E84A53"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цьому суді, не скликає збори суддів, збори скликаються групою суддів, які ініціювали скликання зборів.</w:t>
      </w:r>
    </w:p>
    <w:p w:rsidR="00D91568" w:rsidRPr="00433676" w:rsidRDefault="000219A8" w:rsidP="00D91568">
      <w:pPr>
        <w:pStyle w:val="20"/>
        <w:shd w:val="clear" w:color="auto" w:fill="auto"/>
        <w:spacing w:before="0" w:after="0" w:line="322" w:lineRule="exact"/>
        <w:ind w:firstLine="740"/>
        <w:jc w:val="both"/>
        <w:rPr>
          <w:sz w:val="24"/>
          <w:szCs w:val="24"/>
        </w:rPr>
      </w:pPr>
      <w:r w:rsidRPr="00433676">
        <w:rPr>
          <w:sz w:val="24"/>
          <w:szCs w:val="24"/>
        </w:rPr>
        <w:t xml:space="preserve">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w:t>
      </w:r>
      <w:r w:rsidRPr="00433676">
        <w:rPr>
          <w:sz w:val="24"/>
          <w:szCs w:val="24"/>
        </w:rPr>
        <w:lastRenderedPageBreak/>
        <w:t xml:space="preserve">доручає одному з суддів ініціативної групи виконання повноважень щодо підготовки та проведення зборів, відкриття зборів, які цим </w:t>
      </w:r>
      <w:r w:rsidR="004735DC">
        <w:rPr>
          <w:sz w:val="24"/>
          <w:szCs w:val="24"/>
        </w:rPr>
        <w:t>П</w:t>
      </w:r>
      <w:r w:rsidRPr="00433676">
        <w:rPr>
          <w:sz w:val="24"/>
          <w:szCs w:val="24"/>
        </w:rPr>
        <w:t>оложенням покладаються на голову суду.</w:t>
      </w:r>
    </w:p>
    <w:p w:rsidR="00E84A53" w:rsidRPr="00433676" w:rsidRDefault="000219A8" w:rsidP="00D91568">
      <w:pPr>
        <w:pStyle w:val="20"/>
        <w:numPr>
          <w:ilvl w:val="1"/>
          <w:numId w:val="10"/>
        </w:numPr>
        <w:shd w:val="clear" w:color="auto" w:fill="auto"/>
        <w:spacing w:before="0" w:after="0" w:line="322" w:lineRule="exact"/>
        <w:ind w:left="0" w:firstLine="709"/>
        <w:jc w:val="both"/>
        <w:rPr>
          <w:sz w:val="24"/>
          <w:szCs w:val="24"/>
        </w:rPr>
      </w:pPr>
      <w:r w:rsidRPr="00433676">
        <w:rPr>
          <w:sz w:val="24"/>
          <w:szCs w:val="24"/>
        </w:rPr>
        <w:t>Кількість суддів визначається згідно з Законом України "Про судоустрій і статус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Суддями </w:t>
      </w:r>
      <w:r w:rsidR="009F5D7B">
        <w:rPr>
          <w:sz w:val="24"/>
          <w:szCs w:val="24"/>
        </w:rPr>
        <w:t xml:space="preserve">Херсонського окружного адміністративного суду </w:t>
      </w:r>
      <w:r w:rsidRPr="00433676">
        <w:rPr>
          <w:sz w:val="24"/>
          <w:szCs w:val="24"/>
        </w:rPr>
        <w:t xml:space="preserve">вважаються всі судді, які перебувають у штаті суду, до видання головою суду на підставі акта </w:t>
      </w:r>
      <w:r w:rsidRPr="00433676">
        <w:rPr>
          <w:sz w:val="24"/>
          <w:szCs w:val="24"/>
          <w:lang w:eastAsia="ru-RU" w:bidi="ru-RU"/>
        </w:rPr>
        <w:t xml:space="preserve">про </w:t>
      </w:r>
      <w:r w:rsidRPr="00433676">
        <w:rPr>
          <w:sz w:val="24"/>
          <w:szCs w:val="24"/>
        </w:rPr>
        <w:t xml:space="preserve">переведення судді, звільнення судді з </w:t>
      </w:r>
      <w:r w:rsidRPr="00433676">
        <w:rPr>
          <w:sz w:val="24"/>
          <w:szCs w:val="24"/>
          <w:lang w:eastAsia="ru-RU" w:bidi="ru-RU"/>
        </w:rPr>
        <w:t xml:space="preserve">посади, </w:t>
      </w:r>
      <w:r w:rsidRPr="00433676">
        <w:rPr>
          <w:sz w:val="24"/>
          <w:szCs w:val="24"/>
        </w:rPr>
        <w:t>а також у зв’язку з припиненням повноважень судді відповідного наказу.</w:t>
      </w:r>
    </w:p>
    <w:p w:rsidR="00433676" w:rsidRPr="00433676" w:rsidRDefault="00433676">
      <w:pPr>
        <w:pStyle w:val="20"/>
        <w:shd w:val="clear" w:color="auto" w:fill="auto"/>
        <w:spacing w:before="0" w:after="0" w:line="322" w:lineRule="exact"/>
        <w:ind w:firstLine="740"/>
        <w:jc w:val="both"/>
        <w:rPr>
          <w:sz w:val="24"/>
          <w:szCs w:val="24"/>
        </w:rPr>
      </w:pPr>
    </w:p>
    <w:p w:rsidR="00E84A53" w:rsidRPr="00433676" w:rsidRDefault="000219A8" w:rsidP="00433676">
      <w:pPr>
        <w:pStyle w:val="42"/>
        <w:keepNext/>
        <w:keepLines/>
        <w:numPr>
          <w:ilvl w:val="0"/>
          <w:numId w:val="1"/>
        </w:numPr>
        <w:shd w:val="clear" w:color="auto" w:fill="auto"/>
        <w:tabs>
          <w:tab w:val="left" w:pos="1062"/>
        </w:tabs>
        <w:spacing w:after="9" w:line="280" w:lineRule="exact"/>
        <w:ind w:firstLine="709"/>
        <w:rPr>
          <w:sz w:val="24"/>
          <w:szCs w:val="24"/>
        </w:rPr>
      </w:pPr>
      <w:bookmarkStart w:id="3" w:name="bookmark7"/>
      <w:r w:rsidRPr="00433676">
        <w:rPr>
          <w:sz w:val="24"/>
          <w:szCs w:val="24"/>
        </w:rPr>
        <w:t>Підготовка і порядок проведення зборів</w:t>
      </w:r>
      <w:bookmarkEnd w:id="3"/>
    </w:p>
    <w:p w:rsidR="00E84A53" w:rsidRPr="00433676" w:rsidRDefault="000219A8" w:rsidP="00433676">
      <w:pPr>
        <w:pStyle w:val="20"/>
        <w:numPr>
          <w:ilvl w:val="1"/>
          <w:numId w:val="11"/>
        </w:numPr>
        <w:shd w:val="clear" w:color="auto" w:fill="auto"/>
        <w:tabs>
          <w:tab w:val="left" w:pos="1247"/>
        </w:tabs>
        <w:spacing w:before="0" w:after="0" w:line="322" w:lineRule="exact"/>
        <w:ind w:firstLine="740"/>
        <w:jc w:val="both"/>
        <w:rPr>
          <w:sz w:val="24"/>
          <w:szCs w:val="24"/>
        </w:rPr>
      </w:pPr>
      <w:r w:rsidRPr="00433676">
        <w:rPr>
          <w:sz w:val="24"/>
          <w:szCs w:val="24"/>
        </w:rPr>
        <w:t xml:space="preserve">Підготовка зборів забезпечується головою суду (особою, яка у встановленому законом порядку виконує обов’язки голови </w:t>
      </w:r>
      <w:r w:rsidRPr="00433676">
        <w:rPr>
          <w:sz w:val="24"/>
          <w:szCs w:val="24"/>
          <w:lang w:val="ru-RU" w:eastAsia="ru-RU" w:bidi="ru-RU"/>
        </w:rPr>
        <w:t>суду).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E84A53" w:rsidRPr="00433676" w:rsidRDefault="000219A8" w:rsidP="00433676">
      <w:pPr>
        <w:pStyle w:val="20"/>
        <w:numPr>
          <w:ilvl w:val="1"/>
          <w:numId w:val="11"/>
        </w:numPr>
        <w:shd w:val="clear" w:color="auto" w:fill="auto"/>
        <w:tabs>
          <w:tab w:val="left" w:pos="1274"/>
        </w:tabs>
        <w:spacing w:before="0" w:after="0" w:line="280" w:lineRule="exact"/>
        <w:ind w:firstLine="740"/>
        <w:jc w:val="both"/>
        <w:rPr>
          <w:sz w:val="24"/>
          <w:szCs w:val="24"/>
        </w:rPr>
      </w:pPr>
      <w:r w:rsidRPr="00433676">
        <w:rPr>
          <w:sz w:val="24"/>
          <w:szCs w:val="24"/>
        </w:rPr>
        <w:t>Попередній порядок денний доводиться до відома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Судді мають </w:t>
      </w:r>
      <w:r w:rsidRPr="00433676">
        <w:rPr>
          <w:sz w:val="24"/>
          <w:szCs w:val="24"/>
          <w:lang w:val="ru-RU" w:eastAsia="ru-RU" w:bidi="ru-RU"/>
        </w:rPr>
        <w:t xml:space="preserve">право </w:t>
      </w:r>
      <w:r w:rsidRPr="00433676">
        <w:rPr>
          <w:sz w:val="24"/>
          <w:szCs w:val="24"/>
        </w:rPr>
        <w:t>в порядку підготовки зборів вносити голові суду (особі, яка у встановленому законом порядку виконує обов’язки голови суду) пропозиції щодо включення до порядку денного додаткових питань.</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Проекти документів з питань порядку денного можуть надсилатись (розсилатись) іншим учасникам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 альтернативний </w:t>
      </w:r>
      <w:r w:rsidRPr="00433676">
        <w:rPr>
          <w:sz w:val="24"/>
          <w:szCs w:val="24"/>
          <w:lang w:val="ru-RU" w:eastAsia="ru-RU" w:bidi="ru-RU"/>
        </w:rPr>
        <w:t xml:space="preserve">проект </w:t>
      </w:r>
      <w:r w:rsidRPr="00433676">
        <w:rPr>
          <w:sz w:val="24"/>
          <w:szCs w:val="24"/>
        </w:rPr>
        <w:t>такого документа</w:t>
      </w:r>
    </w:p>
    <w:p w:rsidR="00E84A53" w:rsidRPr="00433676" w:rsidRDefault="000219A8" w:rsidP="00433676">
      <w:pPr>
        <w:pStyle w:val="20"/>
        <w:numPr>
          <w:ilvl w:val="1"/>
          <w:numId w:val="11"/>
        </w:numPr>
        <w:shd w:val="clear" w:color="auto" w:fill="auto"/>
        <w:tabs>
          <w:tab w:val="left" w:pos="1293"/>
        </w:tabs>
        <w:spacing w:before="0" w:after="0" w:line="322" w:lineRule="exact"/>
        <w:ind w:firstLine="740"/>
        <w:jc w:val="both"/>
        <w:rPr>
          <w:sz w:val="24"/>
          <w:szCs w:val="24"/>
        </w:rPr>
      </w:pPr>
      <w:r w:rsidRPr="00433676">
        <w:rPr>
          <w:sz w:val="24"/>
          <w:szCs w:val="24"/>
        </w:rPr>
        <w:t xml:space="preserve">До відкриття зборів особа уповноважена головою суду (особою, яка у встановленому законом порядку виконує обов’язки голови </w:t>
      </w:r>
      <w:r w:rsidRPr="00433676">
        <w:rPr>
          <w:sz w:val="24"/>
          <w:szCs w:val="24"/>
          <w:lang w:eastAsia="ru-RU" w:bidi="ru-RU"/>
        </w:rPr>
        <w:t xml:space="preserve">суду), </w:t>
      </w:r>
      <w:r w:rsidRPr="00433676">
        <w:rPr>
          <w:sz w:val="24"/>
          <w:szCs w:val="24"/>
        </w:rPr>
        <w:t>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r w:rsidR="00C724C6">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який прибув на збори, з метою реєстрації у відповідній графі реєстраційного списку проставляє свій особистий підпис.</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E84A53" w:rsidRPr="00433676" w:rsidRDefault="000219A8" w:rsidP="00433676">
      <w:pPr>
        <w:pStyle w:val="20"/>
        <w:numPr>
          <w:ilvl w:val="1"/>
          <w:numId w:val="11"/>
        </w:numPr>
        <w:shd w:val="clear" w:color="auto" w:fill="auto"/>
        <w:tabs>
          <w:tab w:val="left" w:pos="1293"/>
        </w:tabs>
        <w:spacing w:before="0" w:after="0" w:line="322" w:lineRule="exact"/>
        <w:ind w:firstLine="740"/>
        <w:jc w:val="both"/>
        <w:rPr>
          <w:sz w:val="24"/>
          <w:szCs w:val="24"/>
        </w:rPr>
      </w:pPr>
      <w:r w:rsidRPr="00433676">
        <w:rPr>
          <w:sz w:val="24"/>
          <w:szCs w:val="24"/>
        </w:rPr>
        <w:t xml:space="preserve">Розміщення запрошених осіб та представників засобів масової інформації в </w:t>
      </w:r>
      <w:r w:rsidRPr="00433676">
        <w:rPr>
          <w:sz w:val="24"/>
          <w:szCs w:val="24"/>
        </w:rPr>
        <w:lastRenderedPageBreak/>
        <w:t>залі, де проводяться збори, забезпечують судові розпорядники, уповноважені головою суду (особою, яка у встановленому законом порядку виконує обов’язки голови суду).</w:t>
      </w:r>
    </w:p>
    <w:p w:rsidR="00E84A53" w:rsidRPr="00433676" w:rsidRDefault="000219A8" w:rsidP="00433676">
      <w:pPr>
        <w:pStyle w:val="20"/>
        <w:numPr>
          <w:ilvl w:val="1"/>
          <w:numId w:val="11"/>
        </w:numPr>
        <w:shd w:val="clear" w:color="auto" w:fill="auto"/>
        <w:tabs>
          <w:tab w:val="left" w:pos="1293"/>
        </w:tabs>
        <w:spacing w:before="0" w:after="0" w:line="322" w:lineRule="exact"/>
        <w:ind w:firstLine="740"/>
        <w:jc w:val="both"/>
        <w:rPr>
          <w:sz w:val="24"/>
          <w:szCs w:val="24"/>
        </w:rPr>
      </w:pPr>
      <w:r w:rsidRPr="00433676">
        <w:rPr>
          <w:sz w:val="24"/>
          <w:szCs w:val="24"/>
        </w:rPr>
        <w:t>Збори суддів проводяться, як правило, відкрито. За рішенням зборів деякі питання можуть вирішуватися у закритому режимі.</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w:t>
      </w:r>
    </w:p>
    <w:p w:rsidR="00E84A53" w:rsidRPr="00433676" w:rsidRDefault="000219A8" w:rsidP="00433676">
      <w:pPr>
        <w:pStyle w:val="20"/>
        <w:numPr>
          <w:ilvl w:val="1"/>
          <w:numId w:val="11"/>
        </w:numPr>
        <w:shd w:val="clear" w:color="auto" w:fill="auto"/>
        <w:tabs>
          <w:tab w:val="left" w:pos="1327"/>
        </w:tabs>
        <w:spacing w:before="0" w:after="0" w:line="317" w:lineRule="exact"/>
        <w:ind w:firstLine="740"/>
        <w:jc w:val="both"/>
        <w:rPr>
          <w:sz w:val="24"/>
          <w:szCs w:val="24"/>
        </w:rPr>
      </w:pPr>
      <w:r w:rsidRPr="00433676">
        <w:rPr>
          <w:sz w:val="24"/>
          <w:szCs w:val="24"/>
        </w:rPr>
        <w:t xml:space="preserve">У призначений </w:t>
      </w:r>
      <w:r w:rsidRPr="00433676">
        <w:rPr>
          <w:sz w:val="24"/>
          <w:szCs w:val="24"/>
          <w:lang w:val="ru-RU" w:eastAsia="ru-RU" w:bidi="ru-RU"/>
        </w:rPr>
        <w:t xml:space="preserve">час голова суду (особа, </w:t>
      </w:r>
      <w:r w:rsidRPr="00433676">
        <w:rPr>
          <w:sz w:val="24"/>
          <w:szCs w:val="24"/>
        </w:rPr>
        <w:t xml:space="preserve">яка </w:t>
      </w:r>
      <w:r w:rsidRPr="00433676">
        <w:rPr>
          <w:sz w:val="24"/>
          <w:szCs w:val="24"/>
          <w:lang w:val="ru-RU" w:eastAsia="ru-RU" w:bidi="ru-RU"/>
        </w:rPr>
        <w:t xml:space="preserve">у </w:t>
      </w:r>
      <w:r w:rsidRPr="00433676">
        <w:rPr>
          <w:sz w:val="24"/>
          <w:szCs w:val="24"/>
        </w:rPr>
        <w:t xml:space="preserve">встановленому </w:t>
      </w:r>
      <w:r w:rsidRPr="00433676">
        <w:rPr>
          <w:sz w:val="24"/>
          <w:szCs w:val="24"/>
          <w:lang w:val="ru-RU" w:eastAsia="ru-RU" w:bidi="ru-RU"/>
        </w:rPr>
        <w:t xml:space="preserve">законом порядку </w:t>
      </w:r>
      <w:r w:rsidRPr="00433676">
        <w:rPr>
          <w:sz w:val="24"/>
          <w:szCs w:val="24"/>
        </w:rPr>
        <w:t xml:space="preserve">виконує обов’язки голови </w:t>
      </w:r>
      <w:r w:rsidRPr="00433676">
        <w:rPr>
          <w:sz w:val="24"/>
          <w:szCs w:val="24"/>
          <w:lang w:val="ru-RU" w:eastAsia="ru-RU" w:bidi="ru-RU"/>
        </w:rPr>
        <w:t xml:space="preserve">суду) </w:t>
      </w:r>
      <w:r w:rsidRPr="00433676">
        <w:rPr>
          <w:sz w:val="24"/>
          <w:szCs w:val="24"/>
        </w:rPr>
        <w:t>повідомляє:</w:t>
      </w:r>
    </w:p>
    <w:p w:rsidR="00E84A53" w:rsidRPr="00433676" w:rsidRDefault="000219A8">
      <w:pPr>
        <w:pStyle w:val="20"/>
        <w:numPr>
          <w:ilvl w:val="0"/>
          <w:numId w:val="4"/>
        </w:numPr>
        <w:shd w:val="clear" w:color="auto" w:fill="auto"/>
        <w:tabs>
          <w:tab w:val="left" w:pos="1012"/>
        </w:tabs>
        <w:spacing w:before="0" w:after="37" w:line="280" w:lineRule="exact"/>
        <w:ind w:firstLine="740"/>
        <w:jc w:val="both"/>
        <w:rPr>
          <w:sz w:val="24"/>
          <w:szCs w:val="24"/>
        </w:rPr>
      </w:pPr>
      <w:r w:rsidRPr="00433676">
        <w:rPr>
          <w:sz w:val="24"/>
          <w:szCs w:val="24"/>
          <w:lang w:val="ru-RU" w:eastAsia="ru-RU" w:bidi="ru-RU"/>
        </w:rPr>
        <w:t xml:space="preserve">про </w:t>
      </w:r>
      <w:r w:rsidRPr="00433676">
        <w:rPr>
          <w:sz w:val="24"/>
          <w:szCs w:val="24"/>
        </w:rPr>
        <w:t>кількість суддів;</w:t>
      </w:r>
    </w:p>
    <w:p w:rsidR="00E84A53" w:rsidRPr="00433676" w:rsidRDefault="000219A8">
      <w:pPr>
        <w:pStyle w:val="20"/>
        <w:numPr>
          <w:ilvl w:val="0"/>
          <w:numId w:val="4"/>
        </w:numPr>
        <w:shd w:val="clear" w:color="auto" w:fill="auto"/>
        <w:tabs>
          <w:tab w:val="left" w:pos="1012"/>
        </w:tabs>
        <w:spacing w:before="0" w:after="4" w:line="280" w:lineRule="exact"/>
        <w:ind w:firstLine="740"/>
        <w:jc w:val="both"/>
        <w:rPr>
          <w:sz w:val="24"/>
          <w:szCs w:val="24"/>
        </w:rPr>
      </w:pPr>
      <w:r w:rsidRPr="00433676">
        <w:rPr>
          <w:sz w:val="24"/>
          <w:szCs w:val="24"/>
        </w:rPr>
        <w:t>кількість суддів, які прибули на збори;</w:t>
      </w:r>
    </w:p>
    <w:p w:rsidR="00E84A53" w:rsidRPr="00433676" w:rsidRDefault="000219A8">
      <w:pPr>
        <w:pStyle w:val="20"/>
        <w:numPr>
          <w:ilvl w:val="0"/>
          <w:numId w:val="4"/>
        </w:numPr>
        <w:shd w:val="clear" w:color="auto" w:fill="auto"/>
        <w:tabs>
          <w:tab w:val="left" w:pos="978"/>
        </w:tabs>
        <w:spacing w:before="0" w:after="0" w:line="322" w:lineRule="exact"/>
        <w:ind w:firstLine="740"/>
        <w:jc w:val="both"/>
        <w:rPr>
          <w:sz w:val="24"/>
          <w:szCs w:val="24"/>
        </w:rPr>
      </w:pPr>
      <w:r w:rsidRPr="00433676">
        <w:rPr>
          <w:sz w:val="24"/>
          <w:szCs w:val="24"/>
        </w:rPr>
        <w:t xml:space="preserve">кількість суддів, які беруть участь у зборах в режимі </w:t>
      </w:r>
      <w:proofErr w:type="spellStart"/>
      <w:r w:rsidRPr="00433676">
        <w:rPr>
          <w:sz w:val="24"/>
          <w:szCs w:val="24"/>
        </w:rPr>
        <w:t>відеоконференції</w:t>
      </w:r>
      <w:proofErr w:type="spellEnd"/>
      <w:r w:rsidRPr="00433676">
        <w:rPr>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r w:rsidR="00433676">
        <w:rPr>
          <w:sz w:val="24"/>
          <w:szCs w:val="24"/>
        </w:rPr>
        <w:t>;</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інформує про наявність або відсутність кворуму, необхідного для проведення зборів.</w:t>
      </w:r>
    </w:p>
    <w:p w:rsidR="00E84A53" w:rsidRPr="00433676" w:rsidRDefault="000219A8" w:rsidP="00433676">
      <w:pPr>
        <w:pStyle w:val="20"/>
        <w:numPr>
          <w:ilvl w:val="1"/>
          <w:numId w:val="11"/>
        </w:numPr>
        <w:shd w:val="clear" w:color="auto" w:fill="auto"/>
        <w:tabs>
          <w:tab w:val="left" w:pos="1327"/>
        </w:tabs>
        <w:spacing w:before="0" w:after="0" w:line="322" w:lineRule="exact"/>
        <w:ind w:firstLine="740"/>
        <w:jc w:val="both"/>
        <w:rPr>
          <w:sz w:val="24"/>
          <w:szCs w:val="24"/>
        </w:rPr>
      </w:pPr>
      <w:r w:rsidRPr="00433676">
        <w:rPr>
          <w:sz w:val="24"/>
          <w:szCs w:val="24"/>
        </w:rPr>
        <w:t>Збори суддів є повноважними, якщо на них присутні не менше двох третин кількості суддів цього суду</w:t>
      </w:r>
      <w:r w:rsidR="00C724C6">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Кількість суддів визначається згідно з пунктом 3.8 цього </w:t>
      </w:r>
      <w:r w:rsidR="004735DC">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327"/>
        </w:tabs>
        <w:spacing w:before="0" w:after="0" w:line="317" w:lineRule="exact"/>
        <w:ind w:firstLine="740"/>
        <w:jc w:val="both"/>
        <w:rPr>
          <w:sz w:val="24"/>
          <w:szCs w:val="24"/>
        </w:rPr>
      </w:pPr>
      <w:r w:rsidRPr="00433676">
        <w:rPr>
          <w:sz w:val="24"/>
          <w:szCs w:val="24"/>
        </w:rPr>
        <w:t>Судді беруть участь у зборах особисто</w:t>
      </w:r>
      <w:r w:rsidR="00C724C6">
        <w:rPr>
          <w:sz w:val="24"/>
          <w:szCs w:val="24"/>
        </w:rPr>
        <w:t>,</w:t>
      </w:r>
      <w:r w:rsidRPr="00433676">
        <w:rPr>
          <w:sz w:val="24"/>
          <w:szCs w:val="24"/>
        </w:rPr>
        <w:t xml:space="preserve"> або в режимі </w:t>
      </w:r>
      <w:r w:rsidR="00C724C6">
        <w:rPr>
          <w:sz w:val="24"/>
          <w:szCs w:val="24"/>
        </w:rPr>
        <w:t>відео конференції,</w:t>
      </w:r>
      <w:r w:rsidRPr="00433676">
        <w:rPr>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E84A53" w:rsidRPr="00433676" w:rsidRDefault="000219A8" w:rsidP="00433676">
      <w:pPr>
        <w:pStyle w:val="20"/>
        <w:numPr>
          <w:ilvl w:val="1"/>
          <w:numId w:val="11"/>
        </w:numPr>
        <w:shd w:val="clear" w:color="auto" w:fill="auto"/>
        <w:tabs>
          <w:tab w:val="left" w:pos="1327"/>
        </w:tabs>
        <w:spacing w:before="0" w:after="0" w:line="322" w:lineRule="exact"/>
        <w:ind w:firstLine="740"/>
        <w:jc w:val="both"/>
        <w:rPr>
          <w:sz w:val="24"/>
          <w:szCs w:val="24"/>
        </w:rPr>
      </w:pPr>
      <w:r w:rsidRPr="00433676">
        <w:rPr>
          <w:sz w:val="24"/>
          <w:szCs w:val="24"/>
        </w:rPr>
        <w:t xml:space="preserve">Якщо за даними реєстрації кворум для проведення зборів відсутній, голова суду (особа, яка у встановленому законом порядку виконує обов’язки голови </w:t>
      </w:r>
      <w:r w:rsidRPr="00433676">
        <w:rPr>
          <w:sz w:val="24"/>
          <w:szCs w:val="24"/>
          <w:lang w:val="ru-RU" w:eastAsia="ru-RU" w:bidi="ru-RU"/>
        </w:rPr>
        <w:t>суду):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оголошує про неможливість розпочати збори, переносить їх початок на більш пізній час в цей же день та вживає заходів для </w:t>
      </w:r>
      <w:r w:rsidRPr="00433676">
        <w:rPr>
          <w:sz w:val="24"/>
          <w:szCs w:val="24"/>
          <w:lang w:val="ru-RU" w:eastAsia="ru-RU" w:bidi="ru-RU"/>
        </w:rPr>
        <w:t xml:space="preserve">явки </w:t>
      </w:r>
      <w:r w:rsidRPr="00433676">
        <w:rPr>
          <w:sz w:val="24"/>
          <w:szCs w:val="24"/>
        </w:rPr>
        <w:t>суддів на збори;</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або оголошує </w:t>
      </w:r>
      <w:r w:rsidRPr="00433676">
        <w:rPr>
          <w:sz w:val="24"/>
          <w:szCs w:val="24"/>
          <w:lang w:val="ru-RU" w:eastAsia="ru-RU" w:bidi="ru-RU"/>
        </w:rPr>
        <w:t xml:space="preserve">про </w:t>
      </w:r>
      <w:r w:rsidRPr="00433676">
        <w:rPr>
          <w:sz w:val="24"/>
          <w:szCs w:val="24"/>
        </w:rPr>
        <w:t>неможливість розпочати збори та призначає іншу дату та час їх скликання, визначає місце проведення зборів.</w:t>
      </w:r>
    </w:p>
    <w:p w:rsidR="00E84A53" w:rsidRPr="00433676" w:rsidRDefault="000219A8" w:rsidP="00433676">
      <w:pPr>
        <w:pStyle w:val="20"/>
        <w:numPr>
          <w:ilvl w:val="1"/>
          <w:numId w:val="11"/>
        </w:numPr>
        <w:shd w:val="clear" w:color="auto" w:fill="auto"/>
        <w:tabs>
          <w:tab w:val="left" w:pos="1438"/>
        </w:tabs>
        <w:spacing w:before="0" w:after="0" w:line="326" w:lineRule="exact"/>
        <w:ind w:firstLine="740"/>
        <w:jc w:val="both"/>
        <w:rPr>
          <w:sz w:val="24"/>
          <w:szCs w:val="24"/>
        </w:rPr>
      </w:pPr>
      <w:r w:rsidRPr="00433676">
        <w:rPr>
          <w:sz w:val="24"/>
          <w:szCs w:val="24"/>
        </w:rPr>
        <w:t>При наявності кворуму голова суду оголошує про відкриття зборів.</w:t>
      </w:r>
    </w:p>
    <w:p w:rsidR="00E84A53" w:rsidRPr="00433676" w:rsidRDefault="000219A8">
      <w:pPr>
        <w:pStyle w:val="20"/>
        <w:shd w:val="clear" w:color="auto" w:fill="auto"/>
        <w:spacing w:before="0" w:after="0" w:line="331" w:lineRule="exact"/>
        <w:ind w:firstLine="740"/>
        <w:jc w:val="both"/>
        <w:rPr>
          <w:sz w:val="24"/>
          <w:szCs w:val="24"/>
        </w:rPr>
      </w:pPr>
      <w:r w:rsidRPr="00433676">
        <w:rPr>
          <w:sz w:val="24"/>
          <w:szCs w:val="24"/>
        </w:rPr>
        <w:t xml:space="preserve">З числа суддів, присутніх на зборах, </w:t>
      </w:r>
      <w:r w:rsidRPr="00433676">
        <w:rPr>
          <w:sz w:val="24"/>
          <w:szCs w:val="24"/>
          <w:lang w:val="ru-RU" w:eastAsia="ru-RU" w:bidi="ru-RU"/>
        </w:rPr>
        <w:t xml:space="preserve">шляхом </w:t>
      </w:r>
      <w:r w:rsidRPr="00433676">
        <w:rPr>
          <w:sz w:val="24"/>
          <w:szCs w:val="24"/>
        </w:rPr>
        <w:t>відкритого голосування обираються головуючий зборів та секретар зборів.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Головуючий на зборах та секретар зборів вважаються обраними, якщо за кожного з них проголосувала більшість суддів присутніх на зборах.</w:t>
      </w:r>
    </w:p>
    <w:p w:rsidR="00E84A53" w:rsidRPr="00433676" w:rsidRDefault="000219A8" w:rsidP="00433676">
      <w:pPr>
        <w:pStyle w:val="20"/>
        <w:numPr>
          <w:ilvl w:val="1"/>
          <w:numId w:val="11"/>
        </w:numPr>
        <w:shd w:val="clear" w:color="auto" w:fill="auto"/>
        <w:tabs>
          <w:tab w:val="left" w:pos="1478"/>
        </w:tabs>
        <w:spacing w:before="0" w:after="4" w:line="280" w:lineRule="exact"/>
        <w:ind w:firstLine="740"/>
        <w:jc w:val="both"/>
        <w:rPr>
          <w:sz w:val="24"/>
          <w:szCs w:val="24"/>
        </w:rPr>
      </w:pPr>
      <w:r w:rsidRPr="00433676">
        <w:rPr>
          <w:sz w:val="24"/>
          <w:szCs w:val="24"/>
        </w:rPr>
        <w:t>Головуючий на зборах:</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керує зборами у відповідності з</w:t>
      </w:r>
      <w:r w:rsidR="00002AA7">
        <w:rPr>
          <w:sz w:val="24"/>
          <w:szCs w:val="24"/>
        </w:rPr>
        <w:t xml:space="preserve"> цим </w:t>
      </w:r>
      <w:r w:rsidRPr="00433676">
        <w:rPr>
          <w:sz w:val="24"/>
          <w:szCs w:val="24"/>
        </w:rPr>
        <w:t>Положенням;</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 xml:space="preserve">вносить на обговорення порядок денний, </w:t>
      </w:r>
      <w:r w:rsidRPr="00433676">
        <w:rPr>
          <w:sz w:val="24"/>
          <w:szCs w:val="24"/>
          <w:lang w:val="ru-RU" w:eastAsia="ru-RU" w:bidi="ru-RU"/>
        </w:rPr>
        <w:t xml:space="preserve">регламент </w:t>
      </w:r>
      <w:r w:rsidRPr="00433676">
        <w:rPr>
          <w:sz w:val="24"/>
          <w:szCs w:val="24"/>
        </w:rPr>
        <w:t>виступів, проводить відкрите голосування щодо їх затвердження;</w:t>
      </w:r>
    </w:p>
    <w:p w:rsidR="00E84A53" w:rsidRPr="00433676" w:rsidRDefault="000219A8">
      <w:pPr>
        <w:pStyle w:val="20"/>
        <w:numPr>
          <w:ilvl w:val="0"/>
          <w:numId w:val="4"/>
        </w:numPr>
        <w:shd w:val="clear" w:color="auto" w:fill="auto"/>
        <w:tabs>
          <w:tab w:val="left" w:pos="1012"/>
        </w:tabs>
        <w:spacing w:before="0" w:after="42" w:line="280" w:lineRule="exact"/>
        <w:ind w:firstLine="740"/>
        <w:jc w:val="both"/>
        <w:rPr>
          <w:sz w:val="24"/>
          <w:szCs w:val="24"/>
        </w:rPr>
      </w:pPr>
      <w:r w:rsidRPr="00433676">
        <w:rPr>
          <w:sz w:val="24"/>
          <w:szCs w:val="24"/>
        </w:rPr>
        <w:t>ставить на обговорення питання відповідно до порядку денного;</w:t>
      </w:r>
    </w:p>
    <w:p w:rsidR="00E84A53" w:rsidRPr="00433676" w:rsidRDefault="000219A8">
      <w:pPr>
        <w:pStyle w:val="20"/>
        <w:numPr>
          <w:ilvl w:val="0"/>
          <w:numId w:val="4"/>
        </w:numPr>
        <w:shd w:val="clear" w:color="auto" w:fill="auto"/>
        <w:tabs>
          <w:tab w:val="left" w:pos="1012"/>
        </w:tabs>
        <w:spacing w:before="0" w:after="13" w:line="280" w:lineRule="exact"/>
        <w:ind w:firstLine="740"/>
        <w:jc w:val="both"/>
        <w:rPr>
          <w:sz w:val="24"/>
          <w:szCs w:val="24"/>
        </w:rPr>
      </w:pPr>
      <w:r w:rsidRPr="00433676">
        <w:rPr>
          <w:sz w:val="24"/>
          <w:szCs w:val="24"/>
        </w:rPr>
        <w:t>надає слово для доповіді, співдоповіді;</w:t>
      </w:r>
    </w:p>
    <w:p w:rsidR="00E84A53" w:rsidRPr="00433676" w:rsidRDefault="000219A8">
      <w:pPr>
        <w:pStyle w:val="20"/>
        <w:numPr>
          <w:ilvl w:val="0"/>
          <w:numId w:val="4"/>
        </w:numPr>
        <w:shd w:val="clear" w:color="auto" w:fill="auto"/>
        <w:tabs>
          <w:tab w:val="left" w:pos="982"/>
        </w:tabs>
        <w:spacing w:before="0" w:after="0" w:line="317" w:lineRule="exact"/>
        <w:ind w:firstLine="740"/>
        <w:jc w:val="both"/>
        <w:rPr>
          <w:sz w:val="24"/>
          <w:szCs w:val="24"/>
        </w:rPr>
      </w:pPr>
      <w:r w:rsidRPr="00433676">
        <w:rPr>
          <w:sz w:val="24"/>
          <w:szCs w:val="24"/>
        </w:rPr>
        <w:t xml:space="preserve">повідомляє </w:t>
      </w:r>
      <w:r w:rsidRPr="00433676">
        <w:rPr>
          <w:sz w:val="24"/>
          <w:szCs w:val="24"/>
          <w:lang w:val="ru-RU" w:eastAsia="ru-RU" w:bidi="ru-RU"/>
        </w:rPr>
        <w:t xml:space="preserve">про </w:t>
      </w:r>
      <w:r w:rsidRPr="00433676">
        <w:rPr>
          <w:sz w:val="24"/>
          <w:szCs w:val="24"/>
        </w:rPr>
        <w:t>осіб, які записалися для виступу, та надає слово для виступу, оголошує наступного промовця;</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 xml:space="preserve">створює рівні можливості суддям для участі в обговоренні питань порядку </w:t>
      </w:r>
      <w:r w:rsidRPr="00433676">
        <w:rPr>
          <w:sz w:val="24"/>
          <w:szCs w:val="24"/>
          <w:lang w:val="ru-RU" w:eastAsia="ru-RU" w:bidi="ru-RU"/>
        </w:rPr>
        <w:t>денного;</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lastRenderedPageBreak/>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не має права коментувати виступи та/або давати їм оцінку, переривати виступаючого, крім випадків порушення регламенту виступу;</w:t>
      </w:r>
    </w:p>
    <w:p w:rsidR="00E84A53" w:rsidRPr="00433676" w:rsidRDefault="000219A8">
      <w:pPr>
        <w:pStyle w:val="20"/>
        <w:numPr>
          <w:ilvl w:val="0"/>
          <w:numId w:val="4"/>
        </w:numPr>
        <w:shd w:val="clear" w:color="auto" w:fill="auto"/>
        <w:tabs>
          <w:tab w:val="left" w:pos="982"/>
        </w:tabs>
        <w:spacing w:before="0" w:after="0" w:line="317" w:lineRule="exact"/>
        <w:ind w:firstLine="740"/>
        <w:jc w:val="both"/>
        <w:rPr>
          <w:sz w:val="24"/>
          <w:szCs w:val="24"/>
        </w:rPr>
      </w:pPr>
      <w:r w:rsidRPr="00433676">
        <w:rPr>
          <w:sz w:val="24"/>
          <w:szCs w:val="24"/>
        </w:rPr>
        <w:t>оголошує в порядку надходження пропозиції, які надійшли усно чи в письмовому вигляді, та письмові звернення на адресу зборів;</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проводить відкрите голосування з питань порядку денного, що потребують прийняття рішення, і оголошує його результати;</w:t>
      </w:r>
    </w:p>
    <w:p w:rsidR="00E84A53" w:rsidRPr="00433676" w:rsidRDefault="000219A8" w:rsidP="00C724C6">
      <w:pPr>
        <w:pStyle w:val="20"/>
        <w:numPr>
          <w:ilvl w:val="0"/>
          <w:numId w:val="4"/>
        </w:numPr>
        <w:shd w:val="clear" w:color="auto" w:fill="auto"/>
        <w:tabs>
          <w:tab w:val="left" w:pos="987"/>
        </w:tabs>
        <w:spacing w:before="0" w:after="0" w:line="276" w:lineRule="auto"/>
        <w:ind w:firstLine="740"/>
        <w:jc w:val="both"/>
        <w:rPr>
          <w:sz w:val="24"/>
          <w:szCs w:val="24"/>
        </w:rPr>
      </w:pPr>
      <w:r w:rsidRPr="00433676">
        <w:rPr>
          <w:sz w:val="24"/>
          <w:szCs w:val="24"/>
        </w:rPr>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E84A53" w:rsidRPr="00433676" w:rsidRDefault="000219A8" w:rsidP="00C724C6">
      <w:pPr>
        <w:pStyle w:val="20"/>
        <w:numPr>
          <w:ilvl w:val="0"/>
          <w:numId w:val="4"/>
        </w:numPr>
        <w:shd w:val="clear" w:color="auto" w:fill="auto"/>
        <w:tabs>
          <w:tab w:val="left" w:pos="978"/>
        </w:tabs>
        <w:spacing w:before="0" w:after="0" w:line="276" w:lineRule="auto"/>
        <w:ind w:firstLine="740"/>
        <w:jc w:val="both"/>
        <w:rPr>
          <w:sz w:val="24"/>
          <w:szCs w:val="24"/>
        </w:rPr>
      </w:pPr>
      <w:r w:rsidRPr="00433676">
        <w:rPr>
          <w:sz w:val="24"/>
          <w:szCs w:val="24"/>
        </w:rPr>
        <w:t>дає доручення, пов’язані із забезпеченням роботи зборів та їх робочих органів;</w:t>
      </w:r>
    </w:p>
    <w:p w:rsidR="00E84A53" w:rsidRPr="00433676" w:rsidRDefault="000219A8" w:rsidP="00C724C6">
      <w:pPr>
        <w:pStyle w:val="20"/>
        <w:numPr>
          <w:ilvl w:val="0"/>
          <w:numId w:val="4"/>
        </w:numPr>
        <w:shd w:val="clear" w:color="auto" w:fill="auto"/>
        <w:tabs>
          <w:tab w:val="left" w:pos="1012"/>
        </w:tabs>
        <w:spacing w:before="0" w:after="0" w:line="276" w:lineRule="auto"/>
        <w:ind w:firstLine="740"/>
        <w:jc w:val="both"/>
        <w:rPr>
          <w:sz w:val="24"/>
          <w:szCs w:val="24"/>
        </w:rPr>
      </w:pPr>
      <w:r w:rsidRPr="00433676">
        <w:rPr>
          <w:sz w:val="24"/>
          <w:szCs w:val="24"/>
        </w:rPr>
        <w:t xml:space="preserve">відповідає на запитання, що надходять на його </w:t>
      </w:r>
      <w:r w:rsidRPr="00433676">
        <w:rPr>
          <w:sz w:val="24"/>
          <w:szCs w:val="24"/>
          <w:lang w:val="ru-RU" w:eastAsia="ru-RU" w:bidi="ru-RU"/>
        </w:rPr>
        <w:t>адресу;</w:t>
      </w:r>
    </w:p>
    <w:p w:rsidR="00E84A53" w:rsidRPr="00433676" w:rsidRDefault="000219A8" w:rsidP="00C724C6">
      <w:pPr>
        <w:pStyle w:val="20"/>
        <w:numPr>
          <w:ilvl w:val="0"/>
          <w:numId w:val="4"/>
        </w:numPr>
        <w:shd w:val="clear" w:color="auto" w:fill="auto"/>
        <w:tabs>
          <w:tab w:val="left" w:pos="982"/>
        </w:tabs>
        <w:spacing w:before="0" w:after="0" w:line="276" w:lineRule="auto"/>
        <w:ind w:firstLine="740"/>
        <w:jc w:val="both"/>
        <w:rPr>
          <w:sz w:val="24"/>
          <w:szCs w:val="24"/>
        </w:rPr>
      </w:pPr>
      <w:r w:rsidRPr="00433676">
        <w:rPr>
          <w:sz w:val="24"/>
          <w:szCs w:val="24"/>
        </w:rPr>
        <w:t>робить повідомлення, оголошує перерви у роботі зборів, закриває збори;</w:t>
      </w:r>
    </w:p>
    <w:p w:rsidR="00E84A53" w:rsidRPr="00433676" w:rsidRDefault="000219A8" w:rsidP="00C724C6">
      <w:pPr>
        <w:pStyle w:val="20"/>
        <w:numPr>
          <w:ilvl w:val="0"/>
          <w:numId w:val="4"/>
        </w:numPr>
        <w:shd w:val="clear" w:color="auto" w:fill="auto"/>
        <w:tabs>
          <w:tab w:val="left" w:pos="1012"/>
        </w:tabs>
        <w:spacing w:before="0" w:after="0" w:line="276" w:lineRule="auto"/>
        <w:ind w:firstLine="740"/>
        <w:jc w:val="both"/>
        <w:rPr>
          <w:sz w:val="24"/>
          <w:szCs w:val="24"/>
        </w:rPr>
      </w:pPr>
      <w:r w:rsidRPr="00433676">
        <w:rPr>
          <w:sz w:val="24"/>
          <w:szCs w:val="24"/>
        </w:rPr>
        <w:t>підписує протокол зборів і рішення зборів;</w:t>
      </w:r>
    </w:p>
    <w:p w:rsidR="00E84A53" w:rsidRPr="00433676" w:rsidRDefault="000219A8" w:rsidP="00C724C6">
      <w:pPr>
        <w:pStyle w:val="20"/>
        <w:numPr>
          <w:ilvl w:val="0"/>
          <w:numId w:val="4"/>
        </w:numPr>
        <w:shd w:val="clear" w:color="auto" w:fill="auto"/>
        <w:tabs>
          <w:tab w:val="left" w:pos="993"/>
        </w:tabs>
        <w:spacing w:before="0" w:after="0" w:line="276" w:lineRule="auto"/>
        <w:ind w:firstLine="740"/>
        <w:jc w:val="both"/>
        <w:rPr>
          <w:sz w:val="24"/>
          <w:szCs w:val="24"/>
        </w:rPr>
      </w:pPr>
      <w:r w:rsidRPr="00433676">
        <w:rPr>
          <w:sz w:val="24"/>
          <w:szCs w:val="24"/>
        </w:rPr>
        <w:t>здійснює інші повноваження, передбачені Положенням про збори суддів.</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Головуючий не має права агітувати за конкретних кандидатів.</w:t>
      </w:r>
    </w:p>
    <w:p w:rsidR="00E84A53" w:rsidRPr="00433676" w:rsidRDefault="000219A8" w:rsidP="00433676">
      <w:pPr>
        <w:pStyle w:val="20"/>
        <w:numPr>
          <w:ilvl w:val="1"/>
          <w:numId w:val="11"/>
        </w:numPr>
        <w:shd w:val="clear" w:color="auto" w:fill="auto"/>
        <w:tabs>
          <w:tab w:val="left" w:pos="1473"/>
        </w:tabs>
        <w:spacing w:before="0" w:after="0" w:line="379" w:lineRule="exact"/>
        <w:ind w:firstLine="740"/>
        <w:jc w:val="both"/>
        <w:rPr>
          <w:sz w:val="24"/>
          <w:szCs w:val="24"/>
        </w:rPr>
      </w:pPr>
      <w:r w:rsidRPr="00433676">
        <w:rPr>
          <w:sz w:val="24"/>
          <w:szCs w:val="24"/>
        </w:rPr>
        <w:t>Секретар зборів: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веде протокол зборів;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 xml:space="preserve">веде запис бажаючих виступити з питань порядку </w:t>
      </w:r>
      <w:r w:rsidRPr="00433676">
        <w:rPr>
          <w:sz w:val="24"/>
          <w:szCs w:val="24"/>
          <w:lang w:val="ru-RU" w:eastAsia="ru-RU" w:bidi="ru-RU"/>
        </w:rPr>
        <w:t>денного;</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 xml:space="preserve">реєструє повідомлення, звернення, які надходять на </w:t>
      </w:r>
      <w:r w:rsidRPr="00433676">
        <w:rPr>
          <w:sz w:val="24"/>
          <w:szCs w:val="24"/>
          <w:lang w:val="ru-RU" w:eastAsia="ru-RU" w:bidi="ru-RU"/>
        </w:rPr>
        <w:t xml:space="preserve">адресу </w:t>
      </w:r>
      <w:r w:rsidRPr="00433676">
        <w:rPr>
          <w:sz w:val="24"/>
          <w:szCs w:val="24"/>
        </w:rPr>
        <w:t>зборів;</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 xml:space="preserve">надає головуючому на зборах відомості </w:t>
      </w:r>
      <w:r w:rsidRPr="00433676">
        <w:rPr>
          <w:sz w:val="24"/>
          <w:szCs w:val="24"/>
          <w:lang w:val="ru-RU" w:eastAsia="ru-RU" w:bidi="ru-RU"/>
        </w:rPr>
        <w:t xml:space="preserve">про </w:t>
      </w:r>
      <w:r w:rsidRPr="00433676">
        <w:rPr>
          <w:sz w:val="24"/>
          <w:szCs w:val="24"/>
        </w:rPr>
        <w:t xml:space="preserve">осіб, які записались для виступу, та </w:t>
      </w:r>
      <w:r w:rsidRPr="00433676">
        <w:rPr>
          <w:sz w:val="24"/>
          <w:szCs w:val="24"/>
          <w:lang w:val="ru-RU" w:eastAsia="ru-RU" w:bidi="ru-RU"/>
        </w:rPr>
        <w:t xml:space="preserve">про </w:t>
      </w:r>
      <w:r w:rsidRPr="00433676">
        <w:rPr>
          <w:sz w:val="24"/>
          <w:szCs w:val="24"/>
        </w:rPr>
        <w:t xml:space="preserve">звернення, що надійшли на </w:t>
      </w:r>
      <w:r w:rsidRPr="00433676">
        <w:rPr>
          <w:sz w:val="24"/>
          <w:szCs w:val="24"/>
          <w:lang w:val="ru-RU" w:eastAsia="ru-RU" w:bidi="ru-RU"/>
        </w:rPr>
        <w:t xml:space="preserve">адресу </w:t>
      </w:r>
      <w:r w:rsidRPr="00433676">
        <w:rPr>
          <w:sz w:val="24"/>
          <w:szCs w:val="24"/>
        </w:rPr>
        <w:t>зборів;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здійснює підрахунок голосів при відкритому голосуванні;</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підписує протокол і рішення зборів.</w:t>
      </w:r>
    </w:p>
    <w:p w:rsidR="00E84A53" w:rsidRPr="00433676" w:rsidRDefault="000219A8" w:rsidP="00433676">
      <w:pPr>
        <w:pStyle w:val="20"/>
        <w:numPr>
          <w:ilvl w:val="1"/>
          <w:numId w:val="11"/>
        </w:numPr>
        <w:shd w:val="clear" w:color="auto" w:fill="auto"/>
        <w:tabs>
          <w:tab w:val="left" w:pos="1473"/>
        </w:tabs>
        <w:spacing w:before="0" w:after="0" w:line="379" w:lineRule="exact"/>
        <w:ind w:firstLine="740"/>
        <w:jc w:val="both"/>
        <w:rPr>
          <w:sz w:val="24"/>
          <w:szCs w:val="24"/>
        </w:rPr>
      </w:pPr>
      <w:r w:rsidRPr="00433676">
        <w:rPr>
          <w:sz w:val="24"/>
          <w:szCs w:val="24"/>
        </w:rPr>
        <w:t>Судді та інші особи, присутні на зборах, зобов’язані:</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поводити себе виважено та виявляти взаємну повагу;</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виконувати розпорядження головуючого щодо додержання порядку на зборах;</w:t>
      </w:r>
    </w:p>
    <w:p w:rsidR="00E84A53" w:rsidRPr="00433676" w:rsidRDefault="000219A8">
      <w:pPr>
        <w:pStyle w:val="20"/>
        <w:numPr>
          <w:ilvl w:val="0"/>
          <w:numId w:val="4"/>
        </w:numPr>
        <w:shd w:val="clear" w:color="auto" w:fill="auto"/>
        <w:tabs>
          <w:tab w:val="left" w:pos="987"/>
        </w:tabs>
        <w:spacing w:before="0" w:after="0" w:line="331" w:lineRule="exact"/>
        <w:ind w:firstLine="740"/>
        <w:jc w:val="both"/>
        <w:rPr>
          <w:sz w:val="24"/>
          <w:szCs w:val="24"/>
        </w:rPr>
      </w:pPr>
      <w:r w:rsidRPr="00433676">
        <w:rPr>
          <w:sz w:val="24"/>
          <w:szCs w:val="24"/>
        </w:rPr>
        <w:t>виступати, давати пояснення, ставити запитання та відповідати на них лише після надання їм слова головуючим;</w:t>
      </w:r>
    </w:p>
    <w:p w:rsidR="00E84A53" w:rsidRPr="00433676" w:rsidRDefault="000219A8">
      <w:pPr>
        <w:pStyle w:val="20"/>
        <w:numPr>
          <w:ilvl w:val="0"/>
          <w:numId w:val="4"/>
        </w:numPr>
        <w:shd w:val="clear" w:color="auto" w:fill="auto"/>
        <w:tabs>
          <w:tab w:val="left" w:pos="965"/>
        </w:tabs>
        <w:spacing w:before="0" w:after="0" w:line="322" w:lineRule="exact"/>
        <w:ind w:firstLine="740"/>
        <w:jc w:val="both"/>
        <w:rPr>
          <w:sz w:val="24"/>
          <w:szCs w:val="24"/>
        </w:rPr>
      </w:pPr>
      <w:r w:rsidRPr="00433676">
        <w:rPr>
          <w:sz w:val="24"/>
          <w:szCs w:val="24"/>
        </w:rPr>
        <w:t>утримуватися під час проведення зборів від пересування по приміщенню, де відбуваються збори, розмов, реплік у будь-якій формі;</w:t>
      </w:r>
    </w:p>
    <w:p w:rsidR="00E84A53" w:rsidRPr="00433676" w:rsidRDefault="000219A8">
      <w:pPr>
        <w:pStyle w:val="20"/>
        <w:numPr>
          <w:ilvl w:val="0"/>
          <w:numId w:val="4"/>
        </w:numPr>
        <w:shd w:val="clear" w:color="auto" w:fill="auto"/>
        <w:tabs>
          <w:tab w:val="left" w:pos="965"/>
        </w:tabs>
        <w:spacing w:before="0" w:after="4" w:line="280" w:lineRule="exact"/>
        <w:ind w:firstLine="740"/>
        <w:jc w:val="both"/>
        <w:rPr>
          <w:sz w:val="24"/>
          <w:szCs w:val="24"/>
        </w:rPr>
      </w:pPr>
      <w:r w:rsidRPr="00433676">
        <w:rPr>
          <w:sz w:val="24"/>
          <w:szCs w:val="24"/>
        </w:rPr>
        <w:t>не створювати інших перешкод для нормального ведення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lastRenderedPageBreak/>
        <w:t>У випадку неможливості усунут</w:t>
      </w:r>
      <w:r w:rsidR="00C724C6">
        <w:rPr>
          <w:sz w:val="24"/>
          <w:szCs w:val="24"/>
        </w:rPr>
        <w:t>и перешкоди в проведенні зборів</w:t>
      </w:r>
      <w:r w:rsidRPr="00433676">
        <w:rPr>
          <w:sz w:val="24"/>
          <w:szCs w:val="24"/>
        </w:rPr>
        <w:t>, які створені та створюються присутніми на зборах особами, зборами може бути оголошено перерву.</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E84A53" w:rsidRPr="00433676" w:rsidRDefault="000219A8" w:rsidP="00433676">
      <w:pPr>
        <w:pStyle w:val="20"/>
        <w:numPr>
          <w:ilvl w:val="1"/>
          <w:numId w:val="11"/>
        </w:numPr>
        <w:shd w:val="clear" w:color="auto" w:fill="auto"/>
        <w:tabs>
          <w:tab w:val="left" w:pos="1381"/>
        </w:tabs>
        <w:spacing w:before="0" w:after="0" w:line="326" w:lineRule="exact"/>
        <w:ind w:firstLine="740"/>
        <w:jc w:val="both"/>
        <w:rPr>
          <w:sz w:val="24"/>
          <w:szCs w:val="24"/>
        </w:rPr>
      </w:pPr>
      <w:r w:rsidRPr="00433676">
        <w:rPr>
          <w:sz w:val="24"/>
          <w:szCs w:val="24"/>
        </w:rPr>
        <w:t>Порядок денний зборів суддів затверджується шляхом відкритого голосування більшістю голосів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Доповідачу (співдоповідачу) суддями можуть бути поставлені запитання (усні чи письмові).</w:t>
      </w:r>
    </w:p>
    <w:p w:rsidR="00E84A53" w:rsidRPr="00433676" w:rsidRDefault="000219A8" w:rsidP="00433676">
      <w:pPr>
        <w:pStyle w:val="20"/>
        <w:numPr>
          <w:ilvl w:val="1"/>
          <w:numId w:val="11"/>
        </w:numPr>
        <w:shd w:val="clear" w:color="auto" w:fill="auto"/>
        <w:tabs>
          <w:tab w:val="left" w:pos="1589"/>
        </w:tabs>
        <w:spacing w:before="0" w:after="0" w:line="317" w:lineRule="exact"/>
        <w:ind w:firstLine="740"/>
        <w:jc w:val="both"/>
        <w:rPr>
          <w:sz w:val="24"/>
          <w:szCs w:val="24"/>
        </w:rPr>
      </w:pPr>
      <w:r w:rsidRPr="00433676">
        <w:rPr>
          <w:sz w:val="24"/>
          <w:szCs w:val="24"/>
        </w:rPr>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Спільні збори та на з’їзд суддів України).</w:t>
      </w:r>
    </w:p>
    <w:p w:rsidR="00E84A53" w:rsidRPr="00433676" w:rsidRDefault="000219A8" w:rsidP="00433676">
      <w:pPr>
        <w:pStyle w:val="20"/>
        <w:numPr>
          <w:ilvl w:val="1"/>
          <w:numId w:val="11"/>
        </w:numPr>
        <w:shd w:val="clear" w:color="auto" w:fill="auto"/>
        <w:tabs>
          <w:tab w:val="left" w:pos="1381"/>
        </w:tabs>
        <w:spacing w:before="0" w:after="0" w:line="322" w:lineRule="exact"/>
        <w:ind w:firstLine="740"/>
        <w:jc w:val="both"/>
        <w:rPr>
          <w:sz w:val="24"/>
          <w:szCs w:val="24"/>
        </w:rPr>
      </w:pPr>
      <w:r w:rsidRPr="00433676">
        <w:rPr>
          <w:sz w:val="24"/>
          <w:szCs w:val="24"/>
        </w:rPr>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Суддя вправі виступати і вносити пропозиції по суті кожного з обговорюваних питань.</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має право на повторний виступ з одного й того ж питання після виступу з цього питання усіх суддів та інших запрошених осіб.</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E84A53" w:rsidRPr="00433676" w:rsidRDefault="000219A8" w:rsidP="00433676">
      <w:pPr>
        <w:pStyle w:val="20"/>
        <w:numPr>
          <w:ilvl w:val="1"/>
          <w:numId w:val="11"/>
        </w:numPr>
        <w:shd w:val="clear" w:color="auto" w:fill="auto"/>
        <w:tabs>
          <w:tab w:val="left" w:pos="1412"/>
        </w:tabs>
        <w:spacing w:before="0" w:after="0" w:line="322" w:lineRule="exact"/>
        <w:ind w:firstLine="740"/>
        <w:jc w:val="both"/>
        <w:rPr>
          <w:sz w:val="24"/>
          <w:szCs w:val="24"/>
        </w:rPr>
      </w:pPr>
      <w:r w:rsidRPr="00433676">
        <w:rPr>
          <w:sz w:val="24"/>
          <w:szCs w:val="24"/>
        </w:rPr>
        <w:t>Після припинення обговорення питання порядку денного головуючий на зборах ставить на голосування рішення зборів з цього питання.</w:t>
      </w:r>
    </w:p>
    <w:p w:rsidR="00E84A53" w:rsidRPr="00433676" w:rsidRDefault="000219A8">
      <w:pPr>
        <w:pStyle w:val="20"/>
        <w:shd w:val="clear" w:color="auto" w:fill="auto"/>
        <w:spacing w:before="0" w:after="3" w:line="280" w:lineRule="exact"/>
        <w:ind w:firstLine="740"/>
        <w:jc w:val="both"/>
        <w:rPr>
          <w:sz w:val="24"/>
          <w:szCs w:val="24"/>
        </w:rPr>
      </w:pPr>
      <w:r w:rsidRPr="00433676">
        <w:rPr>
          <w:sz w:val="24"/>
          <w:szCs w:val="24"/>
        </w:rPr>
        <w:t>Рішення зборів приймаються за всіма питаннями порядку денного.</w:t>
      </w:r>
    </w:p>
    <w:p w:rsidR="00E84A53" w:rsidRPr="00433676" w:rsidRDefault="000219A8" w:rsidP="00433676">
      <w:pPr>
        <w:pStyle w:val="20"/>
        <w:numPr>
          <w:ilvl w:val="1"/>
          <w:numId w:val="11"/>
        </w:numPr>
        <w:shd w:val="clear" w:color="auto" w:fill="auto"/>
        <w:tabs>
          <w:tab w:val="left" w:pos="1417"/>
        </w:tabs>
        <w:spacing w:before="0" w:after="0" w:line="317" w:lineRule="exact"/>
        <w:ind w:firstLine="740"/>
        <w:jc w:val="both"/>
        <w:rPr>
          <w:sz w:val="24"/>
          <w:szCs w:val="24"/>
        </w:rPr>
      </w:pPr>
      <w:r w:rsidRPr="00433676">
        <w:rPr>
          <w:sz w:val="24"/>
          <w:szCs w:val="24"/>
        </w:rPr>
        <w:t>Перед проведенням голосування головуючий на зборах оголошує чітке формулювання кожного із питань, поставлених на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Після обговорення проект рішення ставиться на голосування для прийняття його в цілому чи окремо кожен його пункт.</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необхідності доопрацювання </w:t>
      </w:r>
      <w:r w:rsidRPr="00433676">
        <w:rPr>
          <w:sz w:val="24"/>
          <w:szCs w:val="24"/>
          <w:lang w:val="ru-RU" w:eastAsia="ru-RU" w:bidi="ru-RU"/>
        </w:rPr>
        <w:t xml:space="preserve">проекту </w:t>
      </w:r>
      <w:r w:rsidRPr="00433676">
        <w:rPr>
          <w:sz w:val="24"/>
          <w:szCs w:val="24"/>
        </w:rPr>
        <w:t>рішення воно може бути прийнято за основу.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lastRenderedPageBreak/>
        <w:t xml:space="preserve">Після прийняття </w:t>
      </w:r>
      <w:r w:rsidRPr="00433676">
        <w:rPr>
          <w:sz w:val="24"/>
          <w:szCs w:val="24"/>
          <w:lang w:val="ru-RU" w:eastAsia="ru-RU" w:bidi="ru-RU"/>
        </w:rPr>
        <w:t xml:space="preserve">проекту </w:t>
      </w:r>
      <w:r w:rsidRPr="00433676">
        <w:rPr>
          <w:sz w:val="24"/>
          <w:szCs w:val="24"/>
        </w:rPr>
        <w:t xml:space="preserve">рішення за основу судді мають </w:t>
      </w:r>
      <w:r w:rsidRPr="00433676">
        <w:rPr>
          <w:sz w:val="24"/>
          <w:szCs w:val="24"/>
          <w:lang w:val="ru-RU" w:eastAsia="ru-RU" w:bidi="ru-RU"/>
        </w:rPr>
        <w:t xml:space="preserve">право </w:t>
      </w:r>
      <w:r w:rsidRPr="00433676">
        <w:rPr>
          <w:sz w:val="24"/>
          <w:szCs w:val="24"/>
        </w:rPr>
        <w:t>внести до нього поправки та доповнення. Кожну з пропозицій головуючий ставить на голосування в черговості їх надходження.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Після обговорення поправок та доповнень </w:t>
      </w:r>
      <w:r w:rsidRPr="00433676">
        <w:rPr>
          <w:sz w:val="24"/>
          <w:szCs w:val="24"/>
          <w:lang w:val="ru-RU" w:eastAsia="ru-RU" w:bidi="ru-RU"/>
        </w:rPr>
        <w:t xml:space="preserve">проект </w:t>
      </w:r>
      <w:r w:rsidRPr="00433676">
        <w:rPr>
          <w:sz w:val="24"/>
          <w:szCs w:val="24"/>
        </w:rPr>
        <w:t>рішення ставиться на голосування для прийняття в цілому.</w:t>
      </w:r>
    </w:p>
    <w:p w:rsidR="007B6EE9" w:rsidRPr="00433676" w:rsidRDefault="007B6EE9" w:rsidP="007B6EE9">
      <w:pPr>
        <w:pStyle w:val="20"/>
        <w:numPr>
          <w:ilvl w:val="1"/>
          <w:numId w:val="11"/>
        </w:numPr>
        <w:shd w:val="clear" w:color="auto" w:fill="auto"/>
        <w:tabs>
          <w:tab w:val="left" w:pos="1412"/>
        </w:tabs>
        <w:spacing w:before="0" w:after="0" w:line="331" w:lineRule="exact"/>
        <w:ind w:firstLine="740"/>
        <w:jc w:val="both"/>
        <w:rPr>
          <w:sz w:val="24"/>
          <w:szCs w:val="24"/>
        </w:rPr>
      </w:pPr>
      <w:r w:rsidRPr="00433676">
        <w:rPr>
          <w:sz w:val="24"/>
          <w:szCs w:val="24"/>
        </w:rPr>
        <w:t>У голосуванні беруть участь лише судді цього суду, які присутні на зборах.</w:t>
      </w:r>
    </w:p>
    <w:p w:rsidR="007B6EE9" w:rsidRPr="00433676" w:rsidRDefault="007B6EE9" w:rsidP="007B6EE9">
      <w:pPr>
        <w:pStyle w:val="20"/>
        <w:shd w:val="clear" w:color="auto" w:fill="auto"/>
        <w:spacing w:before="0" w:after="27" w:line="280" w:lineRule="exact"/>
        <w:ind w:firstLine="740"/>
        <w:jc w:val="both"/>
        <w:rPr>
          <w:sz w:val="24"/>
          <w:szCs w:val="24"/>
        </w:rPr>
      </w:pPr>
      <w:r w:rsidRPr="00433676">
        <w:rPr>
          <w:sz w:val="24"/>
          <w:szCs w:val="24"/>
        </w:rPr>
        <w:t>Голосування є особистим.</w:t>
      </w:r>
    </w:p>
    <w:p w:rsidR="007B6EE9" w:rsidRPr="00433676" w:rsidRDefault="007B6EE9" w:rsidP="007B6EE9">
      <w:pPr>
        <w:pStyle w:val="20"/>
        <w:shd w:val="clear" w:color="auto" w:fill="auto"/>
        <w:spacing w:before="0" w:after="0" w:line="280" w:lineRule="exact"/>
        <w:ind w:firstLine="740"/>
        <w:jc w:val="both"/>
        <w:rPr>
          <w:sz w:val="24"/>
          <w:szCs w:val="24"/>
        </w:rPr>
      </w:pPr>
      <w:r w:rsidRPr="00433676">
        <w:rPr>
          <w:sz w:val="24"/>
          <w:szCs w:val="24"/>
        </w:rPr>
        <w:t xml:space="preserve">Кожний суддя має один </w:t>
      </w:r>
      <w:r w:rsidRPr="00433676">
        <w:rPr>
          <w:sz w:val="24"/>
          <w:szCs w:val="24"/>
          <w:lang w:val="ru-RU" w:eastAsia="ru-RU" w:bidi="ru-RU"/>
        </w:rPr>
        <w:t>голос.</w:t>
      </w:r>
    </w:p>
    <w:p w:rsidR="007B6EE9" w:rsidRPr="00433676" w:rsidRDefault="007B6EE9" w:rsidP="007B6EE9">
      <w:pPr>
        <w:pStyle w:val="20"/>
        <w:shd w:val="clear" w:color="auto" w:fill="auto"/>
        <w:spacing w:before="0" w:after="0" w:line="326" w:lineRule="exact"/>
        <w:ind w:firstLine="740"/>
        <w:jc w:val="both"/>
        <w:rPr>
          <w:sz w:val="24"/>
          <w:szCs w:val="24"/>
        </w:rPr>
      </w:pPr>
      <w:r w:rsidRPr="00433676">
        <w:rPr>
          <w:sz w:val="24"/>
          <w:szCs w:val="24"/>
        </w:rPr>
        <w:t>Голосування від імені судді за дорученням (довіреністю) або одних суддів за інших не допускається.</w:t>
      </w:r>
    </w:p>
    <w:p w:rsidR="00E84A53" w:rsidRPr="00433676" w:rsidRDefault="007B6EE9" w:rsidP="00433676">
      <w:pPr>
        <w:pStyle w:val="20"/>
        <w:numPr>
          <w:ilvl w:val="1"/>
          <w:numId w:val="11"/>
        </w:numPr>
        <w:shd w:val="clear" w:color="auto" w:fill="auto"/>
        <w:tabs>
          <w:tab w:val="left" w:pos="1412"/>
        </w:tabs>
        <w:spacing w:before="0" w:after="0" w:line="326" w:lineRule="exact"/>
        <w:ind w:firstLine="740"/>
        <w:jc w:val="both"/>
        <w:rPr>
          <w:sz w:val="24"/>
          <w:szCs w:val="24"/>
        </w:rPr>
      </w:pPr>
      <w:r>
        <w:rPr>
          <w:sz w:val="24"/>
          <w:szCs w:val="24"/>
        </w:rPr>
        <w:t xml:space="preserve">Рішення зборів приймаються </w:t>
      </w:r>
      <w:r w:rsidR="000219A8" w:rsidRPr="00433676">
        <w:rPr>
          <w:sz w:val="24"/>
          <w:szCs w:val="24"/>
        </w:rPr>
        <w:t>більшістю голосів суддів, присутніх на зборах, якщо інше не передбачено законодавством.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Якщо за прийняття рішення не проголосувало більше половини суддів, присутніх на зборах, рішення вважається неприйнятим.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При рівності голосів "за" і "проти" рішення також вважається не прийнятим.</w:t>
      </w:r>
    </w:p>
    <w:p w:rsidR="00E84A53" w:rsidRPr="00433676" w:rsidRDefault="000219A8" w:rsidP="00433676">
      <w:pPr>
        <w:pStyle w:val="20"/>
        <w:numPr>
          <w:ilvl w:val="1"/>
          <w:numId w:val="11"/>
        </w:numPr>
        <w:shd w:val="clear" w:color="auto" w:fill="auto"/>
        <w:tabs>
          <w:tab w:val="left" w:pos="1412"/>
        </w:tabs>
        <w:spacing w:before="0" w:after="0" w:line="322" w:lineRule="exact"/>
        <w:ind w:firstLine="740"/>
        <w:jc w:val="both"/>
        <w:rPr>
          <w:sz w:val="24"/>
          <w:szCs w:val="24"/>
        </w:rPr>
      </w:pPr>
      <w:r w:rsidRPr="00433676">
        <w:rPr>
          <w:sz w:val="24"/>
          <w:szCs w:val="24"/>
        </w:rPr>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E84A53" w:rsidRPr="00433676" w:rsidRDefault="000219A8"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433676">
        <w:rPr>
          <w:sz w:val="24"/>
          <w:szCs w:val="24"/>
        </w:rPr>
        <w:t>У 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E84A53" w:rsidRPr="00433676" w:rsidRDefault="000219A8"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433676">
        <w:rPr>
          <w:sz w:val="24"/>
          <w:szCs w:val="24"/>
        </w:rPr>
        <w:t>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Редакційна комісія обирається у складі не менше трьох суддів.</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Редакційна комісія обирає зі свого складу більшістю голосів голову та секретаря.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редакційної комісії приймаються більшістю голосів від кількості її членів та оформлюються протоколом, який підписується всіма </w:t>
      </w:r>
      <w:r w:rsidRPr="00433676">
        <w:rPr>
          <w:sz w:val="24"/>
          <w:szCs w:val="24"/>
          <w:lang w:eastAsia="ru-RU" w:bidi="ru-RU"/>
        </w:rPr>
        <w:t xml:space="preserve">членами </w:t>
      </w:r>
      <w:r w:rsidRPr="00433676">
        <w:rPr>
          <w:sz w:val="24"/>
          <w:szCs w:val="24"/>
        </w:rPr>
        <w:t>комісії.</w:t>
      </w:r>
    </w:p>
    <w:p w:rsidR="00E84A53" w:rsidRPr="00433676" w:rsidRDefault="000219A8" w:rsidP="00433676">
      <w:pPr>
        <w:pStyle w:val="20"/>
        <w:numPr>
          <w:ilvl w:val="1"/>
          <w:numId w:val="11"/>
        </w:numPr>
        <w:shd w:val="clear" w:color="auto" w:fill="auto"/>
        <w:tabs>
          <w:tab w:val="left" w:pos="1400"/>
        </w:tabs>
        <w:spacing w:before="0" w:after="0" w:line="326" w:lineRule="exact"/>
        <w:ind w:firstLine="740"/>
        <w:jc w:val="both"/>
        <w:rPr>
          <w:sz w:val="24"/>
          <w:szCs w:val="24"/>
        </w:rPr>
      </w:pPr>
      <w:r w:rsidRPr="00433676">
        <w:rPr>
          <w:sz w:val="24"/>
          <w:szCs w:val="24"/>
        </w:rPr>
        <w:t>Рішення приймаються за результатами відкритого або таємного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Рішення щодо обрання на адміністративні </w:t>
      </w:r>
      <w:r w:rsidRPr="00433676">
        <w:rPr>
          <w:sz w:val="24"/>
          <w:szCs w:val="24"/>
          <w:lang w:eastAsia="ru-RU" w:bidi="ru-RU"/>
        </w:rPr>
        <w:t xml:space="preserve">посади </w:t>
      </w:r>
      <w:r w:rsidRPr="00433676">
        <w:rPr>
          <w:sz w:val="24"/>
          <w:szCs w:val="24"/>
        </w:rPr>
        <w:t>або звільнення з цих посад, а також про обрання делегатів на з’їзд суддів України приймаються лише таємним голосуванням.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w:t>
      </w:r>
      <w:r w:rsidRPr="00433676">
        <w:rPr>
          <w:sz w:val="24"/>
          <w:szCs w:val="24"/>
          <w:lang w:val="ru-RU" w:eastAsia="ru-RU" w:bidi="ru-RU"/>
        </w:rPr>
        <w:t xml:space="preserve">шляхом </w:t>
      </w:r>
      <w:r w:rsidRPr="00433676">
        <w:rPr>
          <w:sz w:val="24"/>
          <w:szCs w:val="24"/>
        </w:rPr>
        <w:t>відкритого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Решта рішень приймаються зборами суддів </w:t>
      </w:r>
      <w:r w:rsidRPr="00433676">
        <w:rPr>
          <w:sz w:val="24"/>
          <w:szCs w:val="24"/>
          <w:lang w:val="ru-RU" w:eastAsia="ru-RU" w:bidi="ru-RU"/>
        </w:rPr>
        <w:t xml:space="preserve">шляхом </w:t>
      </w:r>
      <w:r w:rsidRPr="00433676">
        <w:rPr>
          <w:sz w:val="24"/>
          <w:szCs w:val="24"/>
        </w:rPr>
        <w:t>відкритого голосування.</w:t>
      </w:r>
    </w:p>
    <w:p w:rsidR="00E84A53" w:rsidRPr="00433676" w:rsidRDefault="000219A8" w:rsidP="00433676">
      <w:pPr>
        <w:pStyle w:val="20"/>
        <w:numPr>
          <w:ilvl w:val="1"/>
          <w:numId w:val="11"/>
        </w:numPr>
        <w:shd w:val="clear" w:color="auto" w:fill="auto"/>
        <w:tabs>
          <w:tab w:val="left" w:pos="1400"/>
        </w:tabs>
        <w:spacing w:before="0" w:after="0" w:line="322" w:lineRule="exact"/>
        <w:ind w:firstLine="740"/>
        <w:jc w:val="both"/>
        <w:rPr>
          <w:sz w:val="24"/>
          <w:szCs w:val="24"/>
        </w:rPr>
      </w:pPr>
      <w:r w:rsidRPr="00433676">
        <w:rPr>
          <w:sz w:val="24"/>
          <w:szCs w:val="24"/>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 xml:space="preserve">Якщо збори суддів проводяться у закритому режимі, прийняття рішення </w:t>
      </w:r>
      <w:r w:rsidRPr="00433676">
        <w:rPr>
          <w:sz w:val="24"/>
          <w:szCs w:val="24"/>
          <w:lang w:val="ru-RU" w:eastAsia="ru-RU" w:bidi="ru-RU"/>
        </w:rPr>
        <w:t xml:space="preserve">шляхом </w:t>
      </w:r>
      <w:r w:rsidRPr="00433676">
        <w:rPr>
          <w:sz w:val="24"/>
          <w:szCs w:val="24"/>
        </w:rPr>
        <w:t>відкритого голосування проводиться у відсутності осіб, запрошених на збори суддів.</w:t>
      </w:r>
    </w:p>
    <w:p w:rsidR="00E84A53" w:rsidRPr="00433676" w:rsidRDefault="000219A8" w:rsidP="00433676">
      <w:pPr>
        <w:pStyle w:val="20"/>
        <w:numPr>
          <w:ilvl w:val="1"/>
          <w:numId w:val="11"/>
        </w:numPr>
        <w:shd w:val="clear" w:color="auto" w:fill="auto"/>
        <w:tabs>
          <w:tab w:val="left" w:pos="1400"/>
        </w:tabs>
        <w:spacing w:before="0" w:after="0" w:line="326" w:lineRule="exact"/>
        <w:ind w:firstLine="740"/>
        <w:jc w:val="both"/>
        <w:rPr>
          <w:sz w:val="24"/>
          <w:szCs w:val="24"/>
        </w:rPr>
      </w:pPr>
      <w:r w:rsidRPr="00433676">
        <w:rPr>
          <w:sz w:val="24"/>
          <w:szCs w:val="24"/>
        </w:rPr>
        <w:t>Таємне голосування здійснюється бюлетенями для таємного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У бюлетені для таємного голосування зазначаються: мета, дата та місце проведення голосування, пропозиції, за якими здійснюється голосування.</w:t>
      </w:r>
    </w:p>
    <w:p w:rsidR="00E84A53" w:rsidRPr="00433676" w:rsidRDefault="000219A8" w:rsidP="00433676">
      <w:pPr>
        <w:pStyle w:val="20"/>
        <w:numPr>
          <w:ilvl w:val="1"/>
          <w:numId w:val="11"/>
        </w:numPr>
        <w:shd w:val="clear" w:color="auto" w:fill="auto"/>
        <w:tabs>
          <w:tab w:val="left" w:pos="1400"/>
        </w:tabs>
        <w:spacing w:before="0" w:after="0" w:line="331" w:lineRule="exact"/>
        <w:ind w:firstLine="740"/>
        <w:jc w:val="both"/>
        <w:rPr>
          <w:sz w:val="24"/>
          <w:szCs w:val="24"/>
        </w:rPr>
      </w:pPr>
      <w:r w:rsidRPr="00433676">
        <w:rPr>
          <w:sz w:val="24"/>
          <w:szCs w:val="24"/>
        </w:rPr>
        <w:t xml:space="preserve">Для організації і проведення таємного голосування зборами суддів обирається </w:t>
      </w:r>
      <w:r w:rsidRPr="00433676">
        <w:rPr>
          <w:sz w:val="24"/>
          <w:szCs w:val="24"/>
        </w:rPr>
        <w:lastRenderedPageBreak/>
        <w:t>лічильна комісія.</w:t>
      </w:r>
    </w:p>
    <w:p w:rsidR="00E84A53" w:rsidRPr="00433676" w:rsidRDefault="000219A8" w:rsidP="007B6EE9">
      <w:pPr>
        <w:pStyle w:val="20"/>
        <w:shd w:val="clear" w:color="auto" w:fill="auto"/>
        <w:spacing w:before="0" w:after="0" w:line="317" w:lineRule="exact"/>
        <w:ind w:firstLine="740"/>
        <w:jc w:val="both"/>
        <w:rPr>
          <w:sz w:val="24"/>
          <w:szCs w:val="24"/>
        </w:rPr>
      </w:pPr>
      <w:r w:rsidRPr="00433676">
        <w:rPr>
          <w:sz w:val="24"/>
          <w:szCs w:val="24"/>
        </w:rPr>
        <w:t>Лічильна комісія обирається у складі не менше трьох суддів</w:t>
      </w:r>
      <w:r w:rsidR="007B6EE9">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Суддя, кандидатуру якого висунуто до складу лічильної комісії, вправі заявити самовідвід.</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Лічильна комісія обирається відкритим голосуванням більшістю голосів від числа суддів, присутніх на зборах.</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До складу лічильної комісії не можуть бути обрані головуючий на зборах та секретар зборів.</w:t>
      </w:r>
    </w:p>
    <w:p w:rsidR="00E84A53" w:rsidRPr="00433676" w:rsidRDefault="000219A8" w:rsidP="00433676">
      <w:pPr>
        <w:pStyle w:val="20"/>
        <w:numPr>
          <w:ilvl w:val="1"/>
          <w:numId w:val="11"/>
        </w:numPr>
        <w:shd w:val="clear" w:color="auto" w:fill="auto"/>
        <w:tabs>
          <w:tab w:val="left" w:pos="1428"/>
        </w:tabs>
        <w:spacing w:before="0" w:after="9" w:line="280" w:lineRule="exact"/>
        <w:ind w:firstLine="740"/>
        <w:jc w:val="both"/>
        <w:rPr>
          <w:sz w:val="24"/>
          <w:szCs w:val="24"/>
        </w:rPr>
      </w:pPr>
      <w:r w:rsidRPr="00433676">
        <w:rPr>
          <w:sz w:val="24"/>
          <w:szCs w:val="24"/>
        </w:rPr>
        <w:t>Лічильна комісія:</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роз’яснює порядок таємного голосування відповідно до питань порядку денного;</w:t>
      </w:r>
    </w:p>
    <w:p w:rsidR="00E84A53" w:rsidRPr="00433676" w:rsidRDefault="000219A8">
      <w:pPr>
        <w:pStyle w:val="20"/>
        <w:numPr>
          <w:ilvl w:val="0"/>
          <w:numId w:val="4"/>
        </w:numPr>
        <w:shd w:val="clear" w:color="auto" w:fill="auto"/>
        <w:tabs>
          <w:tab w:val="left" w:pos="940"/>
        </w:tabs>
        <w:spacing w:before="0" w:after="0" w:line="326" w:lineRule="exact"/>
        <w:ind w:firstLine="740"/>
        <w:jc w:val="both"/>
        <w:rPr>
          <w:sz w:val="24"/>
          <w:szCs w:val="24"/>
        </w:rPr>
      </w:pPr>
      <w:r w:rsidRPr="00433676">
        <w:rPr>
          <w:sz w:val="24"/>
          <w:szCs w:val="24"/>
        </w:rPr>
        <w:t>забезпечує виготовлення бюлетенів для таємного голосування за формою, затвердженою зборами суддів, завіряє їх своїми підписами;</w:t>
      </w:r>
    </w:p>
    <w:p w:rsidR="00E84A53" w:rsidRPr="00433676" w:rsidRDefault="000219A8">
      <w:pPr>
        <w:pStyle w:val="20"/>
        <w:numPr>
          <w:ilvl w:val="0"/>
          <w:numId w:val="4"/>
        </w:numPr>
        <w:shd w:val="clear" w:color="auto" w:fill="auto"/>
        <w:tabs>
          <w:tab w:val="left" w:pos="967"/>
        </w:tabs>
        <w:spacing w:before="0" w:after="4" w:line="280" w:lineRule="exact"/>
        <w:ind w:firstLine="740"/>
        <w:jc w:val="both"/>
        <w:rPr>
          <w:sz w:val="24"/>
          <w:szCs w:val="24"/>
        </w:rPr>
      </w:pPr>
      <w:r w:rsidRPr="00433676">
        <w:rPr>
          <w:sz w:val="24"/>
          <w:szCs w:val="24"/>
        </w:rPr>
        <w:t>забезпечує отримання суддями бюлетенів;</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w:t>
      </w:r>
    </w:p>
    <w:p w:rsidR="00E84A53" w:rsidRPr="00433676" w:rsidRDefault="000219A8">
      <w:pPr>
        <w:pStyle w:val="20"/>
        <w:numPr>
          <w:ilvl w:val="0"/>
          <w:numId w:val="4"/>
        </w:numPr>
        <w:shd w:val="clear" w:color="auto" w:fill="auto"/>
        <w:tabs>
          <w:tab w:val="left" w:pos="967"/>
        </w:tabs>
        <w:spacing w:before="0" w:after="42" w:line="280" w:lineRule="exact"/>
        <w:ind w:firstLine="740"/>
        <w:jc w:val="both"/>
        <w:rPr>
          <w:sz w:val="24"/>
          <w:szCs w:val="24"/>
        </w:rPr>
      </w:pPr>
      <w:r w:rsidRPr="00433676">
        <w:rPr>
          <w:sz w:val="24"/>
          <w:szCs w:val="24"/>
        </w:rPr>
        <w:t>перевіряє дійсність бюлетенів;</w:t>
      </w:r>
    </w:p>
    <w:p w:rsidR="00E84A53" w:rsidRPr="00433676" w:rsidRDefault="000219A8">
      <w:pPr>
        <w:pStyle w:val="20"/>
        <w:numPr>
          <w:ilvl w:val="0"/>
          <w:numId w:val="4"/>
        </w:numPr>
        <w:shd w:val="clear" w:color="auto" w:fill="auto"/>
        <w:tabs>
          <w:tab w:val="left" w:pos="967"/>
        </w:tabs>
        <w:spacing w:before="0" w:after="9" w:line="280" w:lineRule="exact"/>
        <w:ind w:firstLine="740"/>
        <w:jc w:val="both"/>
        <w:rPr>
          <w:sz w:val="24"/>
          <w:szCs w:val="24"/>
        </w:rPr>
      </w:pPr>
      <w:r w:rsidRPr="00433676">
        <w:rPr>
          <w:sz w:val="24"/>
          <w:szCs w:val="24"/>
        </w:rPr>
        <w:t>здійснює підрахунок голосів;</w:t>
      </w:r>
    </w:p>
    <w:p w:rsidR="00E84A53" w:rsidRPr="00433676" w:rsidRDefault="000219A8">
      <w:pPr>
        <w:pStyle w:val="20"/>
        <w:numPr>
          <w:ilvl w:val="0"/>
          <w:numId w:val="4"/>
        </w:numPr>
        <w:shd w:val="clear" w:color="auto" w:fill="auto"/>
        <w:tabs>
          <w:tab w:val="left" w:pos="940"/>
        </w:tabs>
        <w:spacing w:before="0" w:after="0" w:line="322" w:lineRule="exact"/>
        <w:ind w:firstLine="740"/>
        <w:jc w:val="both"/>
        <w:rPr>
          <w:sz w:val="24"/>
          <w:szCs w:val="24"/>
        </w:rPr>
      </w:pPr>
      <w:r w:rsidRPr="00433676">
        <w:rPr>
          <w:sz w:val="24"/>
          <w:szCs w:val="24"/>
        </w:rPr>
        <w:t>складає протокол про результати таємного голосування за формою, затвердженою зборами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Рішення лічильної комісії приймаються більшістю голосів від кількості її членів та оформлюються протоколом.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E84A53" w:rsidRPr="00433676" w:rsidRDefault="000219A8" w:rsidP="00433676">
      <w:pPr>
        <w:pStyle w:val="20"/>
        <w:numPr>
          <w:ilvl w:val="1"/>
          <w:numId w:val="11"/>
        </w:numPr>
        <w:shd w:val="clear" w:color="auto" w:fill="auto"/>
        <w:tabs>
          <w:tab w:val="left" w:pos="1396"/>
        </w:tabs>
        <w:spacing w:before="0" w:after="0" w:line="322" w:lineRule="exact"/>
        <w:ind w:firstLine="740"/>
        <w:jc w:val="both"/>
        <w:rPr>
          <w:sz w:val="24"/>
          <w:szCs w:val="24"/>
        </w:rPr>
      </w:pPr>
      <w:r w:rsidRPr="00433676">
        <w:rPr>
          <w:sz w:val="24"/>
          <w:szCs w:val="24"/>
        </w:rPr>
        <w:t>Бюлетені для таємного голосування виготовляються за кількістю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 або уповноважену ним особу.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Бюлетені до отримання їх суддями не повинні мати будь-яких не властивих їм позначок.</w:t>
      </w:r>
    </w:p>
    <w:p w:rsidR="00E84A53" w:rsidRPr="00433676" w:rsidRDefault="000219A8" w:rsidP="00433676">
      <w:pPr>
        <w:pStyle w:val="20"/>
        <w:numPr>
          <w:ilvl w:val="1"/>
          <w:numId w:val="11"/>
        </w:numPr>
        <w:shd w:val="clear" w:color="auto" w:fill="auto"/>
        <w:tabs>
          <w:tab w:val="left" w:pos="1396"/>
        </w:tabs>
        <w:spacing w:before="0" w:after="0" w:line="322" w:lineRule="exact"/>
        <w:ind w:firstLine="740"/>
        <w:jc w:val="both"/>
        <w:rPr>
          <w:sz w:val="24"/>
          <w:szCs w:val="24"/>
        </w:rPr>
      </w:pPr>
      <w:r w:rsidRPr="00433676">
        <w:rPr>
          <w:sz w:val="24"/>
          <w:szCs w:val="24"/>
        </w:rPr>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E84A53" w:rsidRPr="00433676" w:rsidRDefault="000219A8">
      <w:pPr>
        <w:pStyle w:val="20"/>
        <w:shd w:val="clear" w:color="auto" w:fill="auto"/>
        <w:spacing w:before="0" w:after="8" w:line="280" w:lineRule="exact"/>
        <w:ind w:firstLine="740"/>
        <w:jc w:val="both"/>
        <w:rPr>
          <w:sz w:val="24"/>
          <w:szCs w:val="24"/>
        </w:rPr>
      </w:pPr>
      <w:r w:rsidRPr="00433676">
        <w:rPr>
          <w:sz w:val="24"/>
          <w:szCs w:val="24"/>
        </w:rPr>
        <w:t>Суддя отримує бюлетень лише особисто.</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Одержання кожного бюлетеня суддею засвідчується власноручним підписом у відповідному списку (додатки 7, 8).</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Повторна видача бюлетенів, в тому числі в разі їх зіпсування суддею,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Бюлетені, що залишилися не розданими, погашаються лічильною комісією написом: </w:t>
      </w:r>
      <w:r w:rsidRPr="00433676">
        <w:rPr>
          <w:sz w:val="24"/>
          <w:szCs w:val="24"/>
        </w:rPr>
        <w:lastRenderedPageBreak/>
        <w:t>"ПОГАШЕНО".</w:t>
      </w:r>
    </w:p>
    <w:p w:rsidR="00E84A53" w:rsidRPr="00433676" w:rsidRDefault="000219A8" w:rsidP="00433676">
      <w:pPr>
        <w:pStyle w:val="20"/>
        <w:numPr>
          <w:ilvl w:val="1"/>
          <w:numId w:val="11"/>
        </w:numPr>
        <w:shd w:val="clear" w:color="auto" w:fill="auto"/>
        <w:tabs>
          <w:tab w:val="left" w:pos="1396"/>
        </w:tabs>
        <w:spacing w:before="0" w:after="0" w:line="326" w:lineRule="exact"/>
        <w:ind w:firstLine="740"/>
        <w:jc w:val="both"/>
        <w:rPr>
          <w:sz w:val="24"/>
          <w:szCs w:val="24"/>
        </w:rPr>
      </w:pPr>
      <w:r w:rsidRPr="00433676">
        <w:rPr>
          <w:sz w:val="24"/>
          <w:szCs w:val="24"/>
        </w:rPr>
        <w:t>Час, місце таємного голосування, порядок його проведення встановлюється лічильною комісією і оголошується головуючим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E84A53" w:rsidRPr="00433676" w:rsidRDefault="000219A8" w:rsidP="00433676">
      <w:pPr>
        <w:pStyle w:val="20"/>
        <w:numPr>
          <w:ilvl w:val="1"/>
          <w:numId w:val="11"/>
        </w:numPr>
        <w:shd w:val="clear" w:color="auto" w:fill="auto"/>
        <w:tabs>
          <w:tab w:val="left" w:pos="1396"/>
        </w:tabs>
        <w:spacing w:before="0" w:after="0" w:line="326" w:lineRule="exact"/>
        <w:ind w:firstLine="740"/>
        <w:jc w:val="both"/>
        <w:rPr>
          <w:sz w:val="24"/>
          <w:szCs w:val="24"/>
        </w:rPr>
      </w:pPr>
      <w:r w:rsidRPr="00433676">
        <w:rPr>
          <w:sz w:val="24"/>
          <w:szCs w:val="24"/>
        </w:rPr>
        <w:t>Таємне голосування проводиться кожним суддею окремо в кабіні для таємного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Заповнення бюлетеня здійснюється кульковою або чорнильною ручкою.</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Заповнений бюлетень для таємного голосування опускається в скриньку для таємного голосування.</w:t>
      </w:r>
    </w:p>
    <w:p w:rsidR="00E84A53" w:rsidRPr="00433676" w:rsidRDefault="000219A8" w:rsidP="00433676">
      <w:pPr>
        <w:pStyle w:val="20"/>
        <w:numPr>
          <w:ilvl w:val="1"/>
          <w:numId w:val="11"/>
        </w:numPr>
        <w:shd w:val="clear" w:color="auto" w:fill="auto"/>
        <w:tabs>
          <w:tab w:val="left" w:pos="1406"/>
        </w:tabs>
        <w:spacing w:before="0" w:after="0" w:line="322" w:lineRule="exact"/>
        <w:ind w:firstLine="740"/>
        <w:jc w:val="both"/>
        <w:rPr>
          <w:sz w:val="24"/>
          <w:szCs w:val="24"/>
        </w:rPr>
      </w:pPr>
      <w:r w:rsidRPr="00433676">
        <w:rPr>
          <w:sz w:val="24"/>
          <w:szCs w:val="24"/>
        </w:rPr>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E84A53" w:rsidRPr="00433676" w:rsidRDefault="000219A8" w:rsidP="00433676">
      <w:pPr>
        <w:pStyle w:val="20"/>
        <w:numPr>
          <w:ilvl w:val="1"/>
          <w:numId w:val="11"/>
        </w:numPr>
        <w:shd w:val="clear" w:color="auto" w:fill="auto"/>
        <w:tabs>
          <w:tab w:val="left" w:pos="1436"/>
        </w:tabs>
        <w:spacing w:before="0" w:after="0" w:line="379" w:lineRule="exact"/>
        <w:ind w:firstLine="740"/>
        <w:jc w:val="both"/>
        <w:rPr>
          <w:sz w:val="24"/>
          <w:szCs w:val="24"/>
        </w:rPr>
      </w:pPr>
      <w:r w:rsidRPr="00433676">
        <w:rPr>
          <w:sz w:val="24"/>
          <w:szCs w:val="24"/>
        </w:rPr>
        <w:t>Недійсними вважаються бюлетені:</w:t>
      </w:r>
    </w:p>
    <w:p w:rsidR="00E84A53" w:rsidRPr="00433676" w:rsidRDefault="000219A8">
      <w:pPr>
        <w:pStyle w:val="20"/>
        <w:numPr>
          <w:ilvl w:val="0"/>
          <w:numId w:val="4"/>
        </w:numPr>
        <w:shd w:val="clear" w:color="auto" w:fill="auto"/>
        <w:tabs>
          <w:tab w:val="left" w:pos="975"/>
        </w:tabs>
        <w:spacing w:before="0" w:after="0" w:line="379" w:lineRule="exact"/>
        <w:ind w:firstLine="740"/>
        <w:jc w:val="both"/>
        <w:rPr>
          <w:sz w:val="24"/>
          <w:szCs w:val="24"/>
        </w:rPr>
      </w:pPr>
      <w:r w:rsidRPr="00433676">
        <w:rPr>
          <w:sz w:val="24"/>
          <w:szCs w:val="24"/>
        </w:rPr>
        <w:t>не затвердженого зразка;</w:t>
      </w:r>
    </w:p>
    <w:p w:rsidR="00E84A53" w:rsidRPr="00433676" w:rsidRDefault="000219A8">
      <w:pPr>
        <w:pStyle w:val="20"/>
        <w:numPr>
          <w:ilvl w:val="0"/>
          <w:numId w:val="4"/>
        </w:numPr>
        <w:shd w:val="clear" w:color="auto" w:fill="auto"/>
        <w:tabs>
          <w:tab w:val="left" w:pos="975"/>
        </w:tabs>
        <w:spacing w:before="0" w:after="0" w:line="379" w:lineRule="exact"/>
        <w:ind w:firstLine="740"/>
        <w:jc w:val="both"/>
        <w:rPr>
          <w:sz w:val="24"/>
          <w:szCs w:val="24"/>
        </w:rPr>
      </w:pPr>
      <w:r w:rsidRPr="00433676">
        <w:rPr>
          <w:sz w:val="24"/>
          <w:szCs w:val="24"/>
        </w:rPr>
        <w:t>зіпсовані, а також ті, що мають інші позначки ніж "+" або "V";</w:t>
      </w:r>
    </w:p>
    <w:p w:rsidR="00E84A53" w:rsidRPr="00433676" w:rsidRDefault="000219A8">
      <w:pPr>
        <w:pStyle w:val="20"/>
        <w:numPr>
          <w:ilvl w:val="0"/>
          <w:numId w:val="4"/>
        </w:numPr>
        <w:shd w:val="clear" w:color="auto" w:fill="auto"/>
        <w:tabs>
          <w:tab w:val="left" w:pos="946"/>
        </w:tabs>
        <w:spacing w:before="0" w:after="0" w:line="322" w:lineRule="exact"/>
        <w:ind w:firstLine="740"/>
        <w:jc w:val="both"/>
        <w:rPr>
          <w:sz w:val="24"/>
          <w:szCs w:val="24"/>
        </w:rPr>
      </w:pPr>
      <w:r w:rsidRPr="00433676">
        <w:rPr>
          <w:sz w:val="24"/>
          <w:szCs w:val="24"/>
        </w:rPr>
        <w:t>бюлетені, які не містять підписи голови, секретаря, членів лічильної комісії та/або відбиток гербової печатки суду;</w:t>
      </w:r>
    </w:p>
    <w:p w:rsidR="00E84A53" w:rsidRPr="00433676" w:rsidRDefault="000219A8">
      <w:pPr>
        <w:pStyle w:val="20"/>
        <w:numPr>
          <w:ilvl w:val="0"/>
          <w:numId w:val="4"/>
        </w:numPr>
        <w:shd w:val="clear" w:color="auto" w:fill="auto"/>
        <w:tabs>
          <w:tab w:val="left" w:pos="946"/>
        </w:tabs>
        <w:spacing w:before="0" w:after="0" w:line="322" w:lineRule="exact"/>
        <w:ind w:firstLine="740"/>
        <w:jc w:val="both"/>
        <w:rPr>
          <w:sz w:val="24"/>
          <w:szCs w:val="24"/>
        </w:rPr>
      </w:pPr>
      <w:r w:rsidRPr="00433676">
        <w:rPr>
          <w:sz w:val="24"/>
          <w:szCs w:val="24"/>
        </w:rPr>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E84A53" w:rsidRPr="00433676" w:rsidRDefault="000219A8">
      <w:pPr>
        <w:pStyle w:val="20"/>
        <w:numPr>
          <w:ilvl w:val="0"/>
          <w:numId w:val="4"/>
        </w:numPr>
        <w:shd w:val="clear" w:color="auto" w:fill="auto"/>
        <w:tabs>
          <w:tab w:val="left" w:pos="946"/>
        </w:tabs>
        <w:spacing w:before="0" w:after="0" w:line="322" w:lineRule="exact"/>
        <w:ind w:firstLine="740"/>
        <w:jc w:val="both"/>
        <w:rPr>
          <w:sz w:val="24"/>
          <w:szCs w:val="24"/>
        </w:rPr>
      </w:pPr>
      <w:r w:rsidRPr="00433676">
        <w:rPr>
          <w:sz w:val="24"/>
          <w:szCs w:val="24"/>
        </w:rPr>
        <w:t>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про визнання бюлетеня для таємного голосування недійсним приймається лічильною комісією в порядку, визначеному пунктом 4.31 цього </w:t>
      </w:r>
      <w:r w:rsidR="004735DC">
        <w:rPr>
          <w:sz w:val="24"/>
          <w:szCs w:val="24"/>
        </w:rPr>
        <w:t>П</w:t>
      </w:r>
      <w:r w:rsidRPr="00433676">
        <w:rPr>
          <w:sz w:val="24"/>
          <w:szCs w:val="24"/>
        </w:rPr>
        <w:t>оложення (більшістю голосів від кількості її членів).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E84A53" w:rsidRPr="001E3512" w:rsidRDefault="000219A8" w:rsidP="001E3512">
      <w:pPr>
        <w:pStyle w:val="20"/>
        <w:numPr>
          <w:ilvl w:val="1"/>
          <w:numId w:val="11"/>
        </w:numPr>
        <w:shd w:val="clear" w:color="auto" w:fill="auto"/>
        <w:tabs>
          <w:tab w:val="left" w:pos="1436"/>
        </w:tabs>
        <w:spacing w:before="0" w:after="0" w:line="322" w:lineRule="exact"/>
        <w:ind w:firstLine="740"/>
        <w:jc w:val="both"/>
        <w:rPr>
          <w:sz w:val="24"/>
          <w:szCs w:val="24"/>
        </w:rPr>
      </w:pPr>
      <w:r w:rsidRPr="001E3512">
        <w:rPr>
          <w:sz w:val="24"/>
          <w:szCs w:val="24"/>
        </w:rPr>
        <w:t>Після підрахунку голосів лічильна комісія складає за формою,</w:t>
      </w:r>
      <w:r w:rsidR="001E3512" w:rsidRPr="001E3512">
        <w:rPr>
          <w:sz w:val="24"/>
          <w:szCs w:val="24"/>
        </w:rPr>
        <w:t xml:space="preserve"> </w:t>
      </w:r>
      <w:r w:rsidRPr="001E3512">
        <w:rPr>
          <w:sz w:val="24"/>
          <w:szCs w:val="24"/>
        </w:rPr>
        <w:t>затвердженою зборами</w:t>
      </w:r>
      <w:r w:rsidR="00002AA7">
        <w:rPr>
          <w:sz w:val="24"/>
          <w:szCs w:val="24"/>
        </w:rPr>
        <w:t xml:space="preserve"> </w:t>
      </w:r>
      <w:r w:rsidRPr="001E3512">
        <w:rPr>
          <w:sz w:val="24"/>
          <w:szCs w:val="24"/>
        </w:rPr>
        <w:t>суддів,</w:t>
      </w:r>
      <w:r w:rsidR="00002AA7">
        <w:rPr>
          <w:sz w:val="24"/>
          <w:szCs w:val="24"/>
        </w:rPr>
        <w:t xml:space="preserve"> </w:t>
      </w:r>
      <w:r w:rsidRPr="001E3512">
        <w:rPr>
          <w:sz w:val="24"/>
          <w:szCs w:val="24"/>
        </w:rPr>
        <w:t>протокол</w:t>
      </w:r>
      <w:r w:rsidR="00002AA7">
        <w:rPr>
          <w:sz w:val="24"/>
          <w:szCs w:val="24"/>
        </w:rPr>
        <w:t xml:space="preserve"> </w:t>
      </w:r>
      <w:r w:rsidRPr="001E3512">
        <w:rPr>
          <w:sz w:val="24"/>
          <w:szCs w:val="24"/>
        </w:rPr>
        <w:t>про</w:t>
      </w:r>
      <w:r w:rsidR="00002AA7">
        <w:rPr>
          <w:sz w:val="24"/>
          <w:szCs w:val="24"/>
        </w:rPr>
        <w:t xml:space="preserve"> </w:t>
      </w:r>
      <w:r w:rsidRPr="001E3512">
        <w:rPr>
          <w:sz w:val="24"/>
          <w:szCs w:val="24"/>
        </w:rPr>
        <w:t>результати</w:t>
      </w:r>
      <w:r w:rsidR="00002AA7">
        <w:rPr>
          <w:sz w:val="24"/>
          <w:szCs w:val="24"/>
        </w:rPr>
        <w:t xml:space="preserve"> </w:t>
      </w:r>
      <w:r w:rsidRPr="001E3512">
        <w:rPr>
          <w:sz w:val="24"/>
          <w:szCs w:val="24"/>
        </w:rPr>
        <w:t>таємного</w:t>
      </w:r>
      <w:r w:rsidR="00002AA7">
        <w:rPr>
          <w:sz w:val="24"/>
          <w:szCs w:val="24"/>
        </w:rPr>
        <w:t xml:space="preserve"> </w:t>
      </w:r>
      <w:r w:rsidRPr="001E3512">
        <w:rPr>
          <w:sz w:val="24"/>
          <w:szCs w:val="24"/>
        </w:rPr>
        <w:t>голосування,</w:t>
      </w:r>
      <w:r w:rsidR="00002AA7">
        <w:rPr>
          <w:sz w:val="24"/>
          <w:szCs w:val="24"/>
        </w:rPr>
        <w:t xml:space="preserve"> </w:t>
      </w:r>
      <w:r w:rsidRPr="001E3512">
        <w:rPr>
          <w:sz w:val="24"/>
          <w:szCs w:val="24"/>
        </w:rPr>
        <w:t>який</w:t>
      </w:r>
      <w:r w:rsidR="00002AA7">
        <w:rPr>
          <w:sz w:val="24"/>
          <w:szCs w:val="24"/>
        </w:rPr>
        <w:t xml:space="preserve"> </w:t>
      </w:r>
      <w:r w:rsidRPr="001E3512">
        <w:rPr>
          <w:sz w:val="24"/>
          <w:szCs w:val="24"/>
        </w:rPr>
        <w:t>підписується головою, секретарем та всіма членами лічильної комісії.</w:t>
      </w:r>
    </w:p>
    <w:p w:rsidR="00002AA7" w:rsidRDefault="000219A8" w:rsidP="00002AA7">
      <w:pPr>
        <w:pStyle w:val="20"/>
        <w:shd w:val="clear" w:color="auto" w:fill="auto"/>
        <w:tabs>
          <w:tab w:val="left" w:pos="2244"/>
          <w:tab w:val="right" w:pos="8026"/>
          <w:tab w:val="right" w:pos="9352"/>
        </w:tabs>
        <w:spacing w:before="0" w:after="0" w:line="322" w:lineRule="exact"/>
        <w:ind w:firstLine="740"/>
        <w:jc w:val="both"/>
        <w:rPr>
          <w:sz w:val="24"/>
          <w:szCs w:val="24"/>
        </w:rPr>
      </w:pPr>
      <w:r w:rsidRPr="00433676">
        <w:rPr>
          <w:sz w:val="24"/>
          <w:szCs w:val="24"/>
        </w:rPr>
        <w:t>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w:t>
      </w:r>
      <w:r w:rsidRPr="00433676">
        <w:rPr>
          <w:sz w:val="24"/>
          <w:szCs w:val="24"/>
        </w:rPr>
        <w:tab/>
        <w:t>знаходилися в скриньці для</w:t>
      </w:r>
      <w:r w:rsidR="001E3512">
        <w:rPr>
          <w:sz w:val="24"/>
          <w:szCs w:val="24"/>
        </w:rPr>
        <w:t xml:space="preserve"> </w:t>
      </w:r>
      <w:r w:rsidRPr="00433676">
        <w:rPr>
          <w:sz w:val="24"/>
          <w:szCs w:val="24"/>
        </w:rPr>
        <w:t>голосування</w:t>
      </w:r>
      <w:r w:rsidRPr="00433676">
        <w:rPr>
          <w:sz w:val="24"/>
          <w:szCs w:val="24"/>
        </w:rPr>
        <w:tab/>
        <w:t>після її</w:t>
      </w:r>
      <w:r w:rsidR="001E3512">
        <w:rPr>
          <w:sz w:val="24"/>
          <w:szCs w:val="24"/>
        </w:rPr>
        <w:t xml:space="preserve"> </w:t>
      </w:r>
      <w:r w:rsidRPr="00433676">
        <w:rPr>
          <w:sz w:val="24"/>
          <w:szCs w:val="24"/>
        </w:rPr>
        <w:t xml:space="preserve">розпечатування; кількість дійсних бюлетенів, кількість </w:t>
      </w:r>
      <w:r w:rsidRPr="00433676">
        <w:rPr>
          <w:sz w:val="24"/>
          <w:szCs w:val="24"/>
        </w:rPr>
        <w:lastRenderedPageBreak/>
        <w:t>бюлетенів, які визнані недійсними, кількість голосів "за", відданих за рішення, з якого проводилося таємне голосування.</w:t>
      </w:r>
    </w:p>
    <w:p w:rsidR="00E84A53" w:rsidRPr="00433676" w:rsidRDefault="00002AA7" w:rsidP="00002AA7">
      <w:pPr>
        <w:pStyle w:val="20"/>
        <w:shd w:val="clear" w:color="auto" w:fill="auto"/>
        <w:tabs>
          <w:tab w:val="left" w:pos="2244"/>
          <w:tab w:val="right" w:pos="8026"/>
          <w:tab w:val="right" w:pos="9352"/>
        </w:tabs>
        <w:spacing w:before="0" w:after="0" w:line="322" w:lineRule="exact"/>
        <w:ind w:firstLine="740"/>
        <w:jc w:val="both"/>
        <w:rPr>
          <w:sz w:val="24"/>
          <w:szCs w:val="24"/>
        </w:rPr>
      </w:pPr>
      <w:r>
        <w:rPr>
          <w:sz w:val="24"/>
          <w:szCs w:val="24"/>
        </w:rPr>
        <w:t xml:space="preserve">Протокол </w:t>
      </w:r>
      <w:r w:rsidR="000219A8" w:rsidRPr="00433676">
        <w:rPr>
          <w:sz w:val="24"/>
          <w:szCs w:val="24"/>
        </w:rPr>
        <w:t>засідання</w:t>
      </w:r>
      <w:r>
        <w:rPr>
          <w:sz w:val="24"/>
          <w:szCs w:val="24"/>
        </w:rPr>
        <w:t xml:space="preserve"> </w:t>
      </w:r>
      <w:r w:rsidR="000219A8" w:rsidRPr="00433676">
        <w:rPr>
          <w:sz w:val="24"/>
          <w:szCs w:val="24"/>
        </w:rPr>
        <w:t>лічильної комісії</w:t>
      </w:r>
      <w:r>
        <w:rPr>
          <w:sz w:val="24"/>
          <w:szCs w:val="24"/>
        </w:rPr>
        <w:t xml:space="preserve"> </w:t>
      </w:r>
      <w:r w:rsidR="000219A8" w:rsidRPr="00433676">
        <w:rPr>
          <w:sz w:val="24"/>
          <w:szCs w:val="24"/>
        </w:rPr>
        <w:t>про</w:t>
      </w:r>
      <w:r>
        <w:rPr>
          <w:sz w:val="24"/>
          <w:szCs w:val="24"/>
        </w:rPr>
        <w:t xml:space="preserve"> </w:t>
      </w:r>
      <w:r w:rsidR="000219A8" w:rsidRPr="00433676">
        <w:rPr>
          <w:sz w:val="24"/>
          <w:szCs w:val="24"/>
        </w:rPr>
        <w:t>результати</w:t>
      </w:r>
      <w:r w:rsidR="000219A8" w:rsidRPr="00433676">
        <w:rPr>
          <w:sz w:val="24"/>
          <w:szCs w:val="24"/>
        </w:rPr>
        <w:tab/>
      </w:r>
      <w:r>
        <w:rPr>
          <w:sz w:val="24"/>
          <w:szCs w:val="24"/>
        </w:rPr>
        <w:t xml:space="preserve"> </w:t>
      </w:r>
      <w:r w:rsidR="000219A8" w:rsidRPr="00433676">
        <w:rPr>
          <w:sz w:val="24"/>
          <w:szCs w:val="24"/>
        </w:rPr>
        <w:t>т</w:t>
      </w:r>
      <w:r>
        <w:rPr>
          <w:sz w:val="24"/>
          <w:szCs w:val="24"/>
        </w:rPr>
        <w:t>аємного го</w:t>
      </w:r>
      <w:r w:rsidR="000219A8" w:rsidRPr="00433676">
        <w:rPr>
          <w:sz w:val="24"/>
          <w:szCs w:val="24"/>
        </w:rPr>
        <w:t>лос</w:t>
      </w:r>
      <w:r>
        <w:rPr>
          <w:sz w:val="24"/>
          <w:szCs w:val="24"/>
        </w:rPr>
        <w:t xml:space="preserve">ування лічильною </w:t>
      </w:r>
      <w:r w:rsidR="000219A8" w:rsidRPr="00433676">
        <w:rPr>
          <w:sz w:val="24"/>
          <w:szCs w:val="24"/>
        </w:rPr>
        <w:t>комісією складається з кожного питання порядку денного, за яким проводилось таємне голосування.</w:t>
      </w:r>
    </w:p>
    <w:p w:rsidR="00E84A53" w:rsidRPr="00433676" w:rsidRDefault="001E3512" w:rsidP="001E3512">
      <w:pPr>
        <w:pStyle w:val="20"/>
        <w:shd w:val="clear" w:color="auto" w:fill="auto"/>
        <w:tabs>
          <w:tab w:val="left" w:pos="2244"/>
          <w:tab w:val="left" w:pos="5929"/>
          <w:tab w:val="right" w:pos="8026"/>
          <w:tab w:val="right" w:pos="9352"/>
        </w:tabs>
        <w:spacing w:before="0" w:after="0" w:line="322" w:lineRule="exact"/>
        <w:ind w:firstLine="740"/>
        <w:jc w:val="both"/>
        <w:rPr>
          <w:sz w:val="24"/>
          <w:szCs w:val="24"/>
        </w:rPr>
      </w:pPr>
      <w:r>
        <w:rPr>
          <w:sz w:val="24"/>
          <w:szCs w:val="24"/>
        </w:rPr>
        <w:t xml:space="preserve">Протокол </w:t>
      </w:r>
      <w:r w:rsidR="000219A8" w:rsidRPr="00433676">
        <w:rPr>
          <w:sz w:val="24"/>
          <w:szCs w:val="24"/>
        </w:rPr>
        <w:t>засідання лічильної комісії</w:t>
      </w:r>
      <w:r>
        <w:rPr>
          <w:sz w:val="24"/>
          <w:szCs w:val="24"/>
        </w:rPr>
        <w:t xml:space="preserve"> </w:t>
      </w:r>
      <w:r w:rsidR="000219A8" w:rsidRPr="00433676">
        <w:rPr>
          <w:sz w:val="24"/>
          <w:szCs w:val="24"/>
        </w:rPr>
        <w:t>про</w:t>
      </w:r>
      <w:r>
        <w:rPr>
          <w:sz w:val="24"/>
          <w:szCs w:val="24"/>
        </w:rPr>
        <w:t xml:space="preserve"> </w:t>
      </w:r>
      <w:r w:rsidR="000219A8" w:rsidRPr="00433676">
        <w:rPr>
          <w:sz w:val="24"/>
          <w:szCs w:val="24"/>
        </w:rPr>
        <w:t>результати</w:t>
      </w:r>
      <w:r w:rsidR="000219A8" w:rsidRPr="00433676">
        <w:rPr>
          <w:sz w:val="24"/>
          <w:szCs w:val="24"/>
        </w:rPr>
        <w:tab/>
        <w:t>таємного</w:t>
      </w:r>
      <w:r>
        <w:rPr>
          <w:sz w:val="24"/>
          <w:szCs w:val="24"/>
        </w:rPr>
        <w:t xml:space="preserve"> </w:t>
      </w:r>
      <w:r w:rsidR="000219A8" w:rsidRPr="00433676">
        <w:rPr>
          <w:sz w:val="24"/>
          <w:szCs w:val="24"/>
        </w:rPr>
        <w:t>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За результатами таємного голосування збори суддів відкритим голосуванням приймають відповідне рішення.</w:t>
      </w:r>
    </w:p>
    <w:p w:rsidR="00E84A53" w:rsidRPr="00433676" w:rsidRDefault="000219A8" w:rsidP="006C2362">
      <w:pPr>
        <w:pStyle w:val="20"/>
        <w:shd w:val="clear" w:color="auto" w:fill="auto"/>
        <w:spacing w:before="0" w:after="0" w:line="276" w:lineRule="auto"/>
        <w:ind w:firstLine="740"/>
        <w:jc w:val="both"/>
        <w:rPr>
          <w:sz w:val="24"/>
          <w:szCs w:val="24"/>
        </w:rPr>
      </w:pPr>
      <w:r w:rsidRPr="00433676">
        <w:rPr>
          <w:sz w:val="24"/>
          <w:szCs w:val="24"/>
        </w:rPr>
        <w:t xml:space="preserve">За </w:t>
      </w:r>
      <w:r w:rsidRPr="00433676">
        <w:rPr>
          <w:sz w:val="24"/>
          <w:szCs w:val="24"/>
          <w:lang w:val="ru-RU" w:eastAsia="ru-RU" w:bidi="ru-RU"/>
        </w:rPr>
        <w:t xml:space="preserve">результатами </w:t>
      </w:r>
      <w:r w:rsidRPr="00433676">
        <w:rPr>
          <w:sz w:val="24"/>
          <w:szCs w:val="24"/>
        </w:rPr>
        <w:t xml:space="preserve">голосування збори можуть прийняти рішення </w:t>
      </w:r>
      <w:r w:rsidRPr="00433676">
        <w:rPr>
          <w:sz w:val="24"/>
          <w:szCs w:val="24"/>
          <w:lang w:val="ru-RU" w:eastAsia="ru-RU" w:bidi="ru-RU"/>
        </w:rPr>
        <w:t xml:space="preserve">про </w:t>
      </w:r>
      <w:r w:rsidRPr="00433676">
        <w:rPr>
          <w:sz w:val="24"/>
          <w:szCs w:val="24"/>
        </w:rPr>
        <w:t>повторне голосування, про нове голосування (нові вибори).</w:t>
      </w:r>
    </w:p>
    <w:p w:rsidR="00E84A53" w:rsidRPr="00433676" w:rsidRDefault="000219A8" w:rsidP="006C2362">
      <w:pPr>
        <w:pStyle w:val="20"/>
        <w:numPr>
          <w:ilvl w:val="1"/>
          <w:numId w:val="11"/>
        </w:numPr>
        <w:shd w:val="clear" w:color="auto" w:fill="auto"/>
        <w:tabs>
          <w:tab w:val="left" w:pos="1419"/>
        </w:tabs>
        <w:spacing w:before="0" w:after="4" w:line="276" w:lineRule="auto"/>
        <w:ind w:firstLine="740"/>
        <w:jc w:val="both"/>
        <w:rPr>
          <w:sz w:val="24"/>
          <w:szCs w:val="24"/>
        </w:rPr>
      </w:pPr>
      <w:r w:rsidRPr="00433676">
        <w:rPr>
          <w:sz w:val="24"/>
          <w:szCs w:val="24"/>
        </w:rPr>
        <w:t>Повторне таємне голосування проводиться у випадку якщо:</w:t>
      </w:r>
    </w:p>
    <w:p w:rsidR="00E84A53" w:rsidRPr="00433676" w:rsidRDefault="000219A8">
      <w:pPr>
        <w:pStyle w:val="20"/>
        <w:numPr>
          <w:ilvl w:val="0"/>
          <w:numId w:val="4"/>
        </w:numPr>
        <w:shd w:val="clear" w:color="auto" w:fill="auto"/>
        <w:tabs>
          <w:tab w:val="left" w:pos="929"/>
        </w:tabs>
        <w:spacing w:before="0" w:after="0" w:line="322" w:lineRule="exact"/>
        <w:ind w:firstLine="740"/>
        <w:jc w:val="both"/>
        <w:rPr>
          <w:sz w:val="24"/>
          <w:szCs w:val="24"/>
        </w:rPr>
      </w:pPr>
      <w:r w:rsidRPr="00433676">
        <w:rPr>
          <w:sz w:val="24"/>
          <w:szCs w:val="24"/>
        </w:rPr>
        <w:t xml:space="preserve">всі бюлетені для таємного голосування визнані недійсними (пункт 4.37 цього </w:t>
      </w:r>
      <w:r w:rsidR="004735DC">
        <w:rPr>
          <w:sz w:val="24"/>
          <w:szCs w:val="24"/>
        </w:rPr>
        <w:t>П</w:t>
      </w:r>
      <w:r w:rsidRPr="00433676">
        <w:rPr>
          <w:sz w:val="24"/>
          <w:szCs w:val="24"/>
        </w:rPr>
        <w:t>оложення) або якщо</w:t>
      </w:r>
    </w:p>
    <w:p w:rsidR="00E84A53" w:rsidRPr="00433676" w:rsidRDefault="000219A8">
      <w:pPr>
        <w:pStyle w:val="20"/>
        <w:numPr>
          <w:ilvl w:val="0"/>
          <w:numId w:val="4"/>
        </w:numPr>
        <w:shd w:val="clear" w:color="auto" w:fill="auto"/>
        <w:tabs>
          <w:tab w:val="left" w:pos="958"/>
        </w:tabs>
        <w:spacing w:before="0" w:after="0" w:line="280" w:lineRule="exact"/>
        <w:ind w:firstLine="740"/>
        <w:jc w:val="both"/>
        <w:rPr>
          <w:sz w:val="24"/>
          <w:szCs w:val="24"/>
        </w:rPr>
      </w:pPr>
      <w:r w:rsidRPr="00433676">
        <w:rPr>
          <w:sz w:val="24"/>
          <w:szCs w:val="24"/>
        </w:rPr>
        <w:t>жодний із кандидатів не набрав необхідної кількості голосів, або якщо</w:t>
      </w:r>
    </w:p>
    <w:p w:rsidR="00E84A53" w:rsidRPr="00433676" w:rsidRDefault="000219A8">
      <w:pPr>
        <w:pStyle w:val="20"/>
        <w:numPr>
          <w:ilvl w:val="0"/>
          <w:numId w:val="4"/>
        </w:numPr>
        <w:shd w:val="clear" w:color="auto" w:fill="auto"/>
        <w:tabs>
          <w:tab w:val="left" w:pos="934"/>
        </w:tabs>
        <w:spacing w:before="0" w:after="0" w:line="322" w:lineRule="exact"/>
        <w:ind w:firstLine="740"/>
        <w:jc w:val="both"/>
        <w:rPr>
          <w:sz w:val="24"/>
          <w:szCs w:val="24"/>
        </w:rPr>
      </w:pPr>
      <w:r w:rsidRPr="00433676">
        <w:rPr>
          <w:sz w:val="24"/>
          <w:szCs w:val="24"/>
        </w:rPr>
        <w:t xml:space="preserve">кандидати набрали однакову необхідну кількість голосів, яка не дозволяє встановити їх першість та прийняти рішення </w:t>
      </w:r>
      <w:r w:rsidRPr="00433676">
        <w:rPr>
          <w:sz w:val="24"/>
          <w:szCs w:val="24"/>
          <w:lang w:val="ru-RU" w:eastAsia="ru-RU" w:bidi="ru-RU"/>
        </w:rPr>
        <w:t xml:space="preserve">про </w:t>
      </w:r>
      <w:r w:rsidRPr="00433676">
        <w:rPr>
          <w:sz w:val="24"/>
          <w:szCs w:val="24"/>
        </w:rPr>
        <w:t>їх обрання, або якщо</w:t>
      </w:r>
    </w:p>
    <w:p w:rsidR="00E84A53" w:rsidRPr="00433676" w:rsidRDefault="000219A8">
      <w:pPr>
        <w:pStyle w:val="20"/>
        <w:numPr>
          <w:ilvl w:val="0"/>
          <w:numId w:val="4"/>
        </w:numPr>
        <w:shd w:val="clear" w:color="auto" w:fill="auto"/>
        <w:tabs>
          <w:tab w:val="left" w:pos="929"/>
        </w:tabs>
        <w:spacing w:before="0" w:after="0" w:line="317" w:lineRule="exact"/>
        <w:ind w:firstLine="740"/>
        <w:jc w:val="both"/>
        <w:rPr>
          <w:sz w:val="24"/>
          <w:szCs w:val="24"/>
        </w:rPr>
      </w:pPr>
      <w:r w:rsidRPr="00433676">
        <w:rPr>
          <w:sz w:val="24"/>
          <w:szCs w:val="24"/>
        </w:rPr>
        <w:t xml:space="preserve">кандидати у кількості, яка підлягає обранню, не </w:t>
      </w:r>
      <w:r w:rsidRPr="00433676">
        <w:rPr>
          <w:sz w:val="24"/>
          <w:szCs w:val="24"/>
          <w:lang w:val="ru-RU" w:eastAsia="ru-RU" w:bidi="ru-RU"/>
        </w:rPr>
        <w:t xml:space="preserve">набрали </w:t>
      </w:r>
      <w:r w:rsidRPr="00433676">
        <w:rPr>
          <w:sz w:val="24"/>
          <w:szCs w:val="24"/>
        </w:rPr>
        <w:t>необхідної кількості голосів.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У разі проведення повторного голосування внаслідок визнання всіх бюлетенів недійсними, в бюлетень для повторного голосування включаються всі кандидати, що вже були включені.</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Якщо один із кандидатів одержав більшу кількість голосів, але не одержав необхідної кількості, а наступні за ним </w:t>
      </w:r>
      <w:r w:rsidRPr="00433676">
        <w:rPr>
          <w:sz w:val="24"/>
          <w:szCs w:val="24"/>
          <w:lang w:val="ru-RU" w:eastAsia="ru-RU" w:bidi="ru-RU"/>
        </w:rPr>
        <w:t xml:space="preserve">два </w:t>
      </w:r>
      <w:r w:rsidRPr="00433676">
        <w:rPr>
          <w:sz w:val="24"/>
          <w:szCs w:val="24"/>
        </w:rPr>
        <w:t xml:space="preserve">і більше кандидатів на ту саму </w:t>
      </w:r>
      <w:r w:rsidRPr="00433676">
        <w:rPr>
          <w:sz w:val="24"/>
          <w:szCs w:val="24"/>
          <w:lang w:val="ru-RU" w:eastAsia="ru-RU" w:bidi="ru-RU"/>
        </w:rPr>
        <w:t xml:space="preserve">посаду </w:t>
      </w:r>
      <w:r w:rsidRPr="00433676">
        <w:rPr>
          <w:sz w:val="24"/>
          <w:szCs w:val="24"/>
        </w:rPr>
        <w:t>отримали однакову кількість голосів, повторне голосування проводиться щодо всіх цих кандидатів.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Якщо два і більше кандидатів набрали однакову найбільшу кількість голосів для обрання їх на одну і ту саму </w:t>
      </w:r>
      <w:r w:rsidRPr="00433676">
        <w:rPr>
          <w:sz w:val="24"/>
          <w:szCs w:val="24"/>
          <w:lang w:val="ru-RU" w:eastAsia="ru-RU" w:bidi="ru-RU"/>
        </w:rPr>
        <w:t xml:space="preserve">посаду, проводиться </w:t>
      </w:r>
      <w:r w:rsidRPr="00433676">
        <w:rPr>
          <w:sz w:val="24"/>
          <w:szCs w:val="24"/>
        </w:rPr>
        <w:t>повторне голосування щодо цих кандидатів.</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У разі, якщо кандидат, щодо якого </w:t>
      </w:r>
      <w:r w:rsidRPr="00433676">
        <w:rPr>
          <w:sz w:val="24"/>
          <w:szCs w:val="24"/>
          <w:lang w:val="ru-RU" w:eastAsia="ru-RU" w:bidi="ru-RU"/>
        </w:rPr>
        <w:t xml:space="preserve">проводиться </w:t>
      </w:r>
      <w:r w:rsidRPr="00433676">
        <w:rPr>
          <w:sz w:val="24"/>
          <w:szCs w:val="24"/>
        </w:rPr>
        <w:t>повторне голосування, зняв свою кандидатуру, до бюлетеня включається наступний за кількістю одержаних голосів під час першого голосування кандидат.</w:t>
      </w:r>
    </w:p>
    <w:p w:rsidR="00E84A53" w:rsidRPr="00433676" w:rsidRDefault="000219A8" w:rsidP="00433676">
      <w:pPr>
        <w:pStyle w:val="20"/>
        <w:numPr>
          <w:ilvl w:val="1"/>
          <w:numId w:val="11"/>
        </w:numPr>
        <w:shd w:val="clear" w:color="auto" w:fill="auto"/>
        <w:tabs>
          <w:tab w:val="left" w:pos="1385"/>
        </w:tabs>
        <w:spacing w:before="0" w:after="0" w:line="322" w:lineRule="exact"/>
        <w:ind w:firstLine="740"/>
        <w:jc w:val="both"/>
        <w:rPr>
          <w:sz w:val="24"/>
          <w:szCs w:val="24"/>
        </w:rPr>
      </w:pPr>
      <w:r w:rsidRPr="00433676">
        <w:rPr>
          <w:sz w:val="24"/>
          <w:szCs w:val="24"/>
        </w:rPr>
        <w:t xml:space="preserve">За наявності обставин, визначених в абзаці першому пункту 4.39. </w:t>
      </w:r>
      <w:r w:rsidR="004735DC">
        <w:rPr>
          <w:sz w:val="24"/>
          <w:szCs w:val="24"/>
        </w:rPr>
        <w:t>П</w:t>
      </w:r>
      <w:r w:rsidRPr="00433676">
        <w:rPr>
          <w:sz w:val="24"/>
          <w:szCs w:val="24"/>
        </w:rPr>
        <w:t>оложення, після оголошення результатів повторного голосування за рішенням зборів проводиться нове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Нове голосування - 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w:t>
      </w:r>
      <w:r w:rsidRPr="00433676">
        <w:rPr>
          <w:sz w:val="24"/>
          <w:szCs w:val="24"/>
          <w:lang w:val="ru-RU" w:eastAsia="ru-RU" w:bidi="ru-RU"/>
        </w:rPr>
        <w:t xml:space="preserve">про </w:t>
      </w:r>
      <w:r w:rsidRPr="00433676">
        <w:rPr>
          <w:sz w:val="24"/>
          <w:szCs w:val="24"/>
        </w:rPr>
        <w:t>обрання кандидатів на відповідні посади.</w:t>
      </w:r>
    </w:p>
    <w:p w:rsidR="00E84A53" w:rsidRPr="00433676" w:rsidRDefault="000219A8">
      <w:pPr>
        <w:pStyle w:val="20"/>
        <w:shd w:val="clear" w:color="auto" w:fill="auto"/>
        <w:spacing w:before="0" w:after="0" w:line="312" w:lineRule="exact"/>
        <w:ind w:firstLine="740"/>
        <w:jc w:val="both"/>
        <w:rPr>
          <w:sz w:val="24"/>
          <w:szCs w:val="24"/>
        </w:rPr>
      </w:pPr>
      <w:r w:rsidRPr="00433676">
        <w:rPr>
          <w:sz w:val="24"/>
          <w:szCs w:val="24"/>
        </w:rPr>
        <w:t xml:space="preserve">Перед проведенням нового голосування </w:t>
      </w:r>
      <w:r w:rsidRPr="00433676">
        <w:rPr>
          <w:sz w:val="24"/>
          <w:szCs w:val="24"/>
          <w:lang w:val="ru-RU" w:eastAsia="ru-RU" w:bidi="ru-RU"/>
        </w:rPr>
        <w:t xml:space="preserve">проводиться </w:t>
      </w:r>
      <w:r w:rsidRPr="00433676">
        <w:rPr>
          <w:sz w:val="24"/>
          <w:szCs w:val="24"/>
        </w:rPr>
        <w:t xml:space="preserve">висування нових кандидатів. Особи, які були включені до бюлетеня для таємного голосування при першому та </w:t>
      </w:r>
      <w:r w:rsidRPr="00433676">
        <w:rPr>
          <w:sz w:val="24"/>
          <w:szCs w:val="24"/>
        </w:rPr>
        <w:lastRenderedPageBreak/>
        <w:t>повторному голосуванні, можуть бути включені до бюлетеня для таємного голосування при новому голосуванні.</w:t>
      </w:r>
    </w:p>
    <w:p w:rsidR="00E84A53" w:rsidRPr="00433676" w:rsidRDefault="000219A8" w:rsidP="00433676">
      <w:pPr>
        <w:pStyle w:val="20"/>
        <w:numPr>
          <w:ilvl w:val="1"/>
          <w:numId w:val="11"/>
        </w:numPr>
        <w:shd w:val="clear" w:color="auto" w:fill="auto"/>
        <w:tabs>
          <w:tab w:val="left" w:pos="1570"/>
        </w:tabs>
        <w:spacing w:before="0" w:after="0" w:line="322" w:lineRule="exact"/>
        <w:ind w:firstLine="740"/>
        <w:jc w:val="both"/>
        <w:rPr>
          <w:sz w:val="24"/>
          <w:szCs w:val="24"/>
        </w:rPr>
      </w:pPr>
      <w:r w:rsidRPr="00433676">
        <w:rPr>
          <w:sz w:val="24"/>
          <w:szCs w:val="24"/>
        </w:rPr>
        <w:t>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E84A53" w:rsidRPr="00433676" w:rsidRDefault="000219A8" w:rsidP="00433676">
      <w:pPr>
        <w:pStyle w:val="20"/>
        <w:numPr>
          <w:ilvl w:val="1"/>
          <w:numId w:val="11"/>
        </w:numPr>
        <w:shd w:val="clear" w:color="auto" w:fill="auto"/>
        <w:tabs>
          <w:tab w:val="left" w:pos="1395"/>
        </w:tabs>
        <w:spacing w:before="0" w:after="0" w:line="322" w:lineRule="exact"/>
        <w:ind w:firstLine="740"/>
        <w:jc w:val="both"/>
        <w:rPr>
          <w:sz w:val="24"/>
          <w:szCs w:val="24"/>
        </w:rPr>
      </w:pPr>
      <w:r w:rsidRPr="00433676">
        <w:rPr>
          <w:sz w:val="24"/>
          <w:szCs w:val="24"/>
        </w:rPr>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E84A53" w:rsidRPr="00433676" w:rsidRDefault="000219A8" w:rsidP="00433676">
      <w:pPr>
        <w:pStyle w:val="20"/>
        <w:numPr>
          <w:ilvl w:val="1"/>
          <w:numId w:val="11"/>
        </w:numPr>
        <w:shd w:val="clear" w:color="auto" w:fill="auto"/>
        <w:tabs>
          <w:tab w:val="left" w:pos="1395"/>
        </w:tabs>
        <w:spacing w:before="0" w:after="0" w:line="326" w:lineRule="exact"/>
        <w:ind w:firstLine="740"/>
        <w:jc w:val="both"/>
        <w:rPr>
          <w:sz w:val="24"/>
          <w:szCs w:val="24"/>
        </w:rPr>
      </w:pPr>
      <w:r w:rsidRPr="00433676">
        <w:rPr>
          <w:sz w:val="24"/>
          <w:szCs w:val="24"/>
        </w:rPr>
        <w:t>Прийняте за наслідками голосування рішення зборів підписується головуючим на зборах та секретарем зборів.</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Підготовка текстових рішень зборів суддів за кожним прийнятим зборами суддів рішенням не є обов’язковою.</w:t>
      </w:r>
    </w:p>
    <w:p w:rsidR="00E84A53" w:rsidRPr="00433676" w:rsidRDefault="000219A8" w:rsidP="00470379">
      <w:pPr>
        <w:pStyle w:val="20"/>
        <w:shd w:val="clear" w:color="auto" w:fill="auto"/>
        <w:spacing w:before="0" w:after="0" w:line="276" w:lineRule="auto"/>
        <w:ind w:firstLine="740"/>
        <w:jc w:val="both"/>
        <w:rPr>
          <w:sz w:val="24"/>
          <w:szCs w:val="24"/>
        </w:rPr>
      </w:pPr>
      <w:r w:rsidRPr="00433676">
        <w:rPr>
          <w:sz w:val="24"/>
          <w:szCs w:val="24"/>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E84A53" w:rsidRPr="00433676" w:rsidRDefault="000219A8" w:rsidP="00470379">
      <w:pPr>
        <w:pStyle w:val="20"/>
        <w:shd w:val="clear" w:color="auto" w:fill="auto"/>
        <w:spacing w:before="0" w:after="0" w:line="276" w:lineRule="auto"/>
        <w:ind w:firstLine="740"/>
        <w:jc w:val="both"/>
        <w:rPr>
          <w:sz w:val="24"/>
          <w:szCs w:val="24"/>
        </w:rPr>
      </w:pPr>
      <w:r w:rsidRPr="00433676">
        <w:rPr>
          <w:sz w:val="24"/>
          <w:szCs w:val="24"/>
        </w:rPr>
        <w:t>Рішення зборів видається на вимогу судді цього суду.</w:t>
      </w:r>
    </w:p>
    <w:p w:rsidR="00E84A53" w:rsidRPr="00433676" w:rsidRDefault="000219A8" w:rsidP="00433676">
      <w:pPr>
        <w:pStyle w:val="20"/>
        <w:numPr>
          <w:ilvl w:val="1"/>
          <w:numId w:val="11"/>
        </w:numPr>
        <w:shd w:val="clear" w:color="auto" w:fill="auto"/>
        <w:tabs>
          <w:tab w:val="left" w:pos="1570"/>
        </w:tabs>
        <w:spacing w:before="0" w:after="0" w:line="322" w:lineRule="exact"/>
        <w:ind w:firstLine="740"/>
        <w:jc w:val="both"/>
        <w:rPr>
          <w:sz w:val="24"/>
          <w:szCs w:val="24"/>
        </w:rPr>
      </w:pPr>
      <w:r w:rsidRPr="00433676">
        <w:rPr>
          <w:sz w:val="24"/>
          <w:szCs w:val="24"/>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E84A53" w:rsidRPr="00433676" w:rsidRDefault="000219A8" w:rsidP="00433676">
      <w:pPr>
        <w:pStyle w:val="20"/>
        <w:numPr>
          <w:ilvl w:val="1"/>
          <w:numId w:val="11"/>
        </w:numPr>
        <w:shd w:val="clear" w:color="auto" w:fill="auto"/>
        <w:tabs>
          <w:tab w:val="left" w:pos="1395"/>
        </w:tabs>
        <w:spacing w:before="0" w:after="0" w:line="322" w:lineRule="exact"/>
        <w:ind w:firstLine="740"/>
        <w:jc w:val="both"/>
        <w:rPr>
          <w:sz w:val="24"/>
          <w:szCs w:val="24"/>
        </w:rPr>
      </w:pPr>
      <w:r w:rsidRPr="00433676">
        <w:rPr>
          <w:sz w:val="24"/>
          <w:szCs w:val="24"/>
        </w:rPr>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E84A53" w:rsidRPr="00433676" w:rsidRDefault="000219A8" w:rsidP="00433676">
      <w:pPr>
        <w:pStyle w:val="20"/>
        <w:numPr>
          <w:ilvl w:val="1"/>
          <w:numId w:val="11"/>
        </w:numPr>
        <w:shd w:val="clear" w:color="auto" w:fill="auto"/>
        <w:tabs>
          <w:tab w:val="left" w:pos="1395"/>
        </w:tabs>
        <w:spacing w:before="0" w:after="0" w:line="317" w:lineRule="exact"/>
        <w:ind w:firstLine="740"/>
        <w:jc w:val="both"/>
        <w:rPr>
          <w:sz w:val="24"/>
          <w:szCs w:val="24"/>
        </w:rPr>
      </w:pPr>
      <w:r w:rsidRPr="00433676">
        <w:rPr>
          <w:sz w:val="24"/>
          <w:szCs w:val="24"/>
        </w:rPr>
        <w:t>На 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зборів складається у письмовій формі та має містити: назву зборів, дату і місце їх проведення; відомості про кількість суддів цього суду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Протокол зборів та додані до нього матеріали зборів секретарем зборів передаються до архіву суду та зберігаються в архіві суду постійно.</w:t>
      </w:r>
    </w:p>
    <w:p w:rsidR="00E84A53" w:rsidRPr="00433676" w:rsidRDefault="000219A8" w:rsidP="00433676">
      <w:pPr>
        <w:pStyle w:val="20"/>
        <w:numPr>
          <w:ilvl w:val="1"/>
          <w:numId w:val="11"/>
        </w:numPr>
        <w:shd w:val="clear" w:color="auto" w:fill="auto"/>
        <w:tabs>
          <w:tab w:val="left" w:pos="1550"/>
        </w:tabs>
        <w:spacing w:before="0" w:after="416" w:line="322" w:lineRule="exact"/>
        <w:ind w:firstLine="740"/>
        <w:jc w:val="both"/>
        <w:rPr>
          <w:sz w:val="24"/>
          <w:szCs w:val="24"/>
        </w:rPr>
      </w:pPr>
      <w:r w:rsidRPr="00433676">
        <w:rPr>
          <w:sz w:val="24"/>
          <w:szCs w:val="24"/>
        </w:rPr>
        <w:t>Виконання рішень зборів суддів за дорученням зборів покладається на голову суду, його заступника або особу, яка у встановленому законом порядку виконує обов’язки голови суду.</w:t>
      </w:r>
    </w:p>
    <w:p w:rsidR="00E84A53" w:rsidRPr="00433676" w:rsidRDefault="000219A8" w:rsidP="005D1116">
      <w:pPr>
        <w:pStyle w:val="42"/>
        <w:keepNext/>
        <w:keepLines/>
        <w:numPr>
          <w:ilvl w:val="0"/>
          <w:numId w:val="11"/>
        </w:numPr>
        <w:shd w:val="clear" w:color="auto" w:fill="auto"/>
        <w:tabs>
          <w:tab w:val="left" w:pos="1033"/>
        </w:tabs>
        <w:spacing w:after="0" w:line="326" w:lineRule="exact"/>
        <w:ind w:firstLine="709"/>
        <w:rPr>
          <w:sz w:val="24"/>
          <w:szCs w:val="24"/>
        </w:rPr>
      </w:pPr>
      <w:bookmarkStart w:id="4" w:name="bookmark8"/>
      <w:r w:rsidRPr="00433676">
        <w:rPr>
          <w:sz w:val="24"/>
          <w:szCs w:val="24"/>
        </w:rPr>
        <w:lastRenderedPageBreak/>
        <w:t>Порядок обрання суддів на адміністративні посади та звільнення з цих посад</w:t>
      </w:r>
      <w:bookmarkEnd w:id="4"/>
    </w:p>
    <w:p w:rsidR="00E84A53" w:rsidRPr="00433676" w:rsidRDefault="000219A8" w:rsidP="00433676">
      <w:pPr>
        <w:pStyle w:val="20"/>
        <w:numPr>
          <w:ilvl w:val="1"/>
          <w:numId w:val="11"/>
        </w:numPr>
        <w:shd w:val="clear" w:color="auto" w:fill="auto"/>
        <w:tabs>
          <w:tab w:val="left" w:pos="1274"/>
        </w:tabs>
        <w:spacing w:before="0" w:after="0" w:line="322" w:lineRule="exact"/>
        <w:ind w:firstLine="740"/>
        <w:jc w:val="both"/>
        <w:rPr>
          <w:sz w:val="24"/>
          <w:szCs w:val="24"/>
        </w:rPr>
      </w:pPr>
      <w:r w:rsidRPr="00433676">
        <w:rPr>
          <w:sz w:val="24"/>
          <w:szCs w:val="24"/>
        </w:rPr>
        <w:t>Адміністративними посадами в суді вважаються посади голови суду та заступника</w:t>
      </w:r>
      <w:r w:rsidR="00002AA7">
        <w:rPr>
          <w:sz w:val="24"/>
          <w:szCs w:val="24"/>
        </w:rPr>
        <w:t xml:space="preserve"> </w:t>
      </w:r>
      <w:r w:rsidRPr="00433676">
        <w:rPr>
          <w:sz w:val="24"/>
          <w:szCs w:val="24"/>
        </w:rPr>
        <w:t>голови суду.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Голова</w:t>
      </w:r>
      <w:r w:rsidR="005D1116">
        <w:rPr>
          <w:sz w:val="24"/>
          <w:szCs w:val="24"/>
        </w:rPr>
        <w:t xml:space="preserve"> Херсонського окружного адміністративного суду, </w:t>
      </w:r>
      <w:r w:rsidRPr="00433676">
        <w:rPr>
          <w:sz w:val="24"/>
          <w:szCs w:val="24"/>
        </w:rPr>
        <w:t>його заступник обираються на посади зборами суддів із числа суддів цього суду строком на три роки, але не більш як на строк повноважень судді, шляхом таємного голосування більшістю від кількості суддів</w:t>
      </w:r>
      <w:r w:rsidR="00401252">
        <w:rPr>
          <w:sz w:val="24"/>
          <w:szCs w:val="24"/>
        </w:rPr>
        <w:t xml:space="preserve"> цього суду</w:t>
      </w:r>
      <w:r w:rsidRPr="00433676">
        <w:rPr>
          <w:sz w:val="24"/>
          <w:szCs w:val="24"/>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суді, кількість суддів в якому перевищує десять суддів (від 11 до 30), може бути обраний один заступник голови суду</w:t>
      </w:r>
      <w:r w:rsidR="005D1116">
        <w:rPr>
          <w:sz w:val="24"/>
          <w:szCs w:val="24"/>
        </w:rPr>
        <w:t>.</w:t>
      </w:r>
    </w:p>
    <w:p w:rsidR="00E84A53" w:rsidRPr="00433676" w:rsidRDefault="000219A8" w:rsidP="00433676">
      <w:pPr>
        <w:pStyle w:val="20"/>
        <w:numPr>
          <w:ilvl w:val="1"/>
          <w:numId w:val="11"/>
        </w:numPr>
        <w:shd w:val="clear" w:color="auto" w:fill="auto"/>
        <w:tabs>
          <w:tab w:val="left" w:pos="1274"/>
        </w:tabs>
        <w:spacing w:before="0" w:after="0" w:line="322" w:lineRule="exact"/>
        <w:ind w:firstLine="740"/>
        <w:jc w:val="both"/>
        <w:rPr>
          <w:sz w:val="24"/>
          <w:szCs w:val="24"/>
        </w:rPr>
      </w:pPr>
      <w:r w:rsidRPr="00433676">
        <w:rPr>
          <w:sz w:val="24"/>
          <w:szCs w:val="24"/>
        </w:rPr>
        <w:t>Збори з обрання суддів на адміністративні посади проводяться не пізніше одного місяця з дня закінчення повноважень голови місцевого суду, його заступника, чи відкриття вакансії адміністративної посади з інших підстав.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Якщо на час розгляду зборами питання про обрання на адміністративні посади закінчилися повноваження і голови суду, і заступника голови суду, то в порядку передбаченому цим </w:t>
      </w:r>
      <w:r w:rsidR="005D1116">
        <w:rPr>
          <w:sz w:val="24"/>
          <w:szCs w:val="24"/>
        </w:rPr>
        <w:t>Положенням</w:t>
      </w:r>
      <w:r w:rsidRPr="00433676">
        <w:rPr>
          <w:sz w:val="24"/>
          <w:szCs w:val="24"/>
        </w:rPr>
        <w:t xml:space="preserve">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голови суду або обрання на всі адміністративні посади може проходити одночасно.</w:t>
      </w:r>
    </w:p>
    <w:p w:rsidR="00E84A53" w:rsidRPr="00433676" w:rsidRDefault="000219A8" w:rsidP="00433676">
      <w:pPr>
        <w:pStyle w:val="20"/>
        <w:numPr>
          <w:ilvl w:val="1"/>
          <w:numId w:val="11"/>
        </w:numPr>
        <w:shd w:val="clear" w:color="auto" w:fill="auto"/>
        <w:tabs>
          <w:tab w:val="left" w:pos="1274"/>
        </w:tabs>
        <w:spacing w:before="0" w:after="0" w:line="322" w:lineRule="exact"/>
        <w:ind w:firstLine="740"/>
        <w:jc w:val="both"/>
        <w:rPr>
          <w:sz w:val="24"/>
          <w:szCs w:val="24"/>
        </w:rPr>
      </w:pPr>
      <w:r w:rsidRPr="00433676">
        <w:rPr>
          <w:sz w:val="24"/>
          <w:szCs w:val="24"/>
        </w:rPr>
        <w:t>Голова суду, його заступник обираються при вільному висуненні кандидатур.</w:t>
      </w:r>
    </w:p>
    <w:p w:rsidR="00E84A53" w:rsidRPr="00433676" w:rsidRDefault="000219A8" w:rsidP="005D1116">
      <w:pPr>
        <w:pStyle w:val="20"/>
        <w:shd w:val="clear" w:color="auto" w:fill="auto"/>
        <w:spacing w:before="0" w:after="0" w:line="322" w:lineRule="exact"/>
        <w:ind w:firstLine="740"/>
        <w:jc w:val="both"/>
        <w:rPr>
          <w:sz w:val="24"/>
          <w:szCs w:val="24"/>
        </w:rPr>
      </w:pPr>
      <w:r w:rsidRPr="00433676">
        <w:rPr>
          <w:sz w:val="24"/>
          <w:szCs w:val="24"/>
        </w:rPr>
        <w:t>Кандидати на посади голови суду, його заступника</w:t>
      </w:r>
      <w:r w:rsidR="005D1116">
        <w:rPr>
          <w:sz w:val="24"/>
          <w:szCs w:val="24"/>
        </w:rPr>
        <w:t xml:space="preserve"> </w:t>
      </w:r>
      <w:r w:rsidRPr="00433676">
        <w:rPr>
          <w:sz w:val="24"/>
          <w:szCs w:val="24"/>
        </w:rPr>
        <w:t xml:space="preserve">пропонуються суддями усно на зборах суддів, або письмово в порядку підготовки зборів, або шляхом </w:t>
      </w:r>
      <w:proofErr w:type="spellStart"/>
      <w:r w:rsidRPr="00433676">
        <w:rPr>
          <w:sz w:val="24"/>
          <w:szCs w:val="24"/>
        </w:rPr>
        <w:t>самовисування</w:t>
      </w:r>
      <w:proofErr w:type="spellEnd"/>
      <w:r w:rsidRPr="00433676">
        <w:rPr>
          <w:sz w:val="24"/>
          <w:szCs w:val="24"/>
        </w:rPr>
        <w:t>.</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Кількість кандидатів на кожну з вакантних посад не обмежується.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Кандидатом на адміністративну </w:t>
      </w:r>
      <w:r w:rsidRPr="00433676">
        <w:rPr>
          <w:sz w:val="24"/>
          <w:szCs w:val="24"/>
          <w:lang w:val="ru-RU" w:eastAsia="ru-RU" w:bidi="ru-RU"/>
        </w:rPr>
        <w:t xml:space="preserve">посаду </w:t>
      </w:r>
      <w:r w:rsidRPr="00433676">
        <w:rPr>
          <w:sz w:val="24"/>
          <w:szCs w:val="24"/>
        </w:rPr>
        <w:t xml:space="preserve">може бути лише суддя цього суду, строк повноважень якого в установленому законом порядку на час проведення зборів не закінчився. Суддя, п’ятирічний строк повноважень якого закінчився, може бути кандидатом на адміністративну </w:t>
      </w:r>
      <w:r w:rsidRPr="00433676">
        <w:rPr>
          <w:sz w:val="24"/>
          <w:szCs w:val="24"/>
          <w:lang w:val="ru-RU" w:eastAsia="ru-RU" w:bidi="ru-RU"/>
        </w:rPr>
        <w:t xml:space="preserve">посаду </w:t>
      </w:r>
      <w:proofErr w:type="spellStart"/>
      <w:r w:rsidRPr="00433676">
        <w:rPr>
          <w:sz w:val="24"/>
          <w:szCs w:val="24"/>
          <w:lang w:val="ru-RU" w:eastAsia="ru-RU" w:bidi="ru-RU"/>
        </w:rPr>
        <w:t>лише</w:t>
      </w:r>
      <w:proofErr w:type="spellEnd"/>
      <w:r w:rsidRPr="00433676">
        <w:rPr>
          <w:sz w:val="24"/>
          <w:szCs w:val="24"/>
          <w:lang w:val="ru-RU" w:eastAsia="ru-RU" w:bidi="ru-RU"/>
        </w:rPr>
        <w:t xml:space="preserve"> </w:t>
      </w:r>
      <w:r w:rsidRPr="00433676">
        <w:rPr>
          <w:sz w:val="24"/>
          <w:szCs w:val="24"/>
        </w:rPr>
        <w:t>після його обрання на посаду судді безстроково.</w:t>
      </w:r>
    </w:p>
    <w:p w:rsidR="00E84A53" w:rsidRPr="00433676" w:rsidRDefault="000219A8" w:rsidP="00433676">
      <w:pPr>
        <w:pStyle w:val="20"/>
        <w:numPr>
          <w:ilvl w:val="1"/>
          <w:numId w:val="11"/>
        </w:numPr>
        <w:shd w:val="clear" w:color="auto" w:fill="auto"/>
        <w:tabs>
          <w:tab w:val="left" w:pos="1255"/>
        </w:tabs>
        <w:spacing w:before="0" w:after="0" w:line="317" w:lineRule="exact"/>
        <w:ind w:firstLine="740"/>
        <w:jc w:val="both"/>
        <w:rPr>
          <w:sz w:val="24"/>
          <w:szCs w:val="24"/>
        </w:rPr>
      </w:pPr>
      <w:r w:rsidRPr="00433676">
        <w:rPr>
          <w:sz w:val="24"/>
          <w:szCs w:val="24"/>
        </w:rPr>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E84A53" w:rsidRPr="00433676" w:rsidRDefault="000219A8" w:rsidP="00433676">
      <w:pPr>
        <w:pStyle w:val="20"/>
        <w:numPr>
          <w:ilvl w:val="1"/>
          <w:numId w:val="11"/>
        </w:numPr>
        <w:shd w:val="clear" w:color="auto" w:fill="auto"/>
        <w:tabs>
          <w:tab w:val="left" w:pos="1280"/>
        </w:tabs>
        <w:spacing w:before="0" w:after="4" w:line="280" w:lineRule="exact"/>
        <w:ind w:firstLine="740"/>
        <w:jc w:val="both"/>
        <w:rPr>
          <w:sz w:val="24"/>
          <w:szCs w:val="24"/>
        </w:rPr>
      </w:pPr>
      <w:r w:rsidRPr="00433676">
        <w:rPr>
          <w:sz w:val="24"/>
          <w:szCs w:val="24"/>
        </w:rPr>
        <w:t>Всі кандидати обговорюються на зборах персонально.</w:t>
      </w:r>
    </w:p>
    <w:p w:rsidR="00E84A53" w:rsidRPr="00433676" w:rsidRDefault="000219A8" w:rsidP="008B7CD2">
      <w:pPr>
        <w:pStyle w:val="20"/>
        <w:shd w:val="clear" w:color="auto" w:fill="auto"/>
        <w:spacing w:before="0" w:after="0" w:line="322" w:lineRule="exact"/>
        <w:ind w:firstLine="740"/>
        <w:jc w:val="both"/>
        <w:rPr>
          <w:sz w:val="24"/>
          <w:szCs w:val="24"/>
        </w:rPr>
      </w:pPr>
      <w:r w:rsidRPr="00433676">
        <w:rPr>
          <w:sz w:val="24"/>
          <w:szCs w:val="24"/>
        </w:rPr>
        <w:t>Обговорення кандидатів за рішенням зборів суддів, яке приймається</w:t>
      </w:r>
      <w:r w:rsidR="008B7CD2">
        <w:rPr>
          <w:sz w:val="24"/>
          <w:szCs w:val="24"/>
        </w:rPr>
        <w:t xml:space="preserve"> </w:t>
      </w:r>
      <w:r w:rsidRPr="00433676">
        <w:rPr>
          <w:sz w:val="24"/>
          <w:szCs w:val="24"/>
        </w:rP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E84A53" w:rsidRPr="00433676" w:rsidRDefault="000219A8">
      <w:pPr>
        <w:pStyle w:val="20"/>
        <w:shd w:val="clear" w:color="auto" w:fill="auto"/>
        <w:spacing w:before="0" w:after="4" w:line="280" w:lineRule="exact"/>
        <w:ind w:firstLine="740"/>
        <w:jc w:val="both"/>
        <w:rPr>
          <w:sz w:val="24"/>
          <w:szCs w:val="24"/>
        </w:rPr>
      </w:pPr>
      <w:r w:rsidRPr="00433676">
        <w:rPr>
          <w:sz w:val="24"/>
          <w:szCs w:val="24"/>
        </w:rPr>
        <w:t>Кандидат має право:</w:t>
      </w:r>
    </w:p>
    <w:p w:rsidR="00E84A53" w:rsidRPr="00433676" w:rsidRDefault="000219A8">
      <w:pPr>
        <w:pStyle w:val="20"/>
        <w:numPr>
          <w:ilvl w:val="0"/>
          <w:numId w:val="4"/>
        </w:numPr>
        <w:shd w:val="clear" w:color="auto" w:fill="auto"/>
        <w:tabs>
          <w:tab w:val="left" w:pos="938"/>
        </w:tabs>
        <w:spacing w:before="0" w:after="0" w:line="322" w:lineRule="exact"/>
        <w:ind w:firstLine="740"/>
        <w:jc w:val="both"/>
        <w:rPr>
          <w:sz w:val="24"/>
          <w:szCs w:val="24"/>
        </w:rPr>
      </w:pPr>
      <w:r w:rsidRPr="00433676">
        <w:rPr>
          <w:sz w:val="24"/>
          <w:szCs w:val="24"/>
        </w:rPr>
        <w:t>заявити самовідвід, який приймається зборами без голосування. У цьому разі обговорення кандидатури не відбувається або припиняється;</w:t>
      </w:r>
    </w:p>
    <w:p w:rsidR="00E84A53" w:rsidRPr="00433676" w:rsidRDefault="000219A8">
      <w:pPr>
        <w:pStyle w:val="20"/>
        <w:numPr>
          <w:ilvl w:val="0"/>
          <w:numId w:val="4"/>
        </w:numPr>
        <w:shd w:val="clear" w:color="auto" w:fill="auto"/>
        <w:tabs>
          <w:tab w:val="left" w:pos="968"/>
        </w:tabs>
        <w:spacing w:before="0" w:after="0" w:line="379" w:lineRule="exact"/>
        <w:ind w:firstLine="740"/>
        <w:jc w:val="both"/>
        <w:rPr>
          <w:sz w:val="24"/>
          <w:szCs w:val="24"/>
        </w:rPr>
      </w:pPr>
      <w:r w:rsidRPr="00433676">
        <w:rPr>
          <w:sz w:val="24"/>
          <w:szCs w:val="24"/>
        </w:rPr>
        <w:t>надати повідомлення про себе;</w:t>
      </w:r>
    </w:p>
    <w:p w:rsidR="00E84A53" w:rsidRPr="00433676" w:rsidRDefault="000219A8">
      <w:pPr>
        <w:pStyle w:val="20"/>
        <w:numPr>
          <w:ilvl w:val="0"/>
          <w:numId w:val="4"/>
        </w:numPr>
        <w:shd w:val="clear" w:color="auto" w:fill="auto"/>
        <w:tabs>
          <w:tab w:val="left" w:pos="968"/>
        </w:tabs>
        <w:spacing w:before="0" w:after="0" w:line="379" w:lineRule="exact"/>
        <w:ind w:firstLine="740"/>
        <w:jc w:val="both"/>
        <w:rPr>
          <w:sz w:val="24"/>
          <w:szCs w:val="24"/>
        </w:rPr>
      </w:pPr>
      <w:r w:rsidRPr="00433676">
        <w:rPr>
          <w:sz w:val="24"/>
          <w:szCs w:val="24"/>
        </w:rPr>
        <w:t>надати відповідь на поставлені до нього запитання.</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В обговоренні кандидатів беруть участь лише судді цього суду.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Кожен суддя має </w:t>
      </w:r>
      <w:r w:rsidRPr="00433676">
        <w:rPr>
          <w:sz w:val="24"/>
          <w:szCs w:val="24"/>
          <w:lang w:val="ru-RU" w:eastAsia="ru-RU" w:bidi="ru-RU"/>
        </w:rPr>
        <w:t xml:space="preserve">право </w:t>
      </w:r>
      <w:r w:rsidRPr="00433676">
        <w:rPr>
          <w:sz w:val="24"/>
          <w:szCs w:val="24"/>
        </w:rPr>
        <w:t xml:space="preserve">висловити свою думку щодо висунутих кандидатів, має </w:t>
      </w:r>
      <w:r w:rsidRPr="00433676">
        <w:rPr>
          <w:sz w:val="24"/>
          <w:szCs w:val="24"/>
          <w:lang w:val="ru-RU" w:eastAsia="ru-RU" w:bidi="ru-RU"/>
        </w:rPr>
        <w:t xml:space="preserve">право </w:t>
      </w:r>
      <w:r w:rsidRPr="00433676">
        <w:rPr>
          <w:sz w:val="24"/>
          <w:szCs w:val="24"/>
        </w:rPr>
        <w:t>поставити кандидатам запитання.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щодо припинення обговорення тієї чи іншої кандидатури приймається зборами суддів </w:t>
      </w:r>
      <w:r w:rsidRPr="00433676">
        <w:rPr>
          <w:sz w:val="24"/>
          <w:szCs w:val="24"/>
          <w:lang w:eastAsia="ru-RU" w:bidi="ru-RU"/>
        </w:rPr>
        <w:t xml:space="preserve">шляхом </w:t>
      </w:r>
      <w:r w:rsidRPr="00433676">
        <w:rPr>
          <w:sz w:val="24"/>
          <w:szCs w:val="24"/>
        </w:rPr>
        <w:t>відкритого голосування більшістю голосів суддів, присутніх на зборах.</w:t>
      </w:r>
    </w:p>
    <w:p w:rsidR="00E84A53" w:rsidRPr="00433676" w:rsidRDefault="000219A8" w:rsidP="00433676">
      <w:pPr>
        <w:pStyle w:val="20"/>
        <w:numPr>
          <w:ilvl w:val="1"/>
          <w:numId w:val="11"/>
        </w:numPr>
        <w:shd w:val="clear" w:color="auto" w:fill="auto"/>
        <w:tabs>
          <w:tab w:val="left" w:pos="1260"/>
        </w:tabs>
        <w:spacing w:before="0" w:after="0" w:line="322" w:lineRule="exact"/>
        <w:ind w:firstLine="740"/>
        <w:jc w:val="both"/>
        <w:rPr>
          <w:sz w:val="24"/>
          <w:szCs w:val="24"/>
        </w:rPr>
      </w:pPr>
      <w:r w:rsidRPr="00433676">
        <w:rPr>
          <w:sz w:val="24"/>
          <w:szCs w:val="24"/>
        </w:rPr>
        <w:t xml:space="preserve">Після обговорення запропонованих кандидатів збори відкритим голосуванням </w:t>
      </w:r>
      <w:r w:rsidRPr="00433676">
        <w:rPr>
          <w:sz w:val="24"/>
          <w:szCs w:val="24"/>
        </w:rPr>
        <w:lastRenderedPageBreak/>
        <w:t xml:space="preserve">більшістю голосів суддів, присутніх на зборах, приймають рішення </w:t>
      </w:r>
      <w:r w:rsidRPr="00433676">
        <w:rPr>
          <w:sz w:val="24"/>
          <w:szCs w:val="24"/>
          <w:lang w:val="ru-RU" w:eastAsia="ru-RU" w:bidi="ru-RU"/>
        </w:rPr>
        <w:t xml:space="preserve">про </w:t>
      </w:r>
      <w:r w:rsidRPr="00433676">
        <w:rPr>
          <w:sz w:val="24"/>
          <w:szCs w:val="24"/>
        </w:rPr>
        <w:t xml:space="preserve">включення цих кандидатів до списку кандидатів для обрання на відповідну адміністративну </w:t>
      </w:r>
      <w:r w:rsidRPr="00433676">
        <w:rPr>
          <w:sz w:val="24"/>
          <w:szCs w:val="24"/>
          <w:lang w:val="ru-RU" w:eastAsia="ru-RU" w:bidi="ru-RU"/>
        </w:rPr>
        <w:t xml:space="preserve">посаду, </w:t>
      </w:r>
      <w:r w:rsidRPr="00433676">
        <w:rPr>
          <w:sz w:val="24"/>
          <w:szCs w:val="24"/>
        </w:rPr>
        <w:t>які підлягають включенню до бюлетеня для таємного голосування.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До списку кандидатів на посади голови суду, його заступника вносяться лише ті судді, які надали свою згоду балотуватися на відповідну посаду.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w:t>
      </w:r>
    </w:p>
    <w:p w:rsidR="00E84A53" w:rsidRPr="00433676" w:rsidRDefault="000219A8" w:rsidP="00433676">
      <w:pPr>
        <w:pStyle w:val="20"/>
        <w:numPr>
          <w:ilvl w:val="1"/>
          <w:numId w:val="11"/>
        </w:numPr>
        <w:shd w:val="clear" w:color="auto" w:fill="auto"/>
        <w:tabs>
          <w:tab w:val="left" w:pos="1339"/>
        </w:tabs>
        <w:spacing w:before="0" w:after="0" w:line="322" w:lineRule="exact"/>
        <w:ind w:firstLine="740"/>
        <w:jc w:val="both"/>
        <w:rPr>
          <w:sz w:val="24"/>
          <w:szCs w:val="24"/>
        </w:rPr>
      </w:pPr>
      <w:r w:rsidRPr="00433676">
        <w:rPr>
          <w:sz w:val="24"/>
          <w:szCs w:val="24"/>
        </w:rPr>
        <w:t>Таємне голосування з обрання суддів на адміністративні посади здійснюється у порядку, встановленому пунктами 4.29 -</w:t>
      </w:r>
      <w:r w:rsidR="007B342E">
        <w:rPr>
          <w:sz w:val="24"/>
          <w:szCs w:val="24"/>
        </w:rPr>
        <w:t xml:space="preserve"> </w:t>
      </w:r>
      <w:r w:rsidRPr="00433676">
        <w:rPr>
          <w:sz w:val="24"/>
          <w:szCs w:val="24"/>
        </w:rPr>
        <w:t xml:space="preserve">4.42 цього </w:t>
      </w:r>
      <w:r w:rsidR="00002AA7">
        <w:rPr>
          <w:sz w:val="24"/>
          <w:szCs w:val="24"/>
        </w:rPr>
        <w:t>П</w:t>
      </w:r>
      <w:r w:rsidRPr="00433676">
        <w:rPr>
          <w:sz w:val="24"/>
          <w:szCs w:val="24"/>
        </w:rPr>
        <w:t xml:space="preserve">оложення, з урахуванням особливостей, встановлених розділом 5 цього </w:t>
      </w:r>
      <w:r w:rsidR="00002AA7">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339"/>
        </w:tabs>
        <w:spacing w:before="0" w:after="0" w:line="317" w:lineRule="exact"/>
        <w:ind w:firstLine="740"/>
        <w:jc w:val="both"/>
        <w:rPr>
          <w:sz w:val="24"/>
          <w:szCs w:val="24"/>
        </w:rPr>
      </w:pPr>
      <w:r w:rsidRPr="00433676">
        <w:rPr>
          <w:sz w:val="24"/>
          <w:szCs w:val="24"/>
        </w:rPr>
        <w:t>У бюлетені для таємного голосування для обрання на адміністративні посади зазначаються:</w:t>
      </w:r>
    </w:p>
    <w:p w:rsidR="00E84A53" w:rsidRPr="00433676" w:rsidRDefault="000219A8">
      <w:pPr>
        <w:pStyle w:val="20"/>
        <w:numPr>
          <w:ilvl w:val="0"/>
          <w:numId w:val="4"/>
        </w:numPr>
        <w:shd w:val="clear" w:color="auto" w:fill="auto"/>
        <w:tabs>
          <w:tab w:val="left" w:pos="967"/>
        </w:tabs>
        <w:spacing w:before="0" w:after="37" w:line="280" w:lineRule="exact"/>
        <w:ind w:firstLine="740"/>
        <w:jc w:val="both"/>
        <w:rPr>
          <w:sz w:val="24"/>
          <w:szCs w:val="24"/>
        </w:rPr>
      </w:pPr>
      <w:r w:rsidRPr="00433676">
        <w:rPr>
          <w:sz w:val="24"/>
          <w:szCs w:val="24"/>
        </w:rPr>
        <w:t>дата та місце проведення голосування;</w:t>
      </w:r>
    </w:p>
    <w:p w:rsidR="00E84A53" w:rsidRPr="00433676" w:rsidRDefault="000219A8">
      <w:pPr>
        <w:pStyle w:val="20"/>
        <w:numPr>
          <w:ilvl w:val="0"/>
          <w:numId w:val="4"/>
        </w:numPr>
        <w:shd w:val="clear" w:color="auto" w:fill="auto"/>
        <w:tabs>
          <w:tab w:val="left" w:pos="967"/>
        </w:tabs>
        <w:spacing w:before="0" w:after="9" w:line="280" w:lineRule="exact"/>
        <w:ind w:firstLine="740"/>
        <w:jc w:val="both"/>
        <w:rPr>
          <w:sz w:val="24"/>
          <w:szCs w:val="24"/>
        </w:rPr>
      </w:pPr>
      <w:r w:rsidRPr="00433676">
        <w:rPr>
          <w:sz w:val="24"/>
          <w:szCs w:val="24"/>
        </w:rPr>
        <w:t>назва адміністративної посади, на яку обирається суддя;</w:t>
      </w:r>
    </w:p>
    <w:p w:rsidR="00E84A53" w:rsidRPr="00433676" w:rsidRDefault="000219A8">
      <w:pPr>
        <w:pStyle w:val="20"/>
        <w:numPr>
          <w:ilvl w:val="0"/>
          <w:numId w:val="4"/>
        </w:numPr>
        <w:shd w:val="clear" w:color="auto" w:fill="auto"/>
        <w:tabs>
          <w:tab w:val="left" w:pos="938"/>
        </w:tabs>
        <w:spacing w:before="0" w:after="0" w:line="322" w:lineRule="exact"/>
        <w:ind w:firstLine="740"/>
        <w:jc w:val="both"/>
        <w:rPr>
          <w:sz w:val="24"/>
          <w:szCs w:val="24"/>
        </w:rPr>
      </w:pPr>
      <w:r w:rsidRPr="00433676">
        <w:rPr>
          <w:sz w:val="24"/>
          <w:szCs w:val="24"/>
        </w:rPr>
        <w:t>прізвище, ім’я та по батькові кожного кандидата на адміністративну посаду в алфавітному порядку.</w:t>
      </w:r>
    </w:p>
    <w:p w:rsidR="00E84A53" w:rsidRPr="00433676" w:rsidRDefault="000219A8">
      <w:pPr>
        <w:pStyle w:val="20"/>
        <w:shd w:val="clear" w:color="auto" w:fill="auto"/>
        <w:spacing w:before="0" w:after="9" w:line="280" w:lineRule="exact"/>
        <w:ind w:firstLine="740"/>
        <w:jc w:val="both"/>
        <w:rPr>
          <w:sz w:val="24"/>
          <w:szCs w:val="24"/>
        </w:rPr>
      </w:pPr>
      <w:r w:rsidRPr="00433676">
        <w:rPr>
          <w:sz w:val="24"/>
          <w:szCs w:val="24"/>
        </w:rPr>
        <w:t>Нумерація напроти кандидатів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разі проведення повторного або нового голосування про це також має бути зазначено в бюлетені.</w:t>
      </w:r>
    </w:p>
    <w:p w:rsidR="00E84A53" w:rsidRPr="00433676" w:rsidRDefault="000219A8">
      <w:pPr>
        <w:pStyle w:val="20"/>
        <w:shd w:val="clear" w:color="auto" w:fill="auto"/>
        <w:spacing w:before="0" w:after="0" w:line="326" w:lineRule="exact"/>
        <w:ind w:firstLine="740"/>
        <w:jc w:val="both"/>
        <w:rPr>
          <w:sz w:val="24"/>
          <w:szCs w:val="24"/>
        </w:rPr>
      </w:pPr>
      <w:r w:rsidRPr="00433676">
        <w:rPr>
          <w:sz w:val="24"/>
          <w:szCs w:val="24"/>
        </w:rPr>
        <w:t>Бюлетені підписуються головою, секретарем та членами лічильної комісії та засвідчуються гербовою печаткою суду.</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Форма бюлетеня для таємного голосування для обрання на адміністративні посади затверджується зборами суддів при прийнятті Положення про збори суддів, як додаток до такого Положення (додатки 3, 5).</w:t>
      </w:r>
    </w:p>
    <w:p w:rsidR="00E84A53" w:rsidRPr="00433676" w:rsidRDefault="000219A8" w:rsidP="00433676">
      <w:pPr>
        <w:pStyle w:val="20"/>
        <w:numPr>
          <w:ilvl w:val="1"/>
          <w:numId w:val="11"/>
        </w:numPr>
        <w:shd w:val="clear" w:color="auto" w:fill="auto"/>
        <w:tabs>
          <w:tab w:val="left" w:pos="1339"/>
        </w:tabs>
        <w:spacing w:before="0" w:after="0" w:line="322" w:lineRule="exact"/>
        <w:ind w:firstLine="740"/>
        <w:jc w:val="both"/>
        <w:rPr>
          <w:sz w:val="24"/>
          <w:szCs w:val="24"/>
        </w:rPr>
      </w:pPr>
      <w:r w:rsidRPr="00433676">
        <w:rPr>
          <w:sz w:val="24"/>
          <w:szCs w:val="24"/>
        </w:rPr>
        <w:t>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E84A53" w:rsidRPr="00433676" w:rsidRDefault="000219A8" w:rsidP="00433676">
      <w:pPr>
        <w:pStyle w:val="20"/>
        <w:numPr>
          <w:ilvl w:val="1"/>
          <w:numId w:val="11"/>
        </w:numPr>
        <w:shd w:val="clear" w:color="auto" w:fill="auto"/>
        <w:tabs>
          <w:tab w:val="left" w:pos="1493"/>
        </w:tabs>
        <w:spacing w:before="0" w:after="0" w:line="326" w:lineRule="exact"/>
        <w:ind w:firstLine="740"/>
        <w:jc w:val="both"/>
        <w:rPr>
          <w:sz w:val="24"/>
          <w:szCs w:val="24"/>
        </w:rPr>
      </w:pPr>
      <w:r w:rsidRPr="00433676">
        <w:rPr>
          <w:sz w:val="24"/>
          <w:szCs w:val="24"/>
        </w:rPr>
        <w:t>Бюлетені для таємного голосування з обрання на кожну адміністративну посаду виготовляються за кількістю суддів цього суду.</w:t>
      </w:r>
    </w:p>
    <w:p w:rsidR="00E84A53" w:rsidRPr="00433676" w:rsidRDefault="000219A8" w:rsidP="00433676">
      <w:pPr>
        <w:pStyle w:val="20"/>
        <w:numPr>
          <w:ilvl w:val="1"/>
          <w:numId w:val="11"/>
        </w:numPr>
        <w:shd w:val="clear" w:color="auto" w:fill="auto"/>
        <w:tabs>
          <w:tab w:val="left" w:pos="1394"/>
        </w:tabs>
        <w:spacing w:before="0" w:after="0" w:line="322" w:lineRule="exact"/>
        <w:ind w:firstLine="740"/>
        <w:jc w:val="both"/>
        <w:rPr>
          <w:sz w:val="24"/>
          <w:szCs w:val="24"/>
        </w:rPr>
      </w:pPr>
      <w:r w:rsidRPr="00433676">
        <w:rPr>
          <w:sz w:val="24"/>
          <w:szCs w:val="24"/>
        </w:rPr>
        <w:t>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w:t>
      </w:r>
    </w:p>
    <w:p w:rsidR="00E84A53" w:rsidRPr="00433676" w:rsidRDefault="000219A8" w:rsidP="00433676">
      <w:pPr>
        <w:pStyle w:val="20"/>
        <w:numPr>
          <w:ilvl w:val="1"/>
          <w:numId w:val="11"/>
        </w:numPr>
        <w:shd w:val="clear" w:color="auto" w:fill="auto"/>
        <w:tabs>
          <w:tab w:val="left" w:pos="1394"/>
        </w:tabs>
        <w:spacing w:before="0" w:after="0" w:line="326" w:lineRule="exact"/>
        <w:ind w:firstLine="740"/>
        <w:jc w:val="both"/>
        <w:rPr>
          <w:sz w:val="24"/>
          <w:szCs w:val="24"/>
        </w:rPr>
      </w:pPr>
      <w:r w:rsidRPr="00433676">
        <w:rPr>
          <w:sz w:val="24"/>
          <w:szCs w:val="24"/>
        </w:rPr>
        <w:t>Заповнюючи бюлетень, суддя проставляє позначку "+" або "</w:t>
      </w:r>
      <w:proofErr w:type="spellStart"/>
      <w:r w:rsidRPr="00433676">
        <w:rPr>
          <w:sz w:val="24"/>
          <w:szCs w:val="24"/>
        </w:rPr>
        <w:t>V</w:t>
      </w:r>
      <w:r w:rsidRPr="00433676">
        <w:rPr>
          <w:sz w:val="24"/>
          <w:szCs w:val="24"/>
          <w:vertAlign w:val="superscript"/>
        </w:rPr>
        <w:t>м</w:t>
      </w:r>
      <w:proofErr w:type="spellEnd"/>
      <w:r w:rsidRPr="00433676">
        <w:rPr>
          <w:sz w:val="24"/>
          <w:szCs w:val="24"/>
        </w:rPr>
        <w:t>,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E84A53" w:rsidRPr="00433676" w:rsidRDefault="000219A8" w:rsidP="00433676">
      <w:pPr>
        <w:pStyle w:val="20"/>
        <w:numPr>
          <w:ilvl w:val="1"/>
          <w:numId w:val="11"/>
        </w:numPr>
        <w:shd w:val="clear" w:color="auto" w:fill="auto"/>
        <w:tabs>
          <w:tab w:val="left" w:pos="1496"/>
        </w:tabs>
        <w:spacing w:before="0" w:after="0" w:line="322" w:lineRule="exact"/>
        <w:ind w:firstLine="740"/>
        <w:jc w:val="both"/>
        <w:rPr>
          <w:sz w:val="24"/>
          <w:szCs w:val="24"/>
        </w:rPr>
      </w:pPr>
      <w:r w:rsidRPr="00433676">
        <w:rPr>
          <w:sz w:val="24"/>
          <w:szCs w:val="24"/>
        </w:rPr>
        <w:t xml:space="preserve">При проведенні таємного голосування з обрання одночасно на декілька адміністративних посад протокол </w:t>
      </w:r>
      <w:r w:rsidRPr="00433676">
        <w:rPr>
          <w:sz w:val="24"/>
          <w:szCs w:val="24"/>
          <w:lang w:val="ru-RU" w:eastAsia="ru-RU" w:bidi="ru-RU"/>
        </w:rPr>
        <w:t xml:space="preserve">про </w:t>
      </w:r>
      <w:r w:rsidRPr="00433676">
        <w:rPr>
          <w:sz w:val="24"/>
          <w:szCs w:val="24"/>
        </w:rPr>
        <w:t>результати таємного голосування складається щодо кожної адміністративної посади окремо.</w:t>
      </w:r>
    </w:p>
    <w:p w:rsidR="00E84A53" w:rsidRPr="00433676" w:rsidRDefault="000219A8" w:rsidP="001849DC">
      <w:pPr>
        <w:pStyle w:val="20"/>
        <w:shd w:val="clear" w:color="auto" w:fill="auto"/>
        <w:spacing w:before="0" w:after="0" w:line="280" w:lineRule="exact"/>
        <w:ind w:firstLine="740"/>
        <w:jc w:val="both"/>
        <w:rPr>
          <w:sz w:val="24"/>
          <w:szCs w:val="24"/>
        </w:rPr>
      </w:pPr>
      <w:r w:rsidRPr="00433676">
        <w:rPr>
          <w:sz w:val="24"/>
          <w:szCs w:val="24"/>
        </w:rPr>
        <w:t xml:space="preserve">Протокол </w:t>
      </w:r>
      <w:r w:rsidRPr="00433676">
        <w:rPr>
          <w:sz w:val="24"/>
          <w:szCs w:val="24"/>
          <w:lang w:val="ru-RU" w:eastAsia="ru-RU" w:bidi="ru-RU"/>
        </w:rPr>
        <w:t xml:space="preserve">про </w:t>
      </w:r>
      <w:r w:rsidRPr="00433676">
        <w:rPr>
          <w:sz w:val="24"/>
          <w:szCs w:val="24"/>
        </w:rPr>
        <w:t>результати таємного голосування має містити наступні</w:t>
      </w:r>
      <w:r w:rsidR="001849DC">
        <w:rPr>
          <w:sz w:val="24"/>
          <w:szCs w:val="24"/>
        </w:rPr>
        <w:t xml:space="preserve"> </w:t>
      </w:r>
      <w:r w:rsidRPr="00433676">
        <w:rPr>
          <w:sz w:val="24"/>
          <w:szCs w:val="24"/>
        </w:rPr>
        <w:t>дані:</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зазначення адміністративної посади, на яку обирається суддя;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lastRenderedPageBreak/>
        <w:t>дату та місце проведення голосування;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тур голосування;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виготовлених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отриманих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погашених бюлетенів;</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кількість бюлетенів, що знаходились в скриньці для голосування після її розпечатування;</w:t>
      </w:r>
    </w:p>
    <w:p w:rsidR="00E84A53" w:rsidRPr="00433676" w:rsidRDefault="000219A8">
      <w:pPr>
        <w:pStyle w:val="20"/>
        <w:numPr>
          <w:ilvl w:val="0"/>
          <w:numId w:val="4"/>
        </w:numPr>
        <w:shd w:val="clear" w:color="auto" w:fill="auto"/>
        <w:tabs>
          <w:tab w:val="left" w:pos="1012"/>
        </w:tabs>
        <w:spacing w:before="0" w:after="32" w:line="280" w:lineRule="exact"/>
        <w:ind w:firstLine="740"/>
        <w:jc w:val="both"/>
        <w:rPr>
          <w:sz w:val="24"/>
          <w:szCs w:val="24"/>
        </w:rPr>
      </w:pPr>
      <w:r w:rsidRPr="00433676">
        <w:rPr>
          <w:sz w:val="24"/>
          <w:szCs w:val="24"/>
        </w:rPr>
        <w:t>кількість дійсних бюлетенів;</w:t>
      </w:r>
    </w:p>
    <w:p w:rsidR="00E84A53" w:rsidRPr="00433676" w:rsidRDefault="000219A8">
      <w:pPr>
        <w:pStyle w:val="20"/>
        <w:numPr>
          <w:ilvl w:val="0"/>
          <w:numId w:val="4"/>
        </w:numPr>
        <w:shd w:val="clear" w:color="auto" w:fill="auto"/>
        <w:tabs>
          <w:tab w:val="left" w:pos="1012"/>
        </w:tabs>
        <w:spacing w:before="0" w:after="3" w:line="280" w:lineRule="exact"/>
        <w:ind w:firstLine="740"/>
        <w:jc w:val="both"/>
        <w:rPr>
          <w:sz w:val="24"/>
          <w:szCs w:val="24"/>
        </w:rPr>
      </w:pPr>
      <w:r w:rsidRPr="00433676">
        <w:rPr>
          <w:sz w:val="24"/>
          <w:szCs w:val="24"/>
        </w:rPr>
        <w:t>кількість бюлетенів, визнаних недійсними;</w:t>
      </w:r>
    </w:p>
    <w:p w:rsidR="00E84A53" w:rsidRPr="00433676" w:rsidRDefault="000219A8">
      <w:pPr>
        <w:pStyle w:val="20"/>
        <w:numPr>
          <w:ilvl w:val="0"/>
          <w:numId w:val="4"/>
        </w:numPr>
        <w:shd w:val="clear" w:color="auto" w:fill="auto"/>
        <w:tabs>
          <w:tab w:val="left" w:pos="987"/>
        </w:tabs>
        <w:spacing w:before="0" w:after="0" w:line="317" w:lineRule="exact"/>
        <w:ind w:firstLine="740"/>
        <w:jc w:val="both"/>
        <w:rPr>
          <w:sz w:val="24"/>
          <w:szCs w:val="24"/>
        </w:rPr>
      </w:pPr>
      <w:r w:rsidRPr="00433676">
        <w:rPr>
          <w:sz w:val="24"/>
          <w:szCs w:val="24"/>
        </w:rPr>
        <w:t>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E84A53" w:rsidRPr="00433676" w:rsidRDefault="000219A8">
      <w:pPr>
        <w:pStyle w:val="20"/>
        <w:numPr>
          <w:ilvl w:val="0"/>
          <w:numId w:val="4"/>
        </w:numPr>
        <w:shd w:val="clear" w:color="auto" w:fill="auto"/>
        <w:tabs>
          <w:tab w:val="left" w:pos="1012"/>
        </w:tabs>
        <w:spacing w:before="0" w:after="42" w:line="280" w:lineRule="exact"/>
        <w:ind w:firstLine="740"/>
        <w:jc w:val="both"/>
        <w:rPr>
          <w:sz w:val="24"/>
          <w:szCs w:val="24"/>
        </w:rPr>
      </w:pPr>
      <w:r w:rsidRPr="00433676">
        <w:rPr>
          <w:sz w:val="24"/>
          <w:szCs w:val="24"/>
        </w:rPr>
        <w:t>кількість голосів суддів, які не підтримали жодного кандидата.</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Форма протоколу засідання лічильної комісії про результати таємного</w:t>
      </w:r>
    </w:p>
    <w:p w:rsidR="00E84A53" w:rsidRPr="00433676" w:rsidRDefault="000219A8">
      <w:pPr>
        <w:pStyle w:val="20"/>
        <w:shd w:val="clear" w:color="auto" w:fill="auto"/>
        <w:spacing w:before="0" w:after="0" w:line="322" w:lineRule="exact"/>
        <w:jc w:val="both"/>
        <w:rPr>
          <w:sz w:val="24"/>
          <w:szCs w:val="24"/>
        </w:rPr>
      </w:pPr>
      <w:r w:rsidRPr="00433676">
        <w:rPr>
          <w:sz w:val="24"/>
          <w:szCs w:val="24"/>
        </w:rPr>
        <w:t xml:space="preserve">голосування з обрання на адміністративну посаду затверджується зборами суддів при прийнятті Положення </w:t>
      </w:r>
      <w:r w:rsidRPr="00433676">
        <w:rPr>
          <w:sz w:val="24"/>
          <w:szCs w:val="24"/>
          <w:lang w:val="ru-RU" w:eastAsia="ru-RU" w:bidi="ru-RU"/>
        </w:rPr>
        <w:t xml:space="preserve">про </w:t>
      </w:r>
      <w:r w:rsidRPr="00433676">
        <w:rPr>
          <w:sz w:val="24"/>
          <w:szCs w:val="24"/>
        </w:rPr>
        <w:t>збори суддів, як додаток до цього Положення (додаток 9).</w:t>
      </w:r>
    </w:p>
    <w:p w:rsidR="00E84A53" w:rsidRPr="00433676" w:rsidRDefault="000219A8" w:rsidP="00433676">
      <w:pPr>
        <w:pStyle w:val="20"/>
        <w:numPr>
          <w:ilvl w:val="1"/>
          <w:numId w:val="11"/>
        </w:numPr>
        <w:shd w:val="clear" w:color="auto" w:fill="auto"/>
        <w:tabs>
          <w:tab w:val="left" w:pos="1496"/>
        </w:tabs>
        <w:spacing w:before="0" w:after="0" w:line="326" w:lineRule="exact"/>
        <w:ind w:firstLine="740"/>
        <w:jc w:val="both"/>
        <w:rPr>
          <w:sz w:val="24"/>
          <w:szCs w:val="24"/>
        </w:rPr>
      </w:pPr>
      <w:r w:rsidRPr="00433676">
        <w:rPr>
          <w:sz w:val="24"/>
          <w:szCs w:val="24"/>
        </w:rPr>
        <w:t xml:space="preserve">Обраним на відповідну посаду вважається суддя, за якого проголосувала більшість від кількості суддів цього </w:t>
      </w:r>
      <w:r w:rsidRPr="00433676">
        <w:rPr>
          <w:sz w:val="24"/>
          <w:szCs w:val="24"/>
          <w:lang w:val="ru-RU" w:eastAsia="ru-RU" w:bidi="ru-RU"/>
        </w:rPr>
        <w:t>суду.</w:t>
      </w:r>
    </w:p>
    <w:p w:rsidR="00E84A53" w:rsidRPr="00433676" w:rsidRDefault="000219A8" w:rsidP="00433676">
      <w:pPr>
        <w:pStyle w:val="20"/>
        <w:numPr>
          <w:ilvl w:val="1"/>
          <w:numId w:val="11"/>
        </w:numPr>
        <w:shd w:val="clear" w:color="auto" w:fill="auto"/>
        <w:tabs>
          <w:tab w:val="left" w:pos="1496"/>
        </w:tabs>
        <w:spacing w:before="0" w:after="0" w:line="322" w:lineRule="exact"/>
        <w:ind w:firstLine="740"/>
        <w:jc w:val="both"/>
        <w:rPr>
          <w:sz w:val="24"/>
          <w:szCs w:val="24"/>
        </w:rPr>
      </w:pPr>
      <w:r w:rsidRPr="00433676">
        <w:rPr>
          <w:sz w:val="24"/>
          <w:szCs w:val="24"/>
        </w:rPr>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 xml:space="preserve">оголошують обраним на відповідну </w:t>
      </w:r>
      <w:r w:rsidRPr="00433676">
        <w:rPr>
          <w:sz w:val="24"/>
          <w:szCs w:val="24"/>
          <w:lang w:eastAsia="ru-RU" w:bidi="ru-RU"/>
        </w:rPr>
        <w:t xml:space="preserve">посаду </w:t>
      </w:r>
      <w:r w:rsidRPr="00433676">
        <w:rPr>
          <w:sz w:val="24"/>
          <w:szCs w:val="24"/>
        </w:rPr>
        <w:t>суддю, який отримав необхідну кількість голосів (більшість від кількості суддів</w:t>
      </w:r>
      <w:r w:rsidR="004735DC">
        <w:rPr>
          <w:sz w:val="24"/>
          <w:szCs w:val="24"/>
        </w:rPr>
        <w:t xml:space="preserve"> цього суду</w:t>
      </w:r>
      <w:r w:rsidRPr="00433676">
        <w:rPr>
          <w:sz w:val="24"/>
          <w:szCs w:val="24"/>
        </w:rPr>
        <w:t>), та зазначають строк його обрання;</w:t>
      </w:r>
    </w:p>
    <w:p w:rsidR="00E84A53" w:rsidRPr="00433676" w:rsidRDefault="000219A8">
      <w:pPr>
        <w:pStyle w:val="20"/>
        <w:numPr>
          <w:ilvl w:val="0"/>
          <w:numId w:val="4"/>
        </w:numPr>
        <w:shd w:val="clear" w:color="auto" w:fill="auto"/>
        <w:tabs>
          <w:tab w:val="left" w:pos="1012"/>
        </w:tabs>
        <w:spacing w:before="0" w:after="4" w:line="280" w:lineRule="exact"/>
        <w:ind w:firstLine="740"/>
        <w:jc w:val="both"/>
        <w:rPr>
          <w:sz w:val="24"/>
          <w:szCs w:val="24"/>
        </w:rPr>
      </w:pPr>
      <w:r w:rsidRPr="00433676">
        <w:rPr>
          <w:sz w:val="24"/>
          <w:szCs w:val="24"/>
        </w:rPr>
        <w:t xml:space="preserve">ухвалюють рішення </w:t>
      </w:r>
      <w:r w:rsidRPr="00433676">
        <w:rPr>
          <w:sz w:val="24"/>
          <w:szCs w:val="24"/>
          <w:lang w:val="ru-RU" w:eastAsia="ru-RU" w:bidi="ru-RU"/>
        </w:rPr>
        <w:t xml:space="preserve">про </w:t>
      </w:r>
      <w:r w:rsidRPr="00433676">
        <w:rPr>
          <w:sz w:val="24"/>
          <w:szCs w:val="24"/>
        </w:rPr>
        <w:t>проведення повторного голосування.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w:t>
      </w:r>
      <w:r w:rsidRPr="00433676">
        <w:rPr>
          <w:sz w:val="24"/>
          <w:szCs w:val="24"/>
          <w:lang w:val="ru-RU" w:eastAsia="ru-RU" w:bidi="ru-RU"/>
        </w:rPr>
        <w:t xml:space="preserve">про </w:t>
      </w:r>
      <w:r w:rsidRPr="00433676">
        <w:rPr>
          <w:sz w:val="24"/>
          <w:szCs w:val="24"/>
        </w:rPr>
        <w:t xml:space="preserve">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w:t>
      </w:r>
      <w:r w:rsidRPr="00433676">
        <w:rPr>
          <w:sz w:val="24"/>
          <w:szCs w:val="24"/>
          <w:lang w:val="ru-RU" w:eastAsia="ru-RU" w:bidi="ru-RU"/>
        </w:rPr>
        <w:t xml:space="preserve">при </w:t>
      </w:r>
      <w:r w:rsidRPr="00433676">
        <w:rPr>
          <w:sz w:val="24"/>
          <w:szCs w:val="24"/>
        </w:rPr>
        <w:t>першому та повторному голосуванні, можуть бути включеними до бюлетеня для таємного голосування при новому голосуванні.</w:t>
      </w:r>
    </w:p>
    <w:p w:rsidR="00E84A53" w:rsidRPr="00433676" w:rsidRDefault="000219A8" w:rsidP="00433676">
      <w:pPr>
        <w:pStyle w:val="20"/>
        <w:numPr>
          <w:ilvl w:val="1"/>
          <w:numId w:val="11"/>
        </w:numPr>
        <w:shd w:val="clear" w:color="auto" w:fill="auto"/>
        <w:tabs>
          <w:tab w:val="left" w:pos="1424"/>
        </w:tabs>
        <w:spacing w:before="0" w:after="0" w:line="322" w:lineRule="exact"/>
        <w:ind w:firstLine="740"/>
        <w:jc w:val="both"/>
        <w:rPr>
          <w:sz w:val="24"/>
          <w:szCs w:val="24"/>
        </w:rPr>
      </w:pPr>
      <w:r w:rsidRPr="00433676">
        <w:rPr>
          <w:sz w:val="24"/>
          <w:szCs w:val="24"/>
        </w:rPr>
        <w:t xml:space="preserve">Повторне голосування здійснюється у порядку, передбаченому пунктом 4.39 цього </w:t>
      </w:r>
      <w:r w:rsidR="00002AA7">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424"/>
        </w:tabs>
        <w:spacing w:before="0" w:after="0" w:line="322" w:lineRule="exact"/>
        <w:ind w:firstLine="740"/>
        <w:jc w:val="both"/>
        <w:rPr>
          <w:sz w:val="24"/>
          <w:szCs w:val="24"/>
        </w:rPr>
      </w:pPr>
      <w:r w:rsidRPr="00433676">
        <w:rPr>
          <w:sz w:val="24"/>
          <w:szCs w:val="24"/>
        </w:rPr>
        <w:t>Якщо при повторному голосуванні жодного з кандидатів не обрано, збори суддів приймають рішення про нове голосування (нові вибори).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E84A53" w:rsidRPr="00433676" w:rsidRDefault="000219A8" w:rsidP="00433676">
      <w:pPr>
        <w:pStyle w:val="20"/>
        <w:numPr>
          <w:ilvl w:val="1"/>
          <w:numId w:val="11"/>
        </w:numPr>
        <w:shd w:val="clear" w:color="auto" w:fill="auto"/>
        <w:tabs>
          <w:tab w:val="left" w:pos="1424"/>
        </w:tabs>
        <w:spacing w:before="0" w:after="0" w:line="326" w:lineRule="exact"/>
        <w:ind w:firstLine="740"/>
        <w:jc w:val="both"/>
        <w:rPr>
          <w:sz w:val="24"/>
          <w:szCs w:val="24"/>
        </w:rPr>
      </w:pPr>
      <w:r w:rsidRPr="00433676">
        <w:rPr>
          <w:sz w:val="24"/>
          <w:szCs w:val="24"/>
        </w:rPr>
        <w:t xml:space="preserve">Рішення зборів про обрання суддів на адміністративні посади підписується головуючим на зборах та </w:t>
      </w:r>
      <w:r w:rsidRPr="00433676">
        <w:rPr>
          <w:sz w:val="24"/>
          <w:szCs w:val="24"/>
          <w:lang w:val="ru-RU" w:eastAsia="ru-RU" w:bidi="ru-RU"/>
        </w:rPr>
        <w:t xml:space="preserve">секретарем </w:t>
      </w:r>
      <w:r w:rsidRPr="00433676">
        <w:rPr>
          <w:sz w:val="24"/>
          <w:szCs w:val="24"/>
        </w:rPr>
        <w:t xml:space="preserve">зборів, скріплюється гербовою печаткою </w:t>
      </w:r>
      <w:r w:rsidRPr="00433676">
        <w:rPr>
          <w:sz w:val="24"/>
          <w:szCs w:val="24"/>
          <w:lang w:val="ru-RU" w:eastAsia="ru-RU" w:bidi="ru-RU"/>
        </w:rPr>
        <w:t>суду.</w:t>
      </w:r>
    </w:p>
    <w:p w:rsidR="00E84A53" w:rsidRPr="00433676" w:rsidRDefault="000219A8" w:rsidP="00433676">
      <w:pPr>
        <w:pStyle w:val="20"/>
        <w:numPr>
          <w:ilvl w:val="1"/>
          <w:numId w:val="11"/>
        </w:numPr>
        <w:shd w:val="clear" w:color="auto" w:fill="auto"/>
        <w:tabs>
          <w:tab w:val="left" w:pos="1424"/>
        </w:tabs>
        <w:spacing w:before="0" w:after="0" w:line="322" w:lineRule="exact"/>
        <w:ind w:firstLine="740"/>
        <w:jc w:val="both"/>
        <w:rPr>
          <w:sz w:val="24"/>
          <w:szCs w:val="24"/>
        </w:rPr>
      </w:pPr>
      <w:r w:rsidRPr="00433676">
        <w:rPr>
          <w:sz w:val="24"/>
          <w:szCs w:val="24"/>
        </w:rPr>
        <w:t xml:space="preserve">Голова </w:t>
      </w:r>
      <w:r w:rsidR="001849DC">
        <w:rPr>
          <w:sz w:val="24"/>
          <w:szCs w:val="24"/>
        </w:rPr>
        <w:t xml:space="preserve">суду, його заступник </w:t>
      </w:r>
      <w:r w:rsidRPr="00433676">
        <w:rPr>
          <w:sz w:val="24"/>
          <w:szCs w:val="24"/>
        </w:rPr>
        <w:t xml:space="preserve">можуть бути достроково звільнені з посади за ініціативою не менш як однієї третьої від загальної кількості суддів </w:t>
      </w:r>
      <w:r w:rsidR="004735DC">
        <w:rPr>
          <w:sz w:val="24"/>
          <w:szCs w:val="24"/>
        </w:rPr>
        <w:t>цього</w:t>
      </w:r>
      <w:r w:rsidRPr="00433676">
        <w:rPr>
          <w:sz w:val="24"/>
          <w:szCs w:val="24"/>
        </w:rPr>
        <w:t xml:space="preserve"> суду </w:t>
      </w:r>
      <w:r w:rsidRPr="00433676">
        <w:rPr>
          <w:sz w:val="24"/>
          <w:szCs w:val="24"/>
          <w:lang w:eastAsia="ru-RU" w:bidi="ru-RU"/>
        </w:rPr>
        <w:t xml:space="preserve">шляхом </w:t>
      </w:r>
      <w:r w:rsidRPr="00433676">
        <w:rPr>
          <w:sz w:val="24"/>
          <w:szCs w:val="24"/>
        </w:rPr>
        <w:t xml:space="preserve">таємного голосування не менш як двома третинами суддів </w:t>
      </w:r>
      <w:r w:rsidR="008C776E">
        <w:rPr>
          <w:sz w:val="24"/>
          <w:szCs w:val="24"/>
        </w:rPr>
        <w:t>Херсонського окружного адміністративного суду</w:t>
      </w:r>
      <w:r w:rsidRPr="00433676">
        <w:rPr>
          <w:sz w:val="24"/>
          <w:szCs w:val="24"/>
          <w:lang w:eastAsia="ru-RU" w:bidi="ru-RU"/>
        </w:rPr>
        <w:t>.</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поданні цієї ініціативної групи суддів про дострокове звільнення судді з </w:t>
      </w:r>
      <w:r w:rsidRPr="00433676">
        <w:rPr>
          <w:sz w:val="24"/>
          <w:szCs w:val="24"/>
        </w:rPr>
        <w:lastRenderedPageBreak/>
        <w:t>адміністративної посади має бути наведена конкретна причина дострокового звільнення.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 xml:space="preserve">Таємне голосування щодо дострокового звільнення з адміністративної посади здійснюється у порядку, встановленому пунктами 4.29-4.42 цього </w:t>
      </w:r>
      <w:r w:rsidR="008C776E">
        <w:rPr>
          <w:sz w:val="24"/>
          <w:szCs w:val="24"/>
        </w:rPr>
        <w:t>П</w:t>
      </w:r>
      <w:r w:rsidRPr="00433676">
        <w:rPr>
          <w:sz w:val="24"/>
          <w:szCs w:val="24"/>
        </w:rPr>
        <w:t xml:space="preserve">оложення, з урахуванням особливостей, встановлених цим пунктом </w:t>
      </w:r>
      <w:r w:rsidR="008C776E">
        <w:rPr>
          <w:sz w:val="24"/>
          <w:szCs w:val="24"/>
        </w:rPr>
        <w:t>П</w:t>
      </w:r>
      <w:r w:rsidRPr="00433676">
        <w:rPr>
          <w:sz w:val="24"/>
          <w:szCs w:val="24"/>
        </w:rPr>
        <w:t>оложення.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Затвердження форми бюлетеня для таємного голосування та форми протоколу засідання лічильної комісії </w:t>
      </w:r>
      <w:r w:rsidRPr="00433676">
        <w:rPr>
          <w:sz w:val="24"/>
          <w:szCs w:val="24"/>
          <w:lang w:val="ru-RU" w:eastAsia="ru-RU" w:bidi="ru-RU"/>
        </w:rPr>
        <w:t xml:space="preserve">про </w:t>
      </w:r>
      <w:r w:rsidRPr="00433676">
        <w:rPr>
          <w:sz w:val="24"/>
          <w:szCs w:val="24"/>
        </w:rPr>
        <w:t xml:space="preserve">результати таємного голосування відбувається відповідно до пункту 4.29 цього </w:t>
      </w:r>
      <w:r w:rsidR="004F33DC">
        <w:rPr>
          <w:sz w:val="24"/>
          <w:szCs w:val="24"/>
        </w:rPr>
        <w:t>П</w:t>
      </w:r>
      <w:r w:rsidRPr="00433676">
        <w:rPr>
          <w:sz w:val="24"/>
          <w:szCs w:val="24"/>
        </w:rPr>
        <w:t xml:space="preserve">оложення. Форма бюлетеня для таємного голосування </w:t>
      </w:r>
      <w:r w:rsidRPr="00433676">
        <w:rPr>
          <w:sz w:val="24"/>
          <w:szCs w:val="24"/>
          <w:lang w:val="ru-RU" w:eastAsia="ru-RU" w:bidi="ru-RU"/>
        </w:rPr>
        <w:t xml:space="preserve">про </w:t>
      </w:r>
      <w:r w:rsidRPr="00433676">
        <w:rPr>
          <w:sz w:val="24"/>
          <w:szCs w:val="24"/>
        </w:rPr>
        <w:t xml:space="preserve">дострокове звільнення судді з адміністративної </w:t>
      </w:r>
      <w:r w:rsidRPr="00433676">
        <w:rPr>
          <w:sz w:val="24"/>
          <w:szCs w:val="24"/>
          <w:lang w:val="ru-RU" w:eastAsia="ru-RU" w:bidi="ru-RU"/>
        </w:rPr>
        <w:t xml:space="preserve">посади </w:t>
      </w:r>
      <w:r w:rsidRPr="00433676">
        <w:rPr>
          <w:sz w:val="24"/>
          <w:szCs w:val="24"/>
        </w:rPr>
        <w:t xml:space="preserve">та форма протоколу засідання лічильної комісії </w:t>
      </w:r>
      <w:r w:rsidRPr="00433676">
        <w:rPr>
          <w:sz w:val="24"/>
          <w:szCs w:val="24"/>
          <w:lang w:val="ru-RU" w:eastAsia="ru-RU" w:bidi="ru-RU"/>
        </w:rPr>
        <w:t xml:space="preserve">про </w:t>
      </w:r>
      <w:r w:rsidRPr="00433676">
        <w:rPr>
          <w:sz w:val="24"/>
          <w:szCs w:val="24"/>
        </w:rPr>
        <w:t xml:space="preserve">результати таємного голосування затверджуються зборами суддів при прийнятті Положення </w:t>
      </w:r>
      <w:r w:rsidRPr="00433676">
        <w:rPr>
          <w:sz w:val="24"/>
          <w:szCs w:val="24"/>
          <w:lang w:val="ru-RU" w:eastAsia="ru-RU" w:bidi="ru-RU"/>
        </w:rPr>
        <w:t xml:space="preserve">про </w:t>
      </w:r>
      <w:r w:rsidRPr="00433676">
        <w:rPr>
          <w:sz w:val="24"/>
          <w:szCs w:val="24"/>
        </w:rPr>
        <w:t>збори суддів, як додатки до цього Положення (додатки 11, 12).</w:t>
      </w:r>
    </w:p>
    <w:p w:rsidR="00E84A53" w:rsidRPr="00433676" w:rsidRDefault="000219A8">
      <w:pPr>
        <w:pStyle w:val="20"/>
        <w:shd w:val="clear" w:color="auto" w:fill="auto"/>
        <w:spacing w:before="0" w:after="37" w:line="280" w:lineRule="exact"/>
        <w:ind w:firstLine="740"/>
        <w:jc w:val="both"/>
        <w:rPr>
          <w:sz w:val="24"/>
          <w:szCs w:val="24"/>
        </w:rPr>
      </w:pPr>
      <w:r w:rsidRPr="00433676">
        <w:rPr>
          <w:sz w:val="24"/>
          <w:szCs w:val="24"/>
        </w:rPr>
        <w:t>У бюлетені для таємного голосування зазначаються:</w:t>
      </w:r>
    </w:p>
    <w:p w:rsidR="00E84A53" w:rsidRPr="00433676" w:rsidRDefault="000219A8">
      <w:pPr>
        <w:pStyle w:val="20"/>
        <w:shd w:val="clear" w:color="auto" w:fill="auto"/>
        <w:spacing w:before="0" w:after="0" w:line="280" w:lineRule="exact"/>
        <w:ind w:firstLine="740"/>
        <w:jc w:val="both"/>
        <w:rPr>
          <w:sz w:val="24"/>
          <w:szCs w:val="24"/>
        </w:rPr>
      </w:pPr>
      <w:r w:rsidRPr="00433676">
        <w:rPr>
          <w:sz w:val="24"/>
          <w:szCs w:val="24"/>
        </w:rPr>
        <w:t>- дата та місце проведення голосування;</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E84A53" w:rsidRPr="00433676" w:rsidRDefault="000219A8">
      <w:pPr>
        <w:pStyle w:val="20"/>
        <w:numPr>
          <w:ilvl w:val="0"/>
          <w:numId w:val="4"/>
        </w:numPr>
        <w:shd w:val="clear" w:color="auto" w:fill="auto"/>
        <w:tabs>
          <w:tab w:val="left" w:pos="982"/>
        </w:tabs>
        <w:spacing w:before="0" w:after="0" w:line="322" w:lineRule="exact"/>
        <w:ind w:firstLine="740"/>
        <w:jc w:val="both"/>
        <w:rPr>
          <w:sz w:val="24"/>
          <w:szCs w:val="24"/>
        </w:rPr>
      </w:pPr>
      <w:r w:rsidRPr="00433676">
        <w:rPr>
          <w:sz w:val="24"/>
          <w:szCs w:val="24"/>
        </w:rPr>
        <w:t>пропозиції, за якими здійснюється голосування: "за дострокове звільнення" та "проти дострокового звільнення".</w:t>
      </w:r>
    </w:p>
    <w:p w:rsidR="00E84A53" w:rsidRPr="00433676" w:rsidRDefault="000219A8" w:rsidP="00942588">
      <w:pPr>
        <w:pStyle w:val="20"/>
        <w:shd w:val="clear" w:color="auto" w:fill="auto"/>
        <w:spacing w:before="0" w:after="37" w:line="280" w:lineRule="exact"/>
        <w:ind w:firstLine="740"/>
        <w:jc w:val="both"/>
        <w:rPr>
          <w:sz w:val="24"/>
          <w:szCs w:val="24"/>
        </w:rPr>
      </w:pPr>
      <w:r w:rsidRPr="00433676">
        <w:rPr>
          <w:sz w:val="24"/>
          <w:szCs w:val="24"/>
        </w:rPr>
        <w:t>Протокол про результати таємного голосування має містити наступні</w:t>
      </w:r>
      <w:r w:rsidR="00942588">
        <w:rPr>
          <w:sz w:val="24"/>
          <w:szCs w:val="24"/>
        </w:rPr>
        <w:t xml:space="preserve"> </w:t>
      </w:r>
      <w:r w:rsidRPr="00433676">
        <w:rPr>
          <w:sz w:val="24"/>
          <w:szCs w:val="24"/>
        </w:rPr>
        <w:t>дані:</w:t>
      </w:r>
    </w:p>
    <w:p w:rsidR="00E84A53" w:rsidRPr="00433676" w:rsidRDefault="000219A8">
      <w:pPr>
        <w:pStyle w:val="20"/>
        <w:numPr>
          <w:ilvl w:val="0"/>
          <w:numId w:val="4"/>
        </w:numPr>
        <w:shd w:val="clear" w:color="auto" w:fill="auto"/>
        <w:tabs>
          <w:tab w:val="left" w:pos="978"/>
        </w:tabs>
        <w:spacing w:before="0" w:after="0" w:line="322" w:lineRule="exact"/>
        <w:ind w:firstLine="740"/>
        <w:jc w:val="both"/>
        <w:rPr>
          <w:sz w:val="24"/>
          <w:szCs w:val="24"/>
        </w:rPr>
      </w:pPr>
      <w:r w:rsidRPr="00433676">
        <w:rPr>
          <w:sz w:val="24"/>
          <w:szCs w:val="24"/>
        </w:rPr>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дату та місце проведення голосування;</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виготовлених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отриманих бюлетенів;</w:t>
      </w:r>
    </w:p>
    <w:p w:rsidR="00E84A53" w:rsidRPr="00433676" w:rsidRDefault="000219A8">
      <w:pPr>
        <w:pStyle w:val="20"/>
        <w:numPr>
          <w:ilvl w:val="0"/>
          <w:numId w:val="4"/>
        </w:numPr>
        <w:shd w:val="clear" w:color="auto" w:fill="auto"/>
        <w:tabs>
          <w:tab w:val="left" w:pos="1012"/>
        </w:tabs>
        <w:spacing w:before="0" w:after="0" w:line="379" w:lineRule="exact"/>
        <w:ind w:firstLine="740"/>
        <w:jc w:val="both"/>
        <w:rPr>
          <w:sz w:val="24"/>
          <w:szCs w:val="24"/>
        </w:rPr>
      </w:pPr>
      <w:r w:rsidRPr="00433676">
        <w:rPr>
          <w:sz w:val="24"/>
          <w:szCs w:val="24"/>
        </w:rPr>
        <w:t>кількість погашених бюлетенів;</w:t>
      </w:r>
    </w:p>
    <w:p w:rsidR="00E84A53" w:rsidRPr="00433676" w:rsidRDefault="000219A8">
      <w:pPr>
        <w:pStyle w:val="20"/>
        <w:numPr>
          <w:ilvl w:val="0"/>
          <w:numId w:val="4"/>
        </w:numPr>
        <w:shd w:val="clear" w:color="auto" w:fill="auto"/>
        <w:tabs>
          <w:tab w:val="left" w:pos="982"/>
        </w:tabs>
        <w:spacing w:before="0" w:after="0" w:line="317" w:lineRule="exact"/>
        <w:ind w:firstLine="740"/>
        <w:jc w:val="both"/>
        <w:rPr>
          <w:sz w:val="24"/>
          <w:szCs w:val="24"/>
        </w:rPr>
      </w:pPr>
      <w:r w:rsidRPr="00433676">
        <w:rPr>
          <w:sz w:val="24"/>
          <w:szCs w:val="24"/>
        </w:rPr>
        <w:t>кількість бюлетенів, що знаходились в скриньці для голосування після її розпечатування;</w:t>
      </w:r>
    </w:p>
    <w:p w:rsidR="00E84A53" w:rsidRPr="00433676" w:rsidRDefault="000219A8">
      <w:pPr>
        <w:pStyle w:val="20"/>
        <w:numPr>
          <w:ilvl w:val="0"/>
          <w:numId w:val="4"/>
        </w:numPr>
        <w:shd w:val="clear" w:color="auto" w:fill="auto"/>
        <w:tabs>
          <w:tab w:val="left" w:pos="1012"/>
        </w:tabs>
        <w:spacing w:before="0" w:after="32" w:line="280" w:lineRule="exact"/>
        <w:ind w:firstLine="740"/>
        <w:jc w:val="both"/>
        <w:rPr>
          <w:sz w:val="24"/>
          <w:szCs w:val="24"/>
        </w:rPr>
      </w:pPr>
      <w:r w:rsidRPr="00433676">
        <w:rPr>
          <w:sz w:val="24"/>
          <w:szCs w:val="24"/>
        </w:rPr>
        <w:t>кількість дійсних бюлетенів;</w:t>
      </w:r>
    </w:p>
    <w:p w:rsidR="00E84A53" w:rsidRPr="00433676" w:rsidRDefault="000219A8">
      <w:pPr>
        <w:pStyle w:val="20"/>
        <w:numPr>
          <w:ilvl w:val="0"/>
          <w:numId w:val="4"/>
        </w:numPr>
        <w:shd w:val="clear" w:color="auto" w:fill="auto"/>
        <w:tabs>
          <w:tab w:val="left" w:pos="1012"/>
        </w:tabs>
        <w:spacing w:before="0" w:after="1" w:line="280" w:lineRule="exact"/>
        <w:ind w:firstLine="740"/>
        <w:jc w:val="both"/>
        <w:rPr>
          <w:sz w:val="24"/>
          <w:szCs w:val="24"/>
        </w:rPr>
      </w:pPr>
      <w:r w:rsidRPr="00433676">
        <w:rPr>
          <w:sz w:val="24"/>
          <w:szCs w:val="24"/>
        </w:rPr>
        <w:t>кількість бюлетенів, визнаних недійсними;</w:t>
      </w:r>
    </w:p>
    <w:p w:rsidR="00E84A53" w:rsidRPr="00433676" w:rsidRDefault="000219A8">
      <w:pPr>
        <w:pStyle w:val="20"/>
        <w:numPr>
          <w:ilvl w:val="0"/>
          <w:numId w:val="4"/>
        </w:numPr>
        <w:shd w:val="clear" w:color="auto" w:fill="auto"/>
        <w:tabs>
          <w:tab w:val="left" w:pos="982"/>
        </w:tabs>
        <w:spacing w:before="0" w:after="0" w:line="331" w:lineRule="exact"/>
        <w:ind w:firstLine="740"/>
        <w:jc w:val="both"/>
        <w:rPr>
          <w:sz w:val="24"/>
          <w:szCs w:val="24"/>
        </w:rPr>
      </w:pPr>
      <w:r w:rsidRPr="00433676">
        <w:rPr>
          <w:sz w:val="24"/>
          <w:szCs w:val="24"/>
        </w:rPr>
        <w:t>кількість голосів "за дострокове звільнення" з адміністративної посади;</w:t>
      </w:r>
    </w:p>
    <w:p w:rsidR="00E84A53" w:rsidRPr="00433676" w:rsidRDefault="000219A8">
      <w:pPr>
        <w:pStyle w:val="20"/>
        <w:numPr>
          <w:ilvl w:val="0"/>
          <w:numId w:val="4"/>
        </w:numPr>
        <w:shd w:val="clear" w:color="auto" w:fill="auto"/>
        <w:tabs>
          <w:tab w:val="left" w:pos="982"/>
        </w:tabs>
        <w:spacing w:before="0" w:after="0" w:line="326" w:lineRule="exact"/>
        <w:ind w:firstLine="740"/>
        <w:jc w:val="both"/>
        <w:rPr>
          <w:sz w:val="24"/>
          <w:szCs w:val="24"/>
        </w:rPr>
      </w:pPr>
      <w:r w:rsidRPr="00433676">
        <w:rPr>
          <w:sz w:val="24"/>
          <w:szCs w:val="24"/>
        </w:rPr>
        <w:t>кількість голосів "проти дострокового звільнення" з адміністративної посади.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Лічильна комісія обирається відповідно до пункту 4.30 цього </w:t>
      </w:r>
      <w:r w:rsidR="004735DC">
        <w:rPr>
          <w:sz w:val="24"/>
          <w:szCs w:val="24"/>
        </w:rPr>
        <w:t>П</w:t>
      </w:r>
      <w:r w:rsidRPr="00433676">
        <w:rPr>
          <w:sz w:val="24"/>
          <w:szCs w:val="24"/>
        </w:rPr>
        <w:t>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E84A53" w:rsidRPr="00942588" w:rsidRDefault="000219A8" w:rsidP="00942588">
      <w:pPr>
        <w:pStyle w:val="20"/>
        <w:numPr>
          <w:ilvl w:val="0"/>
          <w:numId w:val="4"/>
        </w:numPr>
        <w:shd w:val="clear" w:color="auto" w:fill="auto"/>
        <w:tabs>
          <w:tab w:val="left" w:pos="1012"/>
          <w:tab w:val="left" w:pos="3801"/>
          <w:tab w:val="left" w:pos="6081"/>
          <w:tab w:val="left" w:pos="6873"/>
          <w:tab w:val="left" w:pos="8526"/>
        </w:tabs>
        <w:spacing w:before="0" w:after="0" w:line="322" w:lineRule="exact"/>
        <w:ind w:firstLine="740"/>
        <w:jc w:val="both"/>
        <w:rPr>
          <w:sz w:val="24"/>
          <w:szCs w:val="24"/>
        </w:rPr>
      </w:pPr>
      <w:r w:rsidRPr="00433676">
        <w:rPr>
          <w:sz w:val="24"/>
          <w:szCs w:val="24"/>
        </w:rPr>
        <w:t>оголошують голову</w:t>
      </w:r>
      <w:r w:rsidR="00942588">
        <w:rPr>
          <w:sz w:val="24"/>
          <w:szCs w:val="24"/>
        </w:rPr>
        <w:t xml:space="preserve"> </w:t>
      </w:r>
      <w:r w:rsidRPr="00942588">
        <w:rPr>
          <w:sz w:val="24"/>
          <w:szCs w:val="24"/>
        </w:rPr>
        <w:t>суду,</w:t>
      </w:r>
      <w:r w:rsidR="00942588" w:rsidRPr="00942588">
        <w:rPr>
          <w:sz w:val="24"/>
          <w:szCs w:val="24"/>
        </w:rPr>
        <w:t xml:space="preserve"> </w:t>
      </w:r>
      <w:r w:rsidR="00942588">
        <w:rPr>
          <w:sz w:val="24"/>
          <w:szCs w:val="24"/>
        </w:rPr>
        <w:t>його заступника</w:t>
      </w:r>
      <w:r w:rsidRPr="00942588">
        <w:rPr>
          <w:sz w:val="24"/>
          <w:szCs w:val="24"/>
        </w:rPr>
        <w:t xml:space="preserve"> достроково звільненими з адміністративної посади;</w:t>
      </w:r>
    </w:p>
    <w:p w:rsidR="00E84A53" w:rsidRPr="00942588" w:rsidRDefault="000219A8" w:rsidP="00942588">
      <w:pPr>
        <w:pStyle w:val="20"/>
        <w:numPr>
          <w:ilvl w:val="0"/>
          <w:numId w:val="4"/>
        </w:numPr>
        <w:shd w:val="clear" w:color="auto" w:fill="auto"/>
        <w:tabs>
          <w:tab w:val="left" w:pos="1012"/>
          <w:tab w:val="left" w:pos="3801"/>
          <w:tab w:val="left" w:pos="6071"/>
          <w:tab w:val="left" w:pos="6878"/>
          <w:tab w:val="left" w:pos="8526"/>
        </w:tabs>
        <w:spacing w:before="0" w:after="0" w:line="317" w:lineRule="exact"/>
        <w:ind w:firstLine="740"/>
        <w:jc w:val="both"/>
        <w:rPr>
          <w:sz w:val="24"/>
          <w:szCs w:val="24"/>
        </w:rPr>
      </w:pPr>
      <w:r w:rsidRPr="00942588">
        <w:rPr>
          <w:sz w:val="24"/>
          <w:szCs w:val="24"/>
        </w:rPr>
        <w:t>оголошують голову суду,</w:t>
      </w:r>
      <w:r w:rsidRPr="00942588">
        <w:rPr>
          <w:sz w:val="24"/>
          <w:szCs w:val="24"/>
        </w:rPr>
        <w:tab/>
        <w:t>його</w:t>
      </w:r>
      <w:r w:rsidRPr="00942588">
        <w:rPr>
          <w:sz w:val="24"/>
          <w:szCs w:val="24"/>
        </w:rPr>
        <w:tab/>
        <w:t>заступника, залишеними на відповідній посаді.</w:t>
      </w:r>
    </w:p>
    <w:p w:rsidR="00E84A53" w:rsidRDefault="000219A8" w:rsidP="00942588">
      <w:pPr>
        <w:pStyle w:val="20"/>
        <w:shd w:val="clear" w:color="auto" w:fill="auto"/>
        <w:spacing w:before="0" w:after="56" w:line="280" w:lineRule="exact"/>
        <w:ind w:firstLine="740"/>
        <w:jc w:val="both"/>
        <w:rPr>
          <w:sz w:val="24"/>
          <w:szCs w:val="24"/>
        </w:rPr>
      </w:pPr>
      <w:r w:rsidRPr="00433676">
        <w:rPr>
          <w:sz w:val="24"/>
          <w:szCs w:val="24"/>
        </w:rPr>
        <w:t>Звільнення з адміністративної посади не позбавляє особу повноважень</w:t>
      </w:r>
      <w:r w:rsidR="00942588">
        <w:rPr>
          <w:sz w:val="24"/>
          <w:szCs w:val="24"/>
        </w:rPr>
        <w:t xml:space="preserve"> </w:t>
      </w:r>
      <w:r w:rsidRPr="00433676">
        <w:rPr>
          <w:sz w:val="24"/>
          <w:szCs w:val="24"/>
        </w:rPr>
        <w:t>судді.</w:t>
      </w:r>
    </w:p>
    <w:p w:rsidR="008C776E" w:rsidRPr="00433676" w:rsidRDefault="008C776E" w:rsidP="00942588">
      <w:pPr>
        <w:pStyle w:val="20"/>
        <w:shd w:val="clear" w:color="auto" w:fill="auto"/>
        <w:spacing w:before="0" w:after="56" w:line="280" w:lineRule="exact"/>
        <w:ind w:firstLine="740"/>
        <w:jc w:val="both"/>
        <w:rPr>
          <w:sz w:val="24"/>
          <w:szCs w:val="24"/>
        </w:rPr>
      </w:pPr>
    </w:p>
    <w:p w:rsidR="00E84A53" w:rsidRPr="00433676" w:rsidRDefault="000219A8" w:rsidP="00942588">
      <w:pPr>
        <w:pStyle w:val="42"/>
        <w:keepNext/>
        <w:keepLines/>
        <w:numPr>
          <w:ilvl w:val="0"/>
          <w:numId w:val="11"/>
        </w:numPr>
        <w:shd w:val="clear" w:color="auto" w:fill="auto"/>
        <w:tabs>
          <w:tab w:val="left" w:pos="1103"/>
        </w:tabs>
        <w:spacing w:after="13" w:line="280" w:lineRule="exact"/>
        <w:ind w:firstLine="709"/>
        <w:rPr>
          <w:sz w:val="24"/>
          <w:szCs w:val="24"/>
        </w:rPr>
      </w:pPr>
      <w:bookmarkStart w:id="5" w:name="bookmark9"/>
      <w:r w:rsidRPr="00433676">
        <w:rPr>
          <w:sz w:val="24"/>
          <w:szCs w:val="24"/>
        </w:rPr>
        <w:t>Обрання делегатів на з’їзд суддів України</w:t>
      </w:r>
      <w:bookmarkEnd w:id="5"/>
    </w:p>
    <w:p w:rsidR="00E84A53" w:rsidRPr="00433676" w:rsidRDefault="000219A8" w:rsidP="00433676">
      <w:pPr>
        <w:pStyle w:val="20"/>
        <w:numPr>
          <w:ilvl w:val="1"/>
          <w:numId w:val="11"/>
        </w:numPr>
        <w:shd w:val="clear" w:color="auto" w:fill="auto"/>
        <w:tabs>
          <w:tab w:val="left" w:pos="1350"/>
        </w:tabs>
        <w:spacing w:before="0" w:after="0" w:line="317" w:lineRule="exact"/>
        <w:ind w:firstLine="740"/>
        <w:jc w:val="both"/>
        <w:rPr>
          <w:sz w:val="24"/>
          <w:szCs w:val="24"/>
        </w:rPr>
      </w:pPr>
      <w:r w:rsidRPr="00433676">
        <w:rPr>
          <w:sz w:val="24"/>
          <w:szCs w:val="24"/>
        </w:rPr>
        <w:t>Збори суддів обирають таємним голосуванням делегатів на з’їзд суддів України по одному делегату від двадцяти суддів, які працюють в цьому суді.</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разі якщо в суді працює менше двадцяти суддів, від суду делегується один делегат. </w:t>
      </w:r>
    </w:p>
    <w:p w:rsidR="00E84A53" w:rsidRPr="00433676" w:rsidRDefault="000219A8" w:rsidP="00433676">
      <w:pPr>
        <w:pStyle w:val="20"/>
        <w:numPr>
          <w:ilvl w:val="1"/>
          <w:numId w:val="11"/>
        </w:numPr>
        <w:shd w:val="clear" w:color="auto" w:fill="auto"/>
        <w:tabs>
          <w:tab w:val="left" w:pos="1286"/>
        </w:tabs>
        <w:spacing w:before="0" w:after="0" w:line="322" w:lineRule="exact"/>
        <w:ind w:firstLine="740"/>
        <w:jc w:val="both"/>
        <w:rPr>
          <w:sz w:val="24"/>
          <w:szCs w:val="24"/>
        </w:rPr>
      </w:pPr>
      <w:r w:rsidRPr="00433676">
        <w:rPr>
          <w:sz w:val="24"/>
          <w:szCs w:val="24"/>
        </w:rPr>
        <w:lastRenderedPageBreak/>
        <w:t xml:space="preserve">Делегати на з’їзд суддів України обираються на альтернативній основі, при вільному висуненні кандидатур для обрання з числа суддів </w:t>
      </w:r>
      <w:r w:rsidR="004735DC">
        <w:rPr>
          <w:sz w:val="24"/>
          <w:szCs w:val="24"/>
        </w:rPr>
        <w:t>цього</w:t>
      </w:r>
      <w:r w:rsidRPr="00433676">
        <w:rPr>
          <w:sz w:val="24"/>
          <w:szCs w:val="24"/>
        </w:rPr>
        <w:t xml:space="preserve"> суд</w:t>
      </w:r>
      <w:r w:rsidR="004735DC">
        <w:rPr>
          <w:sz w:val="24"/>
          <w:szCs w:val="24"/>
        </w:rPr>
        <w:t>у</w:t>
      </w:r>
      <w:r w:rsidRPr="00433676">
        <w:rPr>
          <w:sz w:val="24"/>
          <w:szCs w:val="24"/>
        </w:rPr>
        <w:t xml:space="preserve"> або суддів у відставці, </w:t>
      </w:r>
      <w:proofErr w:type="spellStart"/>
      <w:r w:rsidRPr="00433676">
        <w:rPr>
          <w:sz w:val="24"/>
          <w:szCs w:val="24"/>
          <w:lang w:val="ru-RU" w:eastAsia="ru-RU" w:bidi="ru-RU"/>
        </w:rPr>
        <w:t>незалежно</w:t>
      </w:r>
      <w:proofErr w:type="spellEnd"/>
      <w:r w:rsidRPr="00433676">
        <w:rPr>
          <w:sz w:val="24"/>
          <w:szCs w:val="24"/>
          <w:lang w:val="ru-RU" w:eastAsia="ru-RU" w:bidi="ru-RU"/>
        </w:rPr>
        <w:t xml:space="preserve"> </w:t>
      </w:r>
      <w:r w:rsidRPr="00433676">
        <w:rPr>
          <w:sz w:val="24"/>
          <w:szCs w:val="24"/>
        </w:rPr>
        <w:t>від їх місця роботи до виходу у відставку.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Кандидати для обрання делегатами на з’їзд суддів України пропонуються суддями </w:t>
      </w:r>
      <w:r w:rsidR="004735DC">
        <w:rPr>
          <w:sz w:val="24"/>
          <w:szCs w:val="24"/>
        </w:rPr>
        <w:t>цього</w:t>
      </w:r>
      <w:r w:rsidRPr="00433676">
        <w:rPr>
          <w:sz w:val="24"/>
          <w:szCs w:val="24"/>
        </w:rPr>
        <w:t xml:space="preserve"> суду усно на зборах суддів, або письмово в порядку підготовки зборів, або шляхом </w:t>
      </w:r>
      <w:proofErr w:type="spellStart"/>
      <w:r w:rsidRPr="00433676">
        <w:rPr>
          <w:sz w:val="24"/>
          <w:szCs w:val="24"/>
        </w:rPr>
        <w:t>самовисування</w:t>
      </w:r>
      <w:proofErr w:type="spellEnd"/>
      <w:r w:rsidRPr="00433676">
        <w:rPr>
          <w:sz w:val="24"/>
          <w:szCs w:val="24"/>
        </w:rPr>
        <w:t>.</w:t>
      </w:r>
    </w:p>
    <w:p w:rsidR="00E84A53" w:rsidRPr="00433676" w:rsidRDefault="000219A8">
      <w:pPr>
        <w:pStyle w:val="20"/>
        <w:shd w:val="clear" w:color="auto" w:fill="auto"/>
        <w:spacing w:before="0" w:after="13" w:line="280" w:lineRule="exact"/>
        <w:ind w:firstLine="740"/>
        <w:jc w:val="both"/>
        <w:rPr>
          <w:sz w:val="24"/>
          <w:szCs w:val="24"/>
        </w:rPr>
      </w:pPr>
      <w:r w:rsidRPr="00433676">
        <w:rPr>
          <w:sz w:val="24"/>
          <w:szCs w:val="24"/>
        </w:rPr>
        <w:t>Кількість кандидатів не обмежується.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Делегатами на з’їзд суддів України не можуть бути обрані судді, які займають адміністративні посади в судах, судді, які є членами Вищої ради правосуддя або Вищої кваліфікаційної комісії суддів України.</w:t>
      </w:r>
    </w:p>
    <w:p w:rsidR="00E84A53" w:rsidRPr="00433676" w:rsidRDefault="000219A8" w:rsidP="00433676">
      <w:pPr>
        <w:pStyle w:val="20"/>
        <w:numPr>
          <w:ilvl w:val="1"/>
          <w:numId w:val="11"/>
        </w:numPr>
        <w:shd w:val="clear" w:color="auto" w:fill="auto"/>
        <w:tabs>
          <w:tab w:val="left" w:pos="1276"/>
        </w:tabs>
        <w:spacing w:before="0" w:after="0" w:line="322" w:lineRule="exact"/>
        <w:ind w:firstLine="740"/>
        <w:jc w:val="both"/>
        <w:rPr>
          <w:sz w:val="24"/>
          <w:szCs w:val="24"/>
        </w:rPr>
      </w:pPr>
      <w:r w:rsidRPr="00433676">
        <w:rPr>
          <w:sz w:val="24"/>
          <w:szCs w:val="24"/>
        </w:rPr>
        <w:t>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E84A53" w:rsidRPr="00C6317D" w:rsidRDefault="000219A8" w:rsidP="00C6317D">
      <w:pPr>
        <w:pStyle w:val="20"/>
        <w:numPr>
          <w:ilvl w:val="1"/>
          <w:numId w:val="11"/>
        </w:numPr>
        <w:shd w:val="clear" w:color="auto" w:fill="auto"/>
        <w:tabs>
          <w:tab w:val="left" w:pos="1306"/>
        </w:tabs>
        <w:spacing w:before="0" w:after="0" w:line="322" w:lineRule="exact"/>
        <w:ind w:firstLine="740"/>
        <w:jc w:val="both"/>
        <w:rPr>
          <w:sz w:val="24"/>
          <w:szCs w:val="24"/>
        </w:rPr>
      </w:pPr>
      <w:r w:rsidRPr="00C6317D">
        <w:rPr>
          <w:sz w:val="24"/>
          <w:szCs w:val="24"/>
        </w:rPr>
        <w:t>Всі кандидати обговорюються на зборах персонально.</w:t>
      </w:r>
      <w:r w:rsidR="00C6317D" w:rsidRPr="00C6317D">
        <w:rPr>
          <w:sz w:val="24"/>
          <w:szCs w:val="24"/>
        </w:rPr>
        <w:t xml:space="preserve"> </w:t>
      </w:r>
      <w:r w:rsidRPr="00C6317D">
        <w:rPr>
          <w:sz w:val="24"/>
          <w:szCs w:val="24"/>
        </w:rPr>
        <w:t>Обговорення кандидатів за рішенням зборів суддів, яке приймається</w:t>
      </w:r>
      <w:r w:rsidR="00C6317D">
        <w:rPr>
          <w:sz w:val="24"/>
          <w:szCs w:val="24"/>
        </w:rPr>
        <w:t xml:space="preserve"> </w:t>
      </w:r>
      <w:r w:rsidRPr="00C6317D">
        <w:rPr>
          <w:sz w:val="24"/>
          <w:szCs w:val="24"/>
        </w:rPr>
        <w:t>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E84A53" w:rsidRPr="00433676" w:rsidRDefault="000219A8">
      <w:pPr>
        <w:pStyle w:val="20"/>
        <w:shd w:val="clear" w:color="auto" w:fill="auto"/>
        <w:spacing w:before="0" w:after="4" w:line="280" w:lineRule="exact"/>
        <w:ind w:firstLine="740"/>
        <w:jc w:val="both"/>
        <w:rPr>
          <w:sz w:val="24"/>
          <w:szCs w:val="24"/>
        </w:rPr>
      </w:pPr>
      <w:r w:rsidRPr="00433676">
        <w:rPr>
          <w:sz w:val="24"/>
          <w:szCs w:val="24"/>
        </w:rPr>
        <w:t>Кандидат має право:</w:t>
      </w:r>
    </w:p>
    <w:p w:rsidR="00E84A53" w:rsidRPr="00433676" w:rsidRDefault="000219A8">
      <w:pPr>
        <w:pStyle w:val="20"/>
        <w:numPr>
          <w:ilvl w:val="0"/>
          <w:numId w:val="4"/>
        </w:numPr>
        <w:shd w:val="clear" w:color="auto" w:fill="auto"/>
        <w:tabs>
          <w:tab w:val="left" w:pos="955"/>
        </w:tabs>
        <w:spacing w:before="0" w:after="0" w:line="322" w:lineRule="exact"/>
        <w:ind w:firstLine="740"/>
        <w:jc w:val="both"/>
        <w:rPr>
          <w:sz w:val="24"/>
          <w:szCs w:val="24"/>
        </w:rPr>
      </w:pPr>
      <w:r w:rsidRPr="00433676">
        <w:rPr>
          <w:sz w:val="24"/>
          <w:szCs w:val="24"/>
        </w:rPr>
        <w:t>заявити самовідвід, який приймається зборами без голосування. У цьому разі обговорення кандидата не відбувається або припиняється;</w:t>
      </w:r>
    </w:p>
    <w:p w:rsidR="00E84A53" w:rsidRPr="00433676" w:rsidRDefault="000219A8">
      <w:pPr>
        <w:pStyle w:val="20"/>
        <w:numPr>
          <w:ilvl w:val="0"/>
          <w:numId w:val="4"/>
        </w:numPr>
        <w:shd w:val="clear" w:color="auto" w:fill="auto"/>
        <w:tabs>
          <w:tab w:val="left" w:pos="984"/>
        </w:tabs>
        <w:spacing w:before="0" w:after="0" w:line="379" w:lineRule="exact"/>
        <w:ind w:firstLine="740"/>
        <w:jc w:val="both"/>
        <w:rPr>
          <w:sz w:val="24"/>
          <w:szCs w:val="24"/>
        </w:rPr>
      </w:pPr>
      <w:r w:rsidRPr="00433676">
        <w:rPr>
          <w:sz w:val="24"/>
          <w:szCs w:val="24"/>
        </w:rPr>
        <w:t>надати повідомлення про себе;</w:t>
      </w:r>
    </w:p>
    <w:p w:rsidR="00E84A53" w:rsidRPr="00433676" w:rsidRDefault="000219A8">
      <w:pPr>
        <w:pStyle w:val="20"/>
        <w:numPr>
          <w:ilvl w:val="0"/>
          <w:numId w:val="4"/>
        </w:numPr>
        <w:shd w:val="clear" w:color="auto" w:fill="auto"/>
        <w:tabs>
          <w:tab w:val="left" w:pos="984"/>
        </w:tabs>
        <w:spacing w:before="0" w:after="0" w:line="379" w:lineRule="exact"/>
        <w:ind w:firstLine="740"/>
        <w:jc w:val="both"/>
        <w:rPr>
          <w:sz w:val="24"/>
          <w:szCs w:val="24"/>
        </w:rPr>
      </w:pPr>
      <w:r w:rsidRPr="00433676">
        <w:rPr>
          <w:sz w:val="24"/>
          <w:szCs w:val="24"/>
        </w:rPr>
        <w:t>надати відповідь на поставлені до нього запитання.</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В обговоренні кандидатів беруть участь лише судді цього суду.</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Кожен суддя має </w:t>
      </w:r>
      <w:r w:rsidRPr="00433676">
        <w:rPr>
          <w:sz w:val="24"/>
          <w:szCs w:val="24"/>
          <w:lang w:val="ru-RU" w:eastAsia="ru-RU" w:bidi="ru-RU"/>
        </w:rPr>
        <w:t xml:space="preserve">право </w:t>
      </w:r>
      <w:r w:rsidRPr="00433676">
        <w:rPr>
          <w:sz w:val="24"/>
          <w:szCs w:val="24"/>
        </w:rPr>
        <w:t xml:space="preserve">висловити свою думку щодо висунутих кандидатів, має </w:t>
      </w:r>
      <w:r w:rsidRPr="00433676">
        <w:rPr>
          <w:sz w:val="24"/>
          <w:szCs w:val="24"/>
          <w:lang w:val="ru-RU" w:eastAsia="ru-RU" w:bidi="ru-RU"/>
        </w:rPr>
        <w:t xml:space="preserve">право </w:t>
      </w:r>
      <w:r w:rsidRPr="00433676">
        <w:rPr>
          <w:sz w:val="24"/>
          <w:szCs w:val="24"/>
        </w:rPr>
        <w:t>поставити кандидатам запитання.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щодо припинення обговорення тієї чи іншої кандидатури приймається зборами суддів </w:t>
      </w:r>
      <w:r w:rsidRPr="00433676">
        <w:rPr>
          <w:sz w:val="24"/>
          <w:szCs w:val="24"/>
          <w:lang w:eastAsia="ru-RU" w:bidi="ru-RU"/>
        </w:rPr>
        <w:t xml:space="preserve">шляхом </w:t>
      </w:r>
      <w:r w:rsidRPr="00433676">
        <w:rPr>
          <w:sz w:val="24"/>
          <w:szCs w:val="24"/>
        </w:rPr>
        <w:t>відкритого голосування більшістю голосів суддів, присутніх на зборах.</w:t>
      </w:r>
    </w:p>
    <w:p w:rsidR="00E84A53" w:rsidRPr="00433676" w:rsidRDefault="000219A8" w:rsidP="00433676">
      <w:pPr>
        <w:pStyle w:val="20"/>
        <w:numPr>
          <w:ilvl w:val="1"/>
          <w:numId w:val="11"/>
        </w:numPr>
        <w:shd w:val="clear" w:color="auto" w:fill="auto"/>
        <w:tabs>
          <w:tab w:val="left" w:pos="1281"/>
        </w:tabs>
        <w:spacing w:before="0" w:after="0" w:line="322" w:lineRule="exact"/>
        <w:ind w:firstLine="740"/>
        <w:jc w:val="both"/>
        <w:rPr>
          <w:sz w:val="24"/>
          <w:szCs w:val="24"/>
        </w:rPr>
      </w:pPr>
      <w:r w:rsidRPr="00433676">
        <w:rPr>
          <w:sz w:val="24"/>
          <w:szCs w:val="24"/>
        </w:rPr>
        <w:t>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lang w:val="ru-RU" w:eastAsia="ru-RU" w:bidi="ru-RU"/>
        </w:rPr>
        <w:t xml:space="preserve">До списку </w:t>
      </w:r>
      <w:r w:rsidRPr="00433676">
        <w:rPr>
          <w:sz w:val="24"/>
          <w:szCs w:val="24"/>
        </w:rPr>
        <w:t xml:space="preserve">кандидатів </w:t>
      </w:r>
      <w:r w:rsidRPr="00433676">
        <w:rPr>
          <w:sz w:val="24"/>
          <w:szCs w:val="24"/>
          <w:lang w:val="ru-RU" w:eastAsia="ru-RU" w:bidi="ru-RU"/>
        </w:rPr>
        <w:t xml:space="preserve">для </w:t>
      </w:r>
      <w:r w:rsidRPr="00433676">
        <w:rPr>
          <w:sz w:val="24"/>
          <w:szCs w:val="24"/>
        </w:rPr>
        <w:t xml:space="preserve">обрання </w:t>
      </w:r>
      <w:r w:rsidRPr="00433676">
        <w:rPr>
          <w:sz w:val="24"/>
          <w:szCs w:val="24"/>
          <w:lang w:val="ru-RU" w:eastAsia="ru-RU" w:bidi="ru-RU"/>
        </w:rPr>
        <w:t xml:space="preserve">делегатом на </w:t>
      </w:r>
      <w:r w:rsidRPr="00433676">
        <w:rPr>
          <w:sz w:val="24"/>
          <w:szCs w:val="24"/>
        </w:rPr>
        <w:t xml:space="preserve">з’їзд суддів України включаються лише судді (судді у відставці), які надали </w:t>
      </w:r>
      <w:proofErr w:type="gramStart"/>
      <w:r w:rsidRPr="00433676">
        <w:rPr>
          <w:sz w:val="24"/>
          <w:szCs w:val="24"/>
        </w:rPr>
        <w:t>свою</w:t>
      </w:r>
      <w:proofErr w:type="gramEnd"/>
      <w:r w:rsidRPr="00433676">
        <w:rPr>
          <w:sz w:val="24"/>
          <w:szCs w:val="24"/>
        </w:rPr>
        <w:t xml:space="preserve"> усну або письмову згоду балотуватися делегатом на з’їзд суддів України.</w:t>
      </w:r>
    </w:p>
    <w:p w:rsidR="00E84A53" w:rsidRPr="00433676" w:rsidRDefault="000219A8" w:rsidP="00433676">
      <w:pPr>
        <w:pStyle w:val="20"/>
        <w:numPr>
          <w:ilvl w:val="1"/>
          <w:numId w:val="11"/>
        </w:numPr>
        <w:shd w:val="clear" w:color="auto" w:fill="auto"/>
        <w:tabs>
          <w:tab w:val="left" w:pos="1368"/>
        </w:tabs>
        <w:spacing w:before="0" w:after="0" w:line="322" w:lineRule="exact"/>
        <w:ind w:firstLine="740"/>
        <w:jc w:val="both"/>
        <w:rPr>
          <w:sz w:val="24"/>
          <w:szCs w:val="24"/>
        </w:rPr>
      </w:pPr>
      <w:r w:rsidRPr="00433676">
        <w:rPr>
          <w:sz w:val="24"/>
          <w:szCs w:val="24"/>
        </w:rPr>
        <w:t xml:space="preserve">Таємне голосування проводиться у порядку, встановленому пунктами 4.29 - 4.42 цього </w:t>
      </w:r>
      <w:r w:rsidR="008C776E">
        <w:rPr>
          <w:sz w:val="24"/>
          <w:szCs w:val="24"/>
        </w:rPr>
        <w:t>П</w:t>
      </w:r>
      <w:r w:rsidRPr="00433676">
        <w:rPr>
          <w:sz w:val="24"/>
          <w:szCs w:val="24"/>
        </w:rPr>
        <w:t xml:space="preserve">оложення з урахуванням особливостей, встановлених розділом 6 цього </w:t>
      </w:r>
      <w:r w:rsidR="008C776E">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368"/>
        </w:tabs>
        <w:spacing w:before="0" w:after="0" w:line="322" w:lineRule="exact"/>
        <w:ind w:firstLine="740"/>
        <w:jc w:val="both"/>
        <w:rPr>
          <w:sz w:val="24"/>
          <w:szCs w:val="24"/>
        </w:rPr>
      </w:pPr>
      <w:r w:rsidRPr="00433676">
        <w:rPr>
          <w:sz w:val="24"/>
          <w:szCs w:val="24"/>
        </w:rPr>
        <w:t xml:space="preserve">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w:t>
      </w:r>
      <w:r w:rsidRPr="00433676">
        <w:rPr>
          <w:sz w:val="24"/>
          <w:szCs w:val="24"/>
          <w:lang w:val="ru-RU" w:eastAsia="ru-RU" w:bidi="ru-RU"/>
        </w:rPr>
        <w:t xml:space="preserve">секретарем </w:t>
      </w:r>
      <w:r w:rsidRPr="00433676">
        <w:rPr>
          <w:sz w:val="24"/>
          <w:szCs w:val="24"/>
        </w:rPr>
        <w:t>зборів.</w:t>
      </w:r>
    </w:p>
    <w:p w:rsidR="00E84A53" w:rsidRPr="00433676" w:rsidRDefault="000219A8" w:rsidP="00433676">
      <w:pPr>
        <w:pStyle w:val="20"/>
        <w:numPr>
          <w:ilvl w:val="1"/>
          <w:numId w:val="11"/>
        </w:numPr>
        <w:shd w:val="clear" w:color="auto" w:fill="auto"/>
        <w:tabs>
          <w:tab w:val="left" w:pos="1407"/>
        </w:tabs>
        <w:spacing w:before="0" w:after="0" w:line="322" w:lineRule="exact"/>
        <w:ind w:firstLine="740"/>
        <w:jc w:val="both"/>
        <w:rPr>
          <w:sz w:val="24"/>
          <w:szCs w:val="24"/>
        </w:rPr>
      </w:pPr>
      <w:r w:rsidRPr="00433676">
        <w:rPr>
          <w:sz w:val="24"/>
          <w:szCs w:val="24"/>
        </w:rPr>
        <w:t>Таємне голосування з обрання делегатів на з’їзд суддів України проводиться одним бюлетенем.</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бюлетені для таємного голосування для обрання делегатом на з’їзд суддів України зазначаються: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lastRenderedPageBreak/>
        <w:t>дата та місце проведення голосування;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прізвище, ім’я та по батькові кандидатів в алфавітному порядку.</w:t>
      </w:r>
    </w:p>
    <w:p w:rsidR="00E84A53" w:rsidRPr="00433676" w:rsidRDefault="000219A8">
      <w:pPr>
        <w:pStyle w:val="20"/>
        <w:shd w:val="clear" w:color="auto" w:fill="auto"/>
        <w:spacing w:before="0" w:after="0" w:line="379" w:lineRule="exact"/>
        <w:ind w:firstLine="740"/>
        <w:jc w:val="both"/>
        <w:rPr>
          <w:sz w:val="24"/>
          <w:szCs w:val="24"/>
        </w:rPr>
      </w:pPr>
      <w:r w:rsidRPr="00433676">
        <w:rPr>
          <w:sz w:val="24"/>
          <w:szCs w:val="24"/>
        </w:rPr>
        <w:t>Нумерація напроти кандидатів не допускається.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У разі проведення повторного або нового голосування про це також має бути зазначено в бюлетені.</w:t>
      </w:r>
    </w:p>
    <w:p w:rsidR="00E84A53" w:rsidRPr="00433676" w:rsidRDefault="000219A8" w:rsidP="00433676">
      <w:pPr>
        <w:pStyle w:val="20"/>
        <w:numPr>
          <w:ilvl w:val="1"/>
          <w:numId w:val="11"/>
        </w:numPr>
        <w:shd w:val="clear" w:color="auto" w:fill="auto"/>
        <w:tabs>
          <w:tab w:val="left" w:pos="1412"/>
        </w:tabs>
        <w:spacing w:before="0" w:after="0" w:line="317" w:lineRule="exact"/>
        <w:ind w:firstLine="740"/>
        <w:jc w:val="both"/>
        <w:rPr>
          <w:sz w:val="24"/>
          <w:szCs w:val="24"/>
        </w:rPr>
      </w:pPr>
      <w:r w:rsidRPr="00433676">
        <w:rPr>
          <w:sz w:val="24"/>
          <w:szCs w:val="24"/>
        </w:rPr>
        <w:t>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p>
    <w:p w:rsidR="00E84A53" w:rsidRPr="00433676" w:rsidRDefault="000219A8" w:rsidP="00433676">
      <w:pPr>
        <w:pStyle w:val="20"/>
        <w:numPr>
          <w:ilvl w:val="1"/>
          <w:numId w:val="11"/>
        </w:numPr>
        <w:shd w:val="clear" w:color="auto" w:fill="auto"/>
        <w:tabs>
          <w:tab w:val="left" w:pos="1407"/>
        </w:tabs>
        <w:spacing w:before="0" w:after="0" w:line="322" w:lineRule="exact"/>
        <w:ind w:firstLine="740"/>
        <w:jc w:val="both"/>
        <w:rPr>
          <w:sz w:val="24"/>
          <w:szCs w:val="24"/>
        </w:rPr>
      </w:pPr>
      <w:r w:rsidRPr="00433676">
        <w:rPr>
          <w:sz w:val="24"/>
          <w:szCs w:val="24"/>
        </w:rPr>
        <w:t xml:space="preserve">Заповнюючи бюлетень, суддя проставляє позначки </w:t>
      </w:r>
      <w:r w:rsidR="00C352DD">
        <w:rPr>
          <w:sz w:val="24"/>
          <w:szCs w:val="24"/>
        </w:rPr>
        <w:t>«</w:t>
      </w:r>
      <w:r w:rsidRPr="00433676">
        <w:rPr>
          <w:sz w:val="24"/>
          <w:szCs w:val="24"/>
        </w:rPr>
        <w:t>+</w:t>
      </w:r>
      <w:r w:rsidR="00C352DD">
        <w:rPr>
          <w:sz w:val="24"/>
          <w:szCs w:val="24"/>
        </w:rPr>
        <w:t>»</w:t>
      </w:r>
      <w:r w:rsidRPr="00433676">
        <w:rPr>
          <w:sz w:val="24"/>
          <w:szCs w:val="24"/>
        </w:rPr>
        <w:t xml:space="preserve"> або </w:t>
      </w:r>
      <w:r w:rsidR="00C352DD">
        <w:rPr>
          <w:sz w:val="24"/>
          <w:szCs w:val="24"/>
        </w:rPr>
        <w:t>«</w:t>
      </w:r>
      <w:r w:rsidRPr="00433676">
        <w:rPr>
          <w:sz w:val="24"/>
          <w:szCs w:val="24"/>
        </w:rPr>
        <w:t>V</w:t>
      </w:r>
      <w:r w:rsidR="00C352DD">
        <w:rPr>
          <w:sz w:val="24"/>
          <w:szCs w:val="24"/>
        </w:rPr>
        <w:t>»,</w:t>
      </w:r>
      <w:r w:rsidRPr="00433676">
        <w:rPr>
          <w:sz w:val="24"/>
          <w:szCs w:val="24"/>
        </w:rPr>
        <w:t xml:space="preserve"> що засвідчує його волевиявлення, у відповідному полі навпроти прізвищ кандидатів, за яких він голосує, або навпроти напису "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w:t>
      </w:r>
      <w:r w:rsidRPr="00433676">
        <w:rPr>
          <w:sz w:val="24"/>
          <w:szCs w:val="24"/>
          <w:lang w:eastAsia="ru-RU" w:bidi="ru-RU"/>
        </w:rPr>
        <w:t>суду.</w:t>
      </w:r>
    </w:p>
    <w:p w:rsidR="00E84A53" w:rsidRPr="00433676" w:rsidRDefault="000219A8" w:rsidP="00433676">
      <w:pPr>
        <w:pStyle w:val="20"/>
        <w:numPr>
          <w:ilvl w:val="1"/>
          <w:numId w:val="11"/>
        </w:numPr>
        <w:shd w:val="clear" w:color="auto" w:fill="auto"/>
        <w:tabs>
          <w:tab w:val="left" w:pos="1407"/>
        </w:tabs>
        <w:spacing w:before="0" w:after="0" w:line="322" w:lineRule="exact"/>
        <w:ind w:firstLine="740"/>
        <w:jc w:val="both"/>
        <w:rPr>
          <w:sz w:val="24"/>
          <w:szCs w:val="24"/>
        </w:rPr>
      </w:pPr>
      <w:r w:rsidRPr="00433676">
        <w:rPr>
          <w:sz w:val="24"/>
          <w:szCs w:val="24"/>
        </w:rPr>
        <w:t>Протокол про результати таємного голосування з обрання делегатів на з’їзд суддів України має містити наступні дані:</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дату та місце проведення голосування;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тур голосування;</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кількість виготовлених бюлетенів;</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кількість отриманих бюлетенів;</w:t>
      </w:r>
    </w:p>
    <w:p w:rsidR="00E84A53" w:rsidRPr="00433676" w:rsidRDefault="000219A8">
      <w:pPr>
        <w:pStyle w:val="20"/>
        <w:numPr>
          <w:ilvl w:val="0"/>
          <w:numId w:val="4"/>
        </w:numPr>
        <w:shd w:val="clear" w:color="auto" w:fill="auto"/>
        <w:tabs>
          <w:tab w:val="left" w:pos="976"/>
        </w:tabs>
        <w:spacing w:before="0" w:after="0" w:line="379" w:lineRule="exact"/>
        <w:ind w:firstLine="740"/>
        <w:jc w:val="both"/>
        <w:rPr>
          <w:sz w:val="24"/>
          <w:szCs w:val="24"/>
        </w:rPr>
      </w:pPr>
      <w:r w:rsidRPr="00433676">
        <w:rPr>
          <w:sz w:val="24"/>
          <w:szCs w:val="24"/>
        </w:rPr>
        <w:t>кількість погашених бюлетенів;</w:t>
      </w:r>
    </w:p>
    <w:p w:rsidR="00E84A53" w:rsidRPr="00433676" w:rsidRDefault="000219A8">
      <w:pPr>
        <w:pStyle w:val="20"/>
        <w:numPr>
          <w:ilvl w:val="0"/>
          <w:numId w:val="4"/>
        </w:numPr>
        <w:shd w:val="clear" w:color="auto" w:fill="auto"/>
        <w:tabs>
          <w:tab w:val="left" w:pos="941"/>
        </w:tabs>
        <w:spacing w:before="0" w:after="0" w:line="322" w:lineRule="exact"/>
        <w:ind w:firstLine="740"/>
        <w:jc w:val="both"/>
        <w:rPr>
          <w:sz w:val="24"/>
          <w:szCs w:val="24"/>
        </w:rPr>
      </w:pPr>
      <w:r w:rsidRPr="00433676">
        <w:rPr>
          <w:sz w:val="24"/>
          <w:szCs w:val="24"/>
        </w:rPr>
        <w:t>кількість бюлетенів, що знаходились в скриньці для голосування після її розпечатування;</w:t>
      </w:r>
    </w:p>
    <w:p w:rsidR="00E84A53" w:rsidRPr="00433676" w:rsidRDefault="000219A8">
      <w:pPr>
        <w:pStyle w:val="20"/>
        <w:numPr>
          <w:ilvl w:val="0"/>
          <w:numId w:val="4"/>
        </w:numPr>
        <w:shd w:val="clear" w:color="auto" w:fill="auto"/>
        <w:tabs>
          <w:tab w:val="left" w:pos="970"/>
        </w:tabs>
        <w:spacing w:before="0" w:after="37" w:line="280" w:lineRule="exact"/>
        <w:ind w:firstLine="740"/>
        <w:jc w:val="both"/>
        <w:rPr>
          <w:sz w:val="24"/>
          <w:szCs w:val="24"/>
        </w:rPr>
      </w:pPr>
      <w:r w:rsidRPr="00433676">
        <w:rPr>
          <w:sz w:val="24"/>
          <w:szCs w:val="24"/>
        </w:rPr>
        <w:t>кількість дійсних бюлетенів;</w:t>
      </w:r>
    </w:p>
    <w:p w:rsidR="00E84A53" w:rsidRPr="00433676" w:rsidRDefault="000219A8">
      <w:pPr>
        <w:pStyle w:val="20"/>
        <w:numPr>
          <w:ilvl w:val="0"/>
          <w:numId w:val="4"/>
        </w:numPr>
        <w:shd w:val="clear" w:color="auto" w:fill="auto"/>
        <w:tabs>
          <w:tab w:val="left" w:pos="970"/>
        </w:tabs>
        <w:spacing w:before="0" w:after="4" w:line="280" w:lineRule="exact"/>
        <w:ind w:firstLine="740"/>
        <w:jc w:val="both"/>
        <w:rPr>
          <w:sz w:val="24"/>
          <w:szCs w:val="24"/>
        </w:rPr>
      </w:pPr>
      <w:r w:rsidRPr="00433676">
        <w:rPr>
          <w:sz w:val="24"/>
          <w:szCs w:val="24"/>
        </w:rPr>
        <w:t>кількість бюлетенів, визнаних недійсними;</w:t>
      </w:r>
    </w:p>
    <w:p w:rsidR="00E84A53" w:rsidRPr="00433676" w:rsidRDefault="000219A8">
      <w:pPr>
        <w:pStyle w:val="20"/>
        <w:numPr>
          <w:ilvl w:val="0"/>
          <w:numId w:val="4"/>
        </w:numPr>
        <w:shd w:val="clear" w:color="auto" w:fill="auto"/>
        <w:tabs>
          <w:tab w:val="left" w:pos="941"/>
        </w:tabs>
        <w:spacing w:before="0" w:after="0" w:line="322" w:lineRule="exact"/>
        <w:ind w:firstLine="740"/>
        <w:jc w:val="both"/>
        <w:rPr>
          <w:sz w:val="24"/>
          <w:szCs w:val="24"/>
        </w:rPr>
      </w:pPr>
      <w:r w:rsidRPr="00433676">
        <w:rPr>
          <w:sz w:val="24"/>
          <w:szCs w:val="24"/>
        </w:rPr>
        <w:t>прізвища, імена і по батькові кандидатів, які внесені в бюлетені, та кількість голосів "за" отримана кожним з кандидатів.</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від числа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Рішення зборів про обрання делегатів на з’їзд суддів України приймається у порядку, визначеному розділом 4 цього </w:t>
      </w:r>
      <w:r w:rsidR="008C776E">
        <w:rPr>
          <w:sz w:val="24"/>
          <w:szCs w:val="24"/>
        </w:rPr>
        <w:t>П</w:t>
      </w:r>
      <w:r w:rsidRPr="00433676">
        <w:rPr>
          <w:sz w:val="24"/>
          <w:szCs w:val="24"/>
        </w:rPr>
        <w:t xml:space="preserve">оложення, на підставі затвердженого </w:t>
      </w:r>
      <w:r w:rsidRPr="00433676">
        <w:rPr>
          <w:sz w:val="24"/>
          <w:szCs w:val="24"/>
          <w:lang w:val="ru-RU" w:eastAsia="ru-RU" w:bidi="ru-RU"/>
        </w:rPr>
        <w:t xml:space="preserve">протоколу </w:t>
      </w:r>
      <w:r w:rsidRPr="00433676">
        <w:rPr>
          <w:sz w:val="24"/>
          <w:szCs w:val="24"/>
        </w:rPr>
        <w:t>засідання лічильної комісії про результати таємного голосування.</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За результатами таємного голосування збори суддів відкритим голосуванням приймають одне з наступних рішень:</w:t>
      </w:r>
    </w:p>
    <w:p w:rsidR="00E84A53" w:rsidRPr="00433676" w:rsidRDefault="000219A8">
      <w:pPr>
        <w:pStyle w:val="20"/>
        <w:numPr>
          <w:ilvl w:val="0"/>
          <w:numId w:val="4"/>
        </w:numPr>
        <w:shd w:val="clear" w:color="auto" w:fill="auto"/>
        <w:tabs>
          <w:tab w:val="left" w:pos="941"/>
        </w:tabs>
        <w:spacing w:before="0" w:after="0" w:line="322" w:lineRule="exact"/>
        <w:ind w:firstLine="740"/>
        <w:jc w:val="both"/>
        <w:rPr>
          <w:sz w:val="24"/>
          <w:szCs w:val="24"/>
        </w:rPr>
      </w:pPr>
      <w:r w:rsidRPr="00433676">
        <w:rPr>
          <w:sz w:val="24"/>
          <w:szCs w:val="24"/>
        </w:rPr>
        <w:t xml:space="preserve">оголошують обраними делегатами на з’їзд суддів України у кількості визначеній </w:t>
      </w:r>
      <w:r w:rsidRPr="00433676">
        <w:rPr>
          <w:sz w:val="24"/>
          <w:szCs w:val="24"/>
          <w:lang w:val="ru-RU" w:eastAsia="ru-RU" w:bidi="ru-RU"/>
        </w:rPr>
        <w:t xml:space="preserve">законом </w:t>
      </w:r>
      <w:r w:rsidRPr="00433676">
        <w:rPr>
          <w:sz w:val="24"/>
          <w:szCs w:val="24"/>
        </w:rPr>
        <w:t>суддів, які отримали необхідну більшість голосів;</w:t>
      </w:r>
    </w:p>
    <w:p w:rsidR="00E84A53" w:rsidRPr="00433676" w:rsidRDefault="000219A8">
      <w:pPr>
        <w:pStyle w:val="20"/>
        <w:numPr>
          <w:ilvl w:val="0"/>
          <w:numId w:val="4"/>
        </w:numPr>
        <w:shd w:val="clear" w:color="auto" w:fill="auto"/>
        <w:tabs>
          <w:tab w:val="left" w:pos="970"/>
        </w:tabs>
        <w:spacing w:before="0" w:after="4" w:line="280" w:lineRule="exact"/>
        <w:ind w:firstLine="740"/>
        <w:jc w:val="both"/>
        <w:rPr>
          <w:sz w:val="24"/>
          <w:szCs w:val="24"/>
        </w:rPr>
      </w:pPr>
      <w:r w:rsidRPr="00433676">
        <w:rPr>
          <w:sz w:val="24"/>
          <w:szCs w:val="24"/>
        </w:rPr>
        <w:t>ухвалюють про проведення повторного голосування.</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lastRenderedPageBreak/>
        <w:t xml:space="preserve">Повторне голосування здійснюється у порядку, встановленому пунктом 4.39 цього </w:t>
      </w:r>
      <w:r w:rsidR="008C776E">
        <w:rPr>
          <w:sz w:val="24"/>
          <w:szCs w:val="24"/>
        </w:rPr>
        <w:t>П</w:t>
      </w:r>
      <w:r w:rsidRPr="00433676">
        <w:rPr>
          <w:sz w:val="24"/>
          <w:szCs w:val="24"/>
        </w:rPr>
        <w:t>оложення.</w:t>
      </w:r>
    </w:p>
    <w:p w:rsidR="00E84A53" w:rsidRPr="00433676" w:rsidRDefault="000219A8" w:rsidP="00433676">
      <w:pPr>
        <w:pStyle w:val="20"/>
        <w:numPr>
          <w:ilvl w:val="1"/>
          <w:numId w:val="11"/>
        </w:numPr>
        <w:shd w:val="clear" w:color="auto" w:fill="auto"/>
        <w:tabs>
          <w:tab w:val="left" w:pos="1402"/>
        </w:tabs>
        <w:spacing w:before="0" w:after="0" w:line="322" w:lineRule="exact"/>
        <w:ind w:firstLine="740"/>
        <w:jc w:val="both"/>
        <w:rPr>
          <w:sz w:val="24"/>
          <w:szCs w:val="24"/>
        </w:rPr>
      </w:pPr>
      <w:r w:rsidRPr="00433676">
        <w:rPr>
          <w:sz w:val="24"/>
          <w:szCs w:val="24"/>
        </w:rPr>
        <w:t xml:space="preserve">За наявності обставин, визначених в абзаці першому пункту 4.39. цього </w:t>
      </w:r>
      <w:r w:rsidR="004735DC">
        <w:rPr>
          <w:sz w:val="24"/>
          <w:szCs w:val="24"/>
        </w:rPr>
        <w:t>П</w:t>
      </w:r>
      <w:r w:rsidRPr="00433676">
        <w:rPr>
          <w:sz w:val="24"/>
          <w:szCs w:val="24"/>
        </w:rPr>
        <w:t>оложення, після оголошення результатів повторного голосування за рішенням зборів проводиться нове голосування (нові вибори).</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9C3FDC" w:rsidRDefault="000219A8" w:rsidP="009C3FDC">
      <w:pPr>
        <w:pStyle w:val="20"/>
        <w:numPr>
          <w:ilvl w:val="1"/>
          <w:numId w:val="11"/>
        </w:numPr>
        <w:shd w:val="clear" w:color="auto" w:fill="auto"/>
        <w:tabs>
          <w:tab w:val="left" w:pos="1397"/>
        </w:tabs>
        <w:spacing w:before="0" w:after="0" w:line="322" w:lineRule="exact"/>
        <w:ind w:firstLine="740"/>
        <w:jc w:val="both"/>
        <w:rPr>
          <w:sz w:val="24"/>
          <w:szCs w:val="24"/>
        </w:rPr>
      </w:pPr>
      <w:r w:rsidRPr="00433676">
        <w:rPr>
          <w:sz w:val="24"/>
          <w:szCs w:val="24"/>
        </w:rPr>
        <w:t>Копія рішення зборів про обрання суддів делегатами на з’їзд суддів України надсилається до Ради суддів України.</w:t>
      </w:r>
      <w:bookmarkStart w:id="6" w:name="bookmark13"/>
    </w:p>
    <w:p w:rsidR="008C776E" w:rsidRDefault="008C776E" w:rsidP="008C776E">
      <w:pPr>
        <w:pStyle w:val="20"/>
        <w:shd w:val="clear" w:color="auto" w:fill="auto"/>
        <w:tabs>
          <w:tab w:val="left" w:pos="1397"/>
        </w:tabs>
        <w:spacing w:before="0" w:after="0" w:line="322" w:lineRule="exact"/>
        <w:ind w:left="740"/>
        <w:jc w:val="both"/>
        <w:rPr>
          <w:sz w:val="24"/>
          <w:szCs w:val="24"/>
        </w:rPr>
      </w:pPr>
    </w:p>
    <w:p w:rsidR="00E84A53" w:rsidRPr="009C3FDC" w:rsidRDefault="000219A8" w:rsidP="009C3FDC">
      <w:pPr>
        <w:pStyle w:val="20"/>
        <w:numPr>
          <w:ilvl w:val="0"/>
          <w:numId w:val="11"/>
        </w:numPr>
        <w:shd w:val="clear" w:color="auto" w:fill="auto"/>
        <w:tabs>
          <w:tab w:val="left" w:pos="1397"/>
        </w:tabs>
        <w:spacing w:before="0" w:after="0" w:line="322" w:lineRule="exact"/>
        <w:ind w:firstLine="709"/>
        <w:jc w:val="both"/>
        <w:rPr>
          <w:b/>
          <w:sz w:val="24"/>
          <w:szCs w:val="24"/>
        </w:rPr>
      </w:pPr>
      <w:r w:rsidRPr="009C3FDC">
        <w:rPr>
          <w:b/>
          <w:sz w:val="24"/>
          <w:szCs w:val="24"/>
        </w:rPr>
        <w:t>Окремі особливості проведення зборів суддів</w:t>
      </w:r>
      <w:bookmarkEnd w:id="6"/>
    </w:p>
    <w:p w:rsidR="00E84A53" w:rsidRPr="00433676" w:rsidRDefault="000219A8" w:rsidP="00433676">
      <w:pPr>
        <w:pStyle w:val="20"/>
        <w:numPr>
          <w:ilvl w:val="1"/>
          <w:numId w:val="11"/>
        </w:numPr>
        <w:shd w:val="clear" w:color="auto" w:fill="auto"/>
        <w:tabs>
          <w:tab w:val="left" w:pos="1389"/>
        </w:tabs>
        <w:spacing w:before="0" w:after="0" w:line="322" w:lineRule="exact"/>
        <w:ind w:firstLine="740"/>
        <w:jc w:val="both"/>
        <w:rPr>
          <w:sz w:val="24"/>
          <w:szCs w:val="24"/>
        </w:rPr>
      </w:pPr>
      <w:r w:rsidRPr="00433676">
        <w:rPr>
          <w:sz w:val="24"/>
          <w:szCs w:val="24"/>
        </w:rPr>
        <w:t xml:space="preserve">Проведення зборів суддів допускається у режимі </w:t>
      </w:r>
      <w:proofErr w:type="spellStart"/>
      <w:r w:rsidRPr="00433676">
        <w:rPr>
          <w:sz w:val="24"/>
          <w:szCs w:val="24"/>
        </w:rPr>
        <w:t>відеоконференції</w:t>
      </w:r>
      <w:proofErr w:type="spellEnd"/>
      <w:r w:rsidRPr="00433676">
        <w:rPr>
          <w:sz w:val="24"/>
          <w:szCs w:val="24"/>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 xml:space="preserve">У випадку участі судді у зборах в режимі </w:t>
      </w:r>
      <w:proofErr w:type="spellStart"/>
      <w:r w:rsidRPr="00433676">
        <w:rPr>
          <w:sz w:val="24"/>
          <w:szCs w:val="24"/>
        </w:rPr>
        <w:t>відеоконференції</w:t>
      </w:r>
      <w:proofErr w:type="spellEnd"/>
      <w:r w:rsidRPr="00433676">
        <w:rPr>
          <w:sz w:val="24"/>
          <w:szCs w:val="24"/>
        </w:rPr>
        <w:t>, про це уповноваженою особою робиться відмітка в реєстраційному списку або зазначається в протоколі зборів.</w:t>
      </w:r>
    </w:p>
    <w:p w:rsidR="008C776E" w:rsidRDefault="000219A8" w:rsidP="008C776E">
      <w:pPr>
        <w:pStyle w:val="20"/>
        <w:shd w:val="clear" w:color="auto" w:fill="auto"/>
        <w:spacing w:before="0" w:after="0" w:line="322" w:lineRule="exact"/>
        <w:ind w:firstLine="740"/>
        <w:jc w:val="both"/>
        <w:rPr>
          <w:sz w:val="24"/>
          <w:szCs w:val="24"/>
        </w:rPr>
      </w:pPr>
      <w:r w:rsidRPr="00433676">
        <w:rPr>
          <w:sz w:val="24"/>
          <w:szCs w:val="24"/>
        </w:rPr>
        <w:t xml:space="preserve">Судді, які беруть участь в зборах суддів в режимі </w:t>
      </w:r>
      <w:proofErr w:type="spellStart"/>
      <w:r w:rsidRPr="00433676">
        <w:rPr>
          <w:sz w:val="24"/>
          <w:szCs w:val="24"/>
        </w:rPr>
        <w:t>відеоконференції</w:t>
      </w:r>
      <w:proofErr w:type="spellEnd"/>
      <w:r w:rsidRPr="00433676">
        <w:rPr>
          <w:sz w:val="24"/>
          <w:szCs w:val="24"/>
        </w:rPr>
        <w:t>, мають право брати участь у прийнятті рішень, що ухвалюються лише шляхом відкритого голосування.</w:t>
      </w:r>
    </w:p>
    <w:p w:rsidR="00E84A53" w:rsidRDefault="008C776E" w:rsidP="008C776E">
      <w:pPr>
        <w:pStyle w:val="20"/>
        <w:shd w:val="clear" w:color="auto" w:fill="auto"/>
        <w:spacing w:before="0" w:after="0" w:line="322" w:lineRule="exact"/>
        <w:ind w:firstLine="740"/>
        <w:jc w:val="both"/>
        <w:rPr>
          <w:sz w:val="24"/>
          <w:szCs w:val="24"/>
        </w:rPr>
      </w:pPr>
      <w:r w:rsidRPr="008C776E">
        <w:rPr>
          <w:b/>
          <w:sz w:val="24"/>
          <w:szCs w:val="24"/>
        </w:rPr>
        <w:t>7.2.</w:t>
      </w:r>
      <w:r>
        <w:rPr>
          <w:sz w:val="24"/>
          <w:szCs w:val="24"/>
        </w:rPr>
        <w:t xml:space="preserve"> </w:t>
      </w:r>
      <w:r w:rsidR="000219A8" w:rsidRPr="00433676">
        <w:rPr>
          <w:sz w:val="24"/>
          <w:szCs w:val="24"/>
        </w:rPr>
        <w:t>Проведення зборів суддів за участю одного судді з метою обрання на адміністративну посаду не допускається.</w:t>
      </w:r>
    </w:p>
    <w:p w:rsidR="008C776E" w:rsidRDefault="008C776E" w:rsidP="008C776E">
      <w:pPr>
        <w:pStyle w:val="20"/>
        <w:shd w:val="clear" w:color="auto" w:fill="auto"/>
        <w:spacing w:before="0" w:after="0" w:line="322" w:lineRule="exact"/>
        <w:ind w:firstLine="740"/>
        <w:jc w:val="both"/>
        <w:rPr>
          <w:sz w:val="24"/>
          <w:szCs w:val="24"/>
        </w:rPr>
      </w:pPr>
    </w:p>
    <w:p w:rsidR="00E84A53" w:rsidRPr="00433676" w:rsidRDefault="000219A8" w:rsidP="009C3FDC">
      <w:pPr>
        <w:pStyle w:val="42"/>
        <w:keepNext/>
        <w:keepLines/>
        <w:numPr>
          <w:ilvl w:val="0"/>
          <w:numId w:val="11"/>
        </w:numPr>
        <w:shd w:val="clear" w:color="auto" w:fill="auto"/>
        <w:tabs>
          <w:tab w:val="left" w:pos="1204"/>
        </w:tabs>
        <w:spacing w:after="4" w:line="280" w:lineRule="exact"/>
        <w:ind w:firstLine="709"/>
        <w:rPr>
          <w:sz w:val="24"/>
          <w:szCs w:val="24"/>
        </w:rPr>
      </w:pPr>
      <w:bookmarkStart w:id="7" w:name="bookmark14"/>
      <w:r w:rsidRPr="00433676">
        <w:rPr>
          <w:sz w:val="24"/>
          <w:szCs w:val="24"/>
        </w:rPr>
        <w:t>Прикінцеві положення та перехідні положення</w:t>
      </w:r>
      <w:bookmarkEnd w:id="7"/>
    </w:p>
    <w:p w:rsidR="00E84A53" w:rsidRPr="00433676" w:rsidRDefault="000219A8" w:rsidP="00433676">
      <w:pPr>
        <w:pStyle w:val="20"/>
        <w:numPr>
          <w:ilvl w:val="1"/>
          <w:numId w:val="11"/>
        </w:numPr>
        <w:shd w:val="clear" w:color="auto" w:fill="auto"/>
        <w:tabs>
          <w:tab w:val="left" w:pos="1555"/>
        </w:tabs>
        <w:spacing w:before="0" w:after="0" w:line="322" w:lineRule="exact"/>
        <w:ind w:firstLine="740"/>
        <w:jc w:val="both"/>
        <w:rPr>
          <w:sz w:val="24"/>
          <w:szCs w:val="24"/>
        </w:rPr>
      </w:pPr>
      <w:r w:rsidRPr="00433676">
        <w:rPr>
          <w:sz w:val="24"/>
          <w:szCs w:val="24"/>
        </w:rPr>
        <w:t>Положення про збори суддів затверджується відкритим голосуванням більшістю голосів суддів, присутніх на зборах.</w:t>
      </w:r>
    </w:p>
    <w:p w:rsidR="00E84A53" w:rsidRPr="00433676" w:rsidRDefault="000219A8">
      <w:pPr>
        <w:pStyle w:val="20"/>
        <w:shd w:val="clear" w:color="auto" w:fill="auto"/>
        <w:spacing w:before="0" w:after="0" w:line="322" w:lineRule="exact"/>
        <w:ind w:firstLine="740"/>
        <w:jc w:val="both"/>
        <w:rPr>
          <w:sz w:val="24"/>
          <w:szCs w:val="24"/>
        </w:rPr>
      </w:pPr>
      <w:r w:rsidRPr="00433676">
        <w:rPr>
          <w:sz w:val="24"/>
          <w:szCs w:val="24"/>
        </w:rPr>
        <w:t>Положення набирає чинності з дня його затвердження рішенням зборів, якщо в рішенні зборів суддів не зазначено інше.</w:t>
      </w:r>
    </w:p>
    <w:p w:rsidR="00E84A53" w:rsidRPr="00433676" w:rsidRDefault="000219A8" w:rsidP="00433676">
      <w:pPr>
        <w:pStyle w:val="20"/>
        <w:numPr>
          <w:ilvl w:val="1"/>
          <w:numId w:val="11"/>
        </w:numPr>
        <w:shd w:val="clear" w:color="auto" w:fill="auto"/>
        <w:tabs>
          <w:tab w:val="left" w:pos="1390"/>
        </w:tabs>
        <w:spacing w:before="0" w:after="0" w:line="322" w:lineRule="exact"/>
        <w:ind w:firstLine="740"/>
        <w:jc w:val="both"/>
        <w:rPr>
          <w:sz w:val="24"/>
          <w:szCs w:val="24"/>
        </w:rPr>
      </w:pPr>
      <w:r w:rsidRPr="00433676">
        <w:rPr>
          <w:sz w:val="24"/>
          <w:szCs w:val="24"/>
        </w:rPr>
        <w:t>Зміни і доповнення до Положення про збори суддів вносяться зборами за поданням голови суду або судді шляхом відкритого голосування в порядку, встановленому розділами 3, 4 цього</w:t>
      </w:r>
      <w:r w:rsidR="00FF5A80">
        <w:rPr>
          <w:sz w:val="24"/>
          <w:szCs w:val="24"/>
        </w:rPr>
        <w:t xml:space="preserve"> П</w:t>
      </w:r>
      <w:r w:rsidRPr="00433676">
        <w:rPr>
          <w:sz w:val="24"/>
          <w:szCs w:val="24"/>
        </w:rPr>
        <w:t>оложення.</w:t>
      </w:r>
    </w:p>
    <w:p w:rsidR="00E84A53" w:rsidRPr="00433676" w:rsidRDefault="000219A8">
      <w:pPr>
        <w:pStyle w:val="20"/>
        <w:shd w:val="clear" w:color="auto" w:fill="auto"/>
        <w:spacing w:before="0" w:after="0" w:line="317" w:lineRule="exact"/>
        <w:ind w:firstLine="740"/>
        <w:jc w:val="both"/>
        <w:rPr>
          <w:sz w:val="24"/>
          <w:szCs w:val="24"/>
        </w:rPr>
      </w:pPr>
      <w:r w:rsidRPr="00433676">
        <w:rPr>
          <w:sz w:val="24"/>
          <w:szCs w:val="24"/>
        </w:rPr>
        <w:t>Усі необхідні документи та проект рішення зборів готуються ініціатором внесення змін та доповнень.</w:t>
      </w:r>
    </w:p>
    <w:p w:rsidR="00E84A53" w:rsidRPr="00433676" w:rsidRDefault="000219A8">
      <w:pPr>
        <w:pStyle w:val="20"/>
        <w:shd w:val="clear" w:color="auto" w:fill="auto"/>
        <w:spacing w:before="0" w:after="0" w:line="322" w:lineRule="exact"/>
        <w:ind w:firstLine="740"/>
        <w:jc w:val="both"/>
        <w:rPr>
          <w:sz w:val="24"/>
          <w:szCs w:val="24"/>
        </w:rPr>
        <w:sectPr w:rsidR="00E84A53" w:rsidRPr="00433676">
          <w:pgSz w:w="11909" w:h="16834"/>
          <w:pgMar w:top="871" w:right="826" w:bottom="1121" w:left="1670" w:header="0" w:footer="3" w:gutter="0"/>
          <w:cols w:space="720"/>
          <w:noEndnote/>
          <w:docGrid w:linePitch="360"/>
        </w:sectPr>
      </w:pPr>
      <w:r w:rsidRPr="00433676">
        <w:rPr>
          <w:sz w:val="24"/>
          <w:szCs w:val="24"/>
        </w:rPr>
        <w:t>Рішення про внесення змін та доповнень до Положення про збори суддів вважається прийнятим, якщо за нього проголосувала більшість суддів, присутніх на зборах.</w:t>
      </w:r>
    </w:p>
    <w:p w:rsidR="00B16CCA" w:rsidRPr="00B16CCA" w:rsidRDefault="00B16CCA" w:rsidP="008C776E">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1 до Положення </w:t>
      </w:r>
    </w:p>
    <w:p w:rsidR="00B16CCA" w:rsidRDefault="00B16CCA" w:rsidP="008C776E">
      <w:pPr>
        <w:pStyle w:val="22"/>
        <w:keepNext/>
        <w:keepLines/>
        <w:shd w:val="clear" w:color="auto" w:fill="auto"/>
        <w:spacing w:line="240" w:lineRule="auto"/>
        <w:ind w:firstLine="5103"/>
        <w:contextualSpacing/>
        <w:jc w:val="both"/>
        <w:rPr>
          <w:i w:val="0"/>
        </w:rPr>
      </w:pPr>
    </w:p>
    <w:p w:rsidR="008C776E" w:rsidRPr="008C776E" w:rsidRDefault="008C776E" w:rsidP="008C776E">
      <w:pPr>
        <w:pStyle w:val="22"/>
        <w:keepNext/>
        <w:keepLines/>
        <w:shd w:val="clear" w:color="auto" w:fill="auto"/>
        <w:spacing w:line="240" w:lineRule="auto"/>
        <w:ind w:firstLine="5103"/>
        <w:contextualSpacing/>
        <w:jc w:val="both"/>
        <w:rPr>
          <w:i w:val="0"/>
        </w:rPr>
      </w:pPr>
      <w:r w:rsidRPr="008C776E">
        <w:rPr>
          <w:i w:val="0"/>
        </w:rPr>
        <w:t>ЗАТВЕРДЖЕНО</w:t>
      </w:r>
    </w:p>
    <w:p w:rsidR="008C776E" w:rsidRPr="00433676" w:rsidRDefault="008C776E" w:rsidP="008C776E">
      <w:pPr>
        <w:pStyle w:val="90"/>
        <w:shd w:val="clear" w:color="auto" w:fill="auto"/>
        <w:spacing w:after="0" w:line="240" w:lineRule="auto"/>
        <w:ind w:left="5103"/>
        <w:rPr>
          <w:i w:val="0"/>
          <w:sz w:val="24"/>
          <w:szCs w:val="24"/>
        </w:rPr>
      </w:pPr>
      <w:r w:rsidRPr="00433676">
        <w:rPr>
          <w:i w:val="0"/>
          <w:sz w:val="24"/>
          <w:szCs w:val="24"/>
        </w:rPr>
        <w:t xml:space="preserve">рішенням зборів суддів Херсонського окружного адміністративного суду </w:t>
      </w:r>
    </w:p>
    <w:p w:rsidR="008C776E" w:rsidRDefault="008C776E" w:rsidP="008C776E">
      <w:pPr>
        <w:pStyle w:val="90"/>
        <w:shd w:val="clear" w:color="auto" w:fill="auto"/>
        <w:spacing w:after="0" w:line="240" w:lineRule="auto"/>
        <w:ind w:left="5103"/>
        <w:rPr>
          <w:i w:val="0"/>
          <w:sz w:val="24"/>
          <w:szCs w:val="24"/>
        </w:rPr>
      </w:pPr>
      <w:r w:rsidRPr="00433676">
        <w:rPr>
          <w:i w:val="0"/>
          <w:sz w:val="24"/>
          <w:szCs w:val="24"/>
        </w:rPr>
        <w:t xml:space="preserve">від </w:t>
      </w:r>
      <w:r>
        <w:rPr>
          <w:i w:val="0"/>
          <w:sz w:val="24"/>
          <w:szCs w:val="24"/>
        </w:rPr>
        <w:t>01 липня 2015 року № 5</w:t>
      </w:r>
    </w:p>
    <w:p w:rsidR="008C776E" w:rsidRPr="00C95ABF" w:rsidRDefault="008C776E" w:rsidP="008C776E">
      <w:pPr>
        <w:pStyle w:val="90"/>
        <w:shd w:val="clear" w:color="auto" w:fill="auto"/>
        <w:spacing w:after="0" w:line="240" w:lineRule="auto"/>
        <w:ind w:left="5103"/>
        <w:rPr>
          <w:i w:val="0"/>
          <w:sz w:val="24"/>
          <w:szCs w:val="24"/>
        </w:rPr>
      </w:pPr>
      <w:r w:rsidRPr="00C95ABF">
        <w:rPr>
          <w:i w:val="0"/>
          <w:sz w:val="24"/>
          <w:szCs w:val="24"/>
        </w:rPr>
        <w:t xml:space="preserve">(у редакції рішення зборів суддів Херсонського окружного адміністративного суду </w:t>
      </w:r>
    </w:p>
    <w:p w:rsidR="008C776E" w:rsidRPr="00C95ABF" w:rsidRDefault="008C776E" w:rsidP="008C776E">
      <w:pPr>
        <w:pStyle w:val="90"/>
        <w:shd w:val="clear" w:color="auto" w:fill="auto"/>
        <w:spacing w:after="0" w:line="240" w:lineRule="auto"/>
        <w:ind w:left="5103"/>
        <w:rPr>
          <w:i w:val="0"/>
          <w:sz w:val="24"/>
          <w:szCs w:val="24"/>
        </w:rPr>
      </w:pPr>
      <w:r w:rsidRPr="00C95ABF">
        <w:rPr>
          <w:i w:val="0"/>
          <w:sz w:val="24"/>
          <w:szCs w:val="24"/>
        </w:rPr>
        <w:t xml:space="preserve">від 03 квітня 2020 року № </w:t>
      </w:r>
      <w:r w:rsidR="00C95ABF" w:rsidRPr="00C95ABF">
        <w:rPr>
          <w:i w:val="0"/>
          <w:sz w:val="24"/>
          <w:szCs w:val="24"/>
        </w:rPr>
        <w:t>3.1</w:t>
      </w:r>
      <w:r w:rsidRPr="00C95ABF">
        <w:rPr>
          <w:i w:val="0"/>
          <w:sz w:val="24"/>
          <w:szCs w:val="24"/>
        </w:rPr>
        <w:t xml:space="preserve"> )</w:t>
      </w:r>
    </w:p>
    <w:p w:rsidR="008C776E" w:rsidRPr="00297D4C" w:rsidRDefault="008C776E" w:rsidP="008C776E">
      <w:pPr>
        <w:pStyle w:val="60"/>
        <w:shd w:val="clear" w:color="auto" w:fill="auto"/>
        <w:spacing w:before="0" w:after="0" w:line="240" w:lineRule="auto"/>
        <w:ind w:firstLine="0"/>
        <w:contextualSpacing/>
        <w:rPr>
          <w:b/>
          <w:bCs/>
        </w:rPr>
      </w:pPr>
    </w:p>
    <w:p w:rsidR="008C776E" w:rsidRPr="00F11B71" w:rsidRDefault="008C776E" w:rsidP="00F11B71">
      <w:pPr>
        <w:pStyle w:val="22"/>
        <w:keepNext/>
        <w:keepLines/>
        <w:shd w:val="clear" w:color="auto" w:fill="auto"/>
        <w:spacing w:line="240" w:lineRule="auto"/>
        <w:contextualSpacing/>
        <w:jc w:val="center"/>
        <w:rPr>
          <w:b w:val="0"/>
          <w:i w:val="0"/>
        </w:rPr>
      </w:pPr>
      <w:r w:rsidRPr="00F11B71">
        <w:rPr>
          <w:rStyle w:val="22pt"/>
          <w:b/>
          <w:bCs/>
          <w:i w:val="0"/>
        </w:rPr>
        <w:t>СПИСОК</w:t>
      </w:r>
    </w:p>
    <w:p w:rsidR="008C776E" w:rsidRPr="00F11B71" w:rsidRDefault="008C776E" w:rsidP="00F11B71">
      <w:pPr>
        <w:pStyle w:val="60"/>
        <w:shd w:val="clear" w:color="auto" w:fill="auto"/>
        <w:spacing w:before="0" w:after="0" w:line="240" w:lineRule="auto"/>
        <w:ind w:firstLine="0"/>
        <w:contextualSpacing/>
        <w:jc w:val="center"/>
        <w:rPr>
          <w:b/>
          <w:bCs/>
        </w:rPr>
      </w:pPr>
      <w:r w:rsidRPr="00F11B71">
        <w:rPr>
          <w:b/>
          <w:bCs/>
        </w:rPr>
        <w:t xml:space="preserve">кандидатів </w:t>
      </w:r>
      <w:r w:rsidRPr="00F11B71">
        <w:rPr>
          <w:rStyle w:val="61"/>
          <w:b w:val="0"/>
        </w:rPr>
        <w:t xml:space="preserve">з </w:t>
      </w:r>
      <w:r w:rsidRPr="00F11B71">
        <w:rPr>
          <w:b/>
          <w:bCs/>
        </w:rPr>
        <w:t>обрання на адміністративну посаду</w:t>
      </w:r>
    </w:p>
    <w:p w:rsidR="008C776E" w:rsidRPr="00297D4C" w:rsidRDefault="008C776E" w:rsidP="008C776E">
      <w:pPr>
        <w:pStyle w:val="60"/>
        <w:shd w:val="clear" w:color="auto" w:fill="auto"/>
        <w:spacing w:before="0" w:after="0" w:line="240" w:lineRule="auto"/>
        <w:ind w:firstLine="0"/>
        <w:contextualSpacing/>
        <w:jc w:val="center"/>
        <w:rPr>
          <w:b/>
          <w:bCs/>
        </w:rPr>
      </w:pPr>
      <w:r w:rsidRPr="00297D4C">
        <w:rPr>
          <w:b/>
          <w:bCs/>
        </w:rPr>
        <w:t>____________________________________</w:t>
      </w:r>
    </w:p>
    <w:p w:rsidR="008C776E" w:rsidRPr="00D04C2C" w:rsidRDefault="008C776E" w:rsidP="008C776E">
      <w:pPr>
        <w:contextualSpacing/>
        <w:jc w:val="center"/>
        <w:rPr>
          <w:vertAlign w:val="superscript"/>
        </w:rPr>
      </w:pPr>
      <w:r w:rsidRPr="00D04C2C">
        <w:rPr>
          <w:rStyle w:val="14"/>
          <w:rFonts w:eastAsia="Arial Unicode MS"/>
          <w:iCs w:val="0"/>
          <w:vertAlign w:val="superscript"/>
        </w:rPr>
        <w:t>назва посади (голови, заступника голови)</w:t>
      </w:r>
    </w:p>
    <w:p w:rsidR="008C776E" w:rsidRPr="00297D4C" w:rsidRDefault="008C776E" w:rsidP="008C776E">
      <w:pPr>
        <w:pStyle w:val="60"/>
        <w:shd w:val="clear" w:color="auto" w:fill="auto"/>
        <w:spacing w:before="0" w:after="0" w:line="240" w:lineRule="auto"/>
        <w:ind w:firstLine="0"/>
        <w:contextualSpacing/>
        <w:jc w:val="center"/>
        <w:rPr>
          <w:b/>
          <w:bCs/>
        </w:rPr>
      </w:pPr>
      <w:r w:rsidRPr="00297D4C">
        <w:rPr>
          <w:b/>
          <w:bCs/>
        </w:rPr>
        <w:t>Херсонського окружного адміністративного суду,</w:t>
      </w:r>
    </w:p>
    <w:p w:rsidR="008C776E" w:rsidRPr="00297D4C" w:rsidRDefault="008C776E" w:rsidP="008C776E">
      <w:pPr>
        <w:pStyle w:val="60"/>
        <w:shd w:val="clear" w:color="auto" w:fill="auto"/>
        <w:spacing w:before="0" w:after="0" w:line="240" w:lineRule="auto"/>
        <w:ind w:firstLine="0"/>
        <w:contextualSpacing/>
        <w:jc w:val="center"/>
        <w:rPr>
          <w:b/>
          <w:bCs/>
        </w:rPr>
      </w:pPr>
      <w:r w:rsidRPr="00297D4C">
        <w:rPr>
          <w:b/>
          <w:bCs/>
        </w:rPr>
        <w:t>що підлягають включенню до бюлетеня для таємного голосування</w:t>
      </w:r>
    </w:p>
    <w:p w:rsidR="008C776E" w:rsidRPr="00297D4C" w:rsidRDefault="008C776E" w:rsidP="008C776E">
      <w:pPr>
        <w:pStyle w:val="60"/>
        <w:shd w:val="clear" w:color="auto" w:fill="auto"/>
        <w:spacing w:before="0" w:after="0" w:line="240" w:lineRule="auto"/>
        <w:ind w:firstLine="0"/>
        <w:contextualSpacing/>
      </w:pP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w:t>
      </w:r>
      <w:r w:rsidR="00F11B71">
        <w:t>___________________________</w:t>
      </w: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__________________________________</w:t>
      </w:r>
      <w:r w:rsidR="00F11B71">
        <w:t>__________________________</w:t>
      </w: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__________________________________</w:t>
      </w:r>
      <w:r w:rsidR="00F11B71">
        <w:t>__________________________</w:t>
      </w:r>
    </w:p>
    <w:p w:rsidR="008C776E" w:rsidRPr="00297D4C" w:rsidRDefault="008C776E" w:rsidP="00F11B71">
      <w:pPr>
        <w:pStyle w:val="60"/>
        <w:numPr>
          <w:ilvl w:val="0"/>
          <w:numId w:val="12"/>
        </w:numPr>
        <w:shd w:val="clear" w:color="auto" w:fill="auto"/>
        <w:spacing w:before="240" w:after="240" w:line="480" w:lineRule="auto"/>
        <w:ind w:left="0" w:firstLine="0"/>
        <w:contextualSpacing/>
      </w:pPr>
      <w:r w:rsidRPr="00297D4C">
        <w:t>__________________________________</w:t>
      </w:r>
      <w:r w:rsidR="00F11B71">
        <w:t>__________________________</w:t>
      </w:r>
    </w:p>
    <w:p w:rsidR="008C776E" w:rsidRPr="00297D4C" w:rsidRDefault="008C776E" w:rsidP="008C776E">
      <w:pPr>
        <w:pStyle w:val="60"/>
        <w:shd w:val="clear" w:color="auto" w:fill="auto"/>
        <w:spacing w:before="0" w:after="0" w:line="240" w:lineRule="auto"/>
        <w:ind w:firstLine="0"/>
        <w:contextualSpacing/>
      </w:pP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before="0" w:after="0" w:line="240" w:lineRule="auto"/>
        <w:contextualSpacing/>
        <w:jc w:val="both"/>
      </w:pPr>
      <w:r w:rsidRPr="00297D4C">
        <w:t>Головуючий на зборах</w:t>
      </w:r>
      <w:r w:rsidR="00F11B71">
        <w:t xml:space="preserve">   </w:t>
      </w:r>
      <w:r w:rsidRPr="00297D4C">
        <w:t xml:space="preserve"> __________________        ______________________</w:t>
      </w:r>
    </w:p>
    <w:p w:rsidR="008C776E" w:rsidRPr="002528D3" w:rsidRDefault="008C776E" w:rsidP="008C776E">
      <w:pPr>
        <w:pStyle w:val="20"/>
        <w:shd w:val="clear" w:color="auto" w:fill="auto"/>
        <w:tabs>
          <w:tab w:val="left" w:pos="3208"/>
        </w:tabs>
        <w:spacing w:before="0" w:after="0" w:line="240" w:lineRule="auto"/>
        <w:contextualSpacing/>
        <w:jc w:val="both"/>
        <w:rPr>
          <w:i/>
        </w:rPr>
      </w:pPr>
      <w:r w:rsidRPr="00297D4C">
        <w:tab/>
      </w:r>
      <w:r w:rsidR="00F11B71" w:rsidRPr="002528D3">
        <w:rPr>
          <w:i/>
        </w:rPr>
        <w:t xml:space="preserve">       </w:t>
      </w:r>
      <w:r w:rsidRPr="002528D3">
        <w:rPr>
          <w:i/>
        </w:rPr>
        <w:t xml:space="preserve">    </w:t>
      </w:r>
      <w:r w:rsidRPr="002528D3">
        <w:rPr>
          <w:rStyle w:val="19"/>
          <w:b w:val="0"/>
          <w:sz w:val="24"/>
          <w:szCs w:val="24"/>
          <w:vertAlign w:val="subscript"/>
        </w:rPr>
        <w:t xml:space="preserve">підпис   </w:t>
      </w:r>
      <w:r w:rsidRPr="002528D3">
        <w:rPr>
          <w:rStyle w:val="19"/>
          <w:b w:val="0"/>
          <w:i w:val="0"/>
          <w:sz w:val="24"/>
          <w:szCs w:val="24"/>
          <w:vertAlign w:val="subscript"/>
        </w:rPr>
        <w:t xml:space="preserve">                                                      </w:t>
      </w:r>
      <w:r w:rsidRPr="002528D3">
        <w:rPr>
          <w:rStyle w:val="19"/>
          <w:b w:val="0"/>
          <w:sz w:val="24"/>
          <w:szCs w:val="24"/>
          <w:vertAlign w:val="subscript"/>
        </w:rPr>
        <w:t>прізвище, ініціали</w:t>
      </w: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before="0" w:after="0" w:line="240" w:lineRule="auto"/>
        <w:contextualSpacing/>
        <w:jc w:val="both"/>
      </w:pPr>
      <w:r w:rsidRPr="00297D4C">
        <w:t xml:space="preserve">Секретар зборів      </w:t>
      </w:r>
      <w:r w:rsidR="00F11B71">
        <w:t xml:space="preserve">         </w:t>
      </w:r>
      <w:r w:rsidRPr="00297D4C">
        <w:t xml:space="preserve"> __________________        _______________________</w:t>
      </w:r>
    </w:p>
    <w:p w:rsidR="008C776E" w:rsidRPr="00297D4C" w:rsidRDefault="008C776E" w:rsidP="008C776E">
      <w:pPr>
        <w:pStyle w:val="20"/>
        <w:shd w:val="clear" w:color="auto" w:fill="auto"/>
        <w:tabs>
          <w:tab w:val="left" w:pos="3208"/>
        </w:tabs>
        <w:spacing w:before="0" w:after="0" w:line="240" w:lineRule="auto"/>
        <w:contextualSpacing/>
        <w:jc w:val="both"/>
      </w:pPr>
      <w:r w:rsidRPr="00297D4C">
        <w:tab/>
      </w:r>
      <w:r w:rsidR="00F11B71">
        <w:t xml:space="preserve">     </w:t>
      </w:r>
      <w:r w:rsidRPr="00297D4C">
        <w:t xml:space="preserve">    </w:t>
      </w:r>
      <w:r w:rsidRPr="002528D3">
        <w:rPr>
          <w:rStyle w:val="19"/>
          <w:b w:val="0"/>
          <w:sz w:val="24"/>
          <w:szCs w:val="24"/>
          <w:vertAlign w:val="subscript"/>
        </w:rPr>
        <w:t>підпис</w:t>
      </w:r>
      <w:r w:rsidRPr="00297D4C">
        <w:rPr>
          <w:rStyle w:val="19"/>
          <w:b w:val="0"/>
          <w:i w:val="0"/>
          <w:sz w:val="24"/>
          <w:szCs w:val="24"/>
          <w:vertAlign w:val="subscript"/>
        </w:rPr>
        <w:t xml:space="preserve">                                                         </w:t>
      </w:r>
      <w:r w:rsidRPr="002528D3">
        <w:rPr>
          <w:rStyle w:val="19"/>
          <w:b w:val="0"/>
          <w:sz w:val="24"/>
          <w:szCs w:val="24"/>
          <w:vertAlign w:val="subscript"/>
        </w:rPr>
        <w:t>прізвище, ініціали</w:t>
      </w:r>
    </w:p>
    <w:p w:rsidR="008C776E" w:rsidRPr="00297D4C" w:rsidRDefault="008C776E" w:rsidP="008C776E">
      <w:pPr>
        <w:pStyle w:val="20"/>
        <w:shd w:val="clear" w:color="auto" w:fill="auto"/>
        <w:spacing w:before="0" w:after="0" w:line="240" w:lineRule="auto"/>
        <w:contextualSpacing/>
        <w:jc w:val="both"/>
      </w:pPr>
    </w:p>
    <w:p w:rsidR="008C776E" w:rsidRPr="00297D4C" w:rsidRDefault="008C776E" w:rsidP="008C776E">
      <w:pPr>
        <w:pStyle w:val="20"/>
        <w:shd w:val="clear" w:color="auto" w:fill="auto"/>
        <w:spacing w:line="276" w:lineRule="auto"/>
        <w:contextualSpacing/>
        <w:jc w:val="both"/>
      </w:pPr>
      <w:r w:rsidRPr="00297D4C">
        <w:br w:type="page"/>
      </w: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2</w:t>
      </w:r>
      <w:r w:rsidRPr="00B16CCA">
        <w:rPr>
          <w:b w:val="0"/>
        </w:rPr>
        <w:t xml:space="preserve"> до Положення </w:t>
      </w:r>
    </w:p>
    <w:p w:rsidR="00B16CCA" w:rsidRDefault="00B16CCA" w:rsidP="00F11B71">
      <w:pPr>
        <w:pStyle w:val="22"/>
        <w:keepNext/>
        <w:keepLines/>
        <w:shd w:val="clear" w:color="auto" w:fill="auto"/>
        <w:spacing w:line="240" w:lineRule="auto"/>
        <w:ind w:firstLine="5103"/>
        <w:contextualSpacing/>
        <w:jc w:val="both"/>
        <w:rPr>
          <w:i w:val="0"/>
        </w:rPr>
      </w:pPr>
    </w:p>
    <w:p w:rsidR="00F11B71" w:rsidRPr="008C776E" w:rsidRDefault="00F11B71" w:rsidP="00F11B71">
      <w:pPr>
        <w:pStyle w:val="22"/>
        <w:keepNext/>
        <w:keepLines/>
        <w:shd w:val="clear" w:color="auto" w:fill="auto"/>
        <w:spacing w:line="240" w:lineRule="auto"/>
        <w:ind w:firstLine="5103"/>
        <w:contextualSpacing/>
        <w:jc w:val="both"/>
        <w:rPr>
          <w:i w:val="0"/>
        </w:rPr>
      </w:pPr>
      <w:r w:rsidRPr="008C776E">
        <w:rPr>
          <w:i w:val="0"/>
        </w:rPr>
        <w:t>ЗАТВЕРДЖЕНО</w:t>
      </w:r>
    </w:p>
    <w:p w:rsidR="00F11B71" w:rsidRPr="00433676" w:rsidRDefault="00F11B71" w:rsidP="00F11B71">
      <w:pPr>
        <w:pStyle w:val="90"/>
        <w:shd w:val="clear" w:color="auto" w:fill="auto"/>
        <w:spacing w:after="0" w:line="240" w:lineRule="auto"/>
        <w:ind w:left="5103"/>
        <w:rPr>
          <w:i w:val="0"/>
          <w:sz w:val="24"/>
          <w:szCs w:val="24"/>
        </w:rPr>
      </w:pPr>
      <w:r w:rsidRPr="00433676">
        <w:rPr>
          <w:i w:val="0"/>
          <w:sz w:val="24"/>
          <w:szCs w:val="24"/>
        </w:rPr>
        <w:t xml:space="preserve">рішенням зборів суддів Херсонського окружного адміністративного суду </w:t>
      </w:r>
    </w:p>
    <w:p w:rsidR="00F11B71" w:rsidRDefault="00F11B71" w:rsidP="00F11B71">
      <w:pPr>
        <w:pStyle w:val="90"/>
        <w:shd w:val="clear" w:color="auto" w:fill="auto"/>
        <w:spacing w:after="0" w:line="240" w:lineRule="auto"/>
        <w:ind w:left="5103"/>
        <w:rPr>
          <w:i w:val="0"/>
          <w:sz w:val="24"/>
          <w:szCs w:val="24"/>
        </w:rPr>
      </w:pPr>
      <w:r w:rsidRPr="00433676">
        <w:rPr>
          <w:i w:val="0"/>
          <w:sz w:val="24"/>
          <w:szCs w:val="24"/>
        </w:rPr>
        <w:t xml:space="preserve">від </w:t>
      </w:r>
      <w:r>
        <w:rPr>
          <w:i w:val="0"/>
          <w:sz w:val="24"/>
          <w:szCs w:val="24"/>
        </w:rPr>
        <w:t>01 липня 2015 року № 5</w:t>
      </w:r>
    </w:p>
    <w:p w:rsidR="00F11B71" w:rsidRPr="00C95ABF" w:rsidRDefault="00F11B71" w:rsidP="00C95ABF">
      <w:pPr>
        <w:pStyle w:val="90"/>
        <w:shd w:val="clear" w:color="auto" w:fill="auto"/>
        <w:spacing w:after="0" w:line="240" w:lineRule="auto"/>
        <w:ind w:left="5103"/>
        <w:rPr>
          <w:i w:val="0"/>
          <w:sz w:val="24"/>
          <w:szCs w:val="24"/>
        </w:rPr>
      </w:pPr>
      <w:r w:rsidRPr="00C95ABF">
        <w:rPr>
          <w:i w:val="0"/>
          <w:sz w:val="24"/>
          <w:szCs w:val="24"/>
        </w:rPr>
        <w:t xml:space="preserve">(у редакції рішення зборів суддів Херсонського окружного адміністративного суду </w:t>
      </w:r>
      <w:r w:rsidR="00C95ABF" w:rsidRPr="00C95ABF">
        <w:rPr>
          <w:i w:val="0"/>
          <w:sz w:val="24"/>
          <w:szCs w:val="24"/>
        </w:rPr>
        <w:t>3.1</w:t>
      </w:r>
      <w:r w:rsidRPr="00C95ABF">
        <w:rPr>
          <w:i w:val="0"/>
          <w:sz w:val="24"/>
          <w:szCs w:val="24"/>
        </w:rPr>
        <w:t xml:space="preserve"> )</w:t>
      </w:r>
    </w:p>
    <w:p w:rsidR="00F11B71" w:rsidRPr="00C95ABF" w:rsidRDefault="00F11B71">
      <w:pPr>
        <w:pStyle w:val="101"/>
        <w:shd w:val="clear" w:color="auto" w:fill="auto"/>
        <w:ind w:right="20" w:firstLine="0"/>
        <w:jc w:val="center"/>
        <w:rPr>
          <w:sz w:val="24"/>
          <w:szCs w:val="24"/>
        </w:rPr>
      </w:pPr>
    </w:p>
    <w:p w:rsidR="00F11B71" w:rsidRPr="00D04C2C" w:rsidRDefault="00F11B71" w:rsidP="00F11B71">
      <w:pPr>
        <w:pStyle w:val="22"/>
        <w:keepNext/>
        <w:keepLines/>
        <w:shd w:val="clear" w:color="auto" w:fill="auto"/>
        <w:spacing w:line="240" w:lineRule="auto"/>
        <w:contextualSpacing/>
        <w:jc w:val="center"/>
        <w:rPr>
          <w:b w:val="0"/>
          <w:i w:val="0"/>
        </w:rPr>
      </w:pPr>
      <w:r w:rsidRPr="00D04C2C">
        <w:rPr>
          <w:rStyle w:val="22pt"/>
          <w:b/>
          <w:bCs/>
          <w:i w:val="0"/>
        </w:rPr>
        <w:t>СПИСОК</w:t>
      </w:r>
    </w:p>
    <w:p w:rsidR="00F11B71" w:rsidRPr="00D04C2C" w:rsidRDefault="00F11B71" w:rsidP="00D04C2C">
      <w:pPr>
        <w:pStyle w:val="60"/>
        <w:shd w:val="clear" w:color="auto" w:fill="auto"/>
        <w:spacing w:before="0" w:after="0" w:line="240" w:lineRule="auto"/>
        <w:ind w:firstLine="0"/>
        <w:contextualSpacing/>
        <w:jc w:val="center"/>
        <w:rPr>
          <w:b/>
        </w:rPr>
      </w:pPr>
      <w:r w:rsidRPr="00D04C2C">
        <w:rPr>
          <w:b/>
        </w:rPr>
        <w:t>кандидатів з обрання делегатів</w:t>
      </w:r>
      <w:r w:rsidR="00D04C2C">
        <w:rPr>
          <w:b/>
        </w:rPr>
        <w:t xml:space="preserve"> </w:t>
      </w:r>
      <w:r w:rsidRPr="00D04C2C">
        <w:rPr>
          <w:b/>
        </w:rPr>
        <w:t>на з’їзд суддів України</w:t>
      </w:r>
    </w:p>
    <w:p w:rsidR="00F11B71" w:rsidRPr="00D04C2C" w:rsidRDefault="00F11B71" w:rsidP="00F11B71">
      <w:pPr>
        <w:contextualSpacing/>
        <w:jc w:val="center"/>
        <w:rPr>
          <w:rFonts w:ascii="Times New Roman" w:hAnsi="Times New Roman" w:cs="Times New Roman"/>
          <w:b/>
          <w:sz w:val="28"/>
          <w:szCs w:val="28"/>
        </w:rPr>
      </w:pPr>
      <w:r w:rsidRPr="00D04C2C">
        <w:rPr>
          <w:rFonts w:ascii="Times New Roman" w:hAnsi="Times New Roman" w:cs="Times New Roman"/>
          <w:b/>
          <w:sz w:val="28"/>
          <w:szCs w:val="28"/>
        </w:rPr>
        <w:t>Херсонського окружного адміністративного суду,</w:t>
      </w:r>
    </w:p>
    <w:p w:rsidR="00F11B71" w:rsidRPr="00D04C2C" w:rsidRDefault="00F11B71" w:rsidP="00F11B71">
      <w:pPr>
        <w:pStyle w:val="60"/>
        <w:shd w:val="clear" w:color="auto" w:fill="auto"/>
        <w:spacing w:before="0" w:after="0" w:line="240" w:lineRule="auto"/>
        <w:ind w:firstLine="0"/>
        <w:contextualSpacing/>
        <w:jc w:val="center"/>
        <w:rPr>
          <w:b/>
        </w:rPr>
      </w:pPr>
      <w:r w:rsidRPr="00D04C2C">
        <w:rPr>
          <w:b/>
        </w:rPr>
        <w:t>що підлягають включенню до бюлетеня для таємного голосування</w:t>
      </w:r>
    </w:p>
    <w:p w:rsidR="00F11B71" w:rsidRPr="00D04C2C" w:rsidRDefault="00F11B71" w:rsidP="00F11B71">
      <w:pPr>
        <w:pStyle w:val="60"/>
        <w:shd w:val="clear" w:color="auto" w:fill="auto"/>
        <w:spacing w:before="0" w:after="0" w:line="240" w:lineRule="auto"/>
        <w:ind w:firstLine="0"/>
        <w:contextualSpacing/>
        <w:jc w:val="center"/>
      </w:pP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__________________________</w:t>
      </w: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__________________________</w:t>
      </w: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__________________________</w:t>
      </w:r>
    </w:p>
    <w:p w:rsidR="00F11B71" w:rsidRPr="00297D4C" w:rsidRDefault="00F11B71" w:rsidP="00F11B71">
      <w:pPr>
        <w:pStyle w:val="60"/>
        <w:numPr>
          <w:ilvl w:val="0"/>
          <w:numId w:val="13"/>
        </w:numPr>
        <w:shd w:val="clear" w:color="auto" w:fill="auto"/>
        <w:spacing w:before="0" w:after="0" w:line="480" w:lineRule="auto"/>
        <w:ind w:left="0" w:firstLine="0"/>
        <w:contextualSpacing/>
      </w:pPr>
      <w:r w:rsidRPr="00297D4C">
        <w:t>__________________________________</w:t>
      </w:r>
      <w:r>
        <w:t>_________________________</w:t>
      </w:r>
    </w:p>
    <w:p w:rsidR="00F11B71" w:rsidRDefault="00F11B71" w:rsidP="00F11B71">
      <w:pPr>
        <w:pStyle w:val="20"/>
        <w:shd w:val="clear" w:color="auto" w:fill="auto"/>
        <w:spacing w:before="0" w:after="0" w:line="480" w:lineRule="auto"/>
        <w:contextualSpacing/>
        <w:jc w:val="both"/>
      </w:pPr>
    </w:p>
    <w:p w:rsidR="00F11B71" w:rsidRPr="00297D4C" w:rsidRDefault="00F11B71" w:rsidP="00F11B71">
      <w:pPr>
        <w:pStyle w:val="20"/>
        <w:shd w:val="clear" w:color="auto" w:fill="auto"/>
        <w:spacing w:before="0" w:after="0" w:line="480" w:lineRule="auto"/>
        <w:contextualSpacing/>
        <w:jc w:val="both"/>
      </w:pPr>
    </w:p>
    <w:p w:rsidR="00F11B71" w:rsidRPr="00297D4C" w:rsidRDefault="00F11B71" w:rsidP="00F11B71">
      <w:pPr>
        <w:pStyle w:val="20"/>
        <w:shd w:val="clear" w:color="auto" w:fill="auto"/>
        <w:spacing w:before="0" w:after="0" w:line="240" w:lineRule="auto"/>
        <w:contextualSpacing/>
        <w:jc w:val="both"/>
      </w:pPr>
      <w:r w:rsidRPr="00297D4C">
        <w:t xml:space="preserve">Головуючий на зборах </w:t>
      </w:r>
      <w:r>
        <w:t xml:space="preserve">  </w:t>
      </w:r>
      <w:r w:rsidRPr="00297D4C">
        <w:t>_________________        ________________________</w:t>
      </w:r>
    </w:p>
    <w:p w:rsidR="00F11B71" w:rsidRPr="00297D4C" w:rsidRDefault="00F11B71" w:rsidP="00F11B71">
      <w:pPr>
        <w:pStyle w:val="20"/>
        <w:shd w:val="clear" w:color="auto" w:fill="auto"/>
        <w:tabs>
          <w:tab w:val="left" w:pos="3208"/>
        </w:tabs>
        <w:spacing w:before="0" w:after="0" w:line="240" w:lineRule="auto"/>
        <w:contextualSpacing/>
        <w:jc w:val="both"/>
      </w:pPr>
      <w:r w:rsidRPr="00297D4C">
        <w:tab/>
      </w:r>
      <w:r>
        <w:t xml:space="preserve">      </w:t>
      </w:r>
      <w:r w:rsidRPr="00297D4C">
        <w:t xml:space="preserve">    </w:t>
      </w:r>
      <w:r w:rsidRPr="002528D3">
        <w:rPr>
          <w:rStyle w:val="19"/>
          <w:b w:val="0"/>
          <w:sz w:val="24"/>
          <w:szCs w:val="24"/>
          <w:vertAlign w:val="subscript"/>
        </w:rPr>
        <w:t>підпис</w:t>
      </w:r>
      <w:r w:rsidRPr="00297D4C">
        <w:rPr>
          <w:rStyle w:val="19"/>
          <w:b w:val="0"/>
          <w:i w:val="0"/>
          <w:sz w:val="24"/>
          <w:szCs w:val="24"/>
          <w:vertAlign w:val="subscript"/>
        </w:rPr>
        <w:t xml:space="preserve">                                                         </w:t>
      </w:r>
      <w:r w:rsidRPr="002528D3">
        <w:rPr>
          <w:rStyle w:val="19"/>
          <w:b w:val="0"/>
          <w:sz w:val="24"/>
          <w:szCs w:val="24"/>
          <w:vertAlign w:val="subscript"/>
        </w:rPr>
        <w:t>прізвище, ініціали</w:t>
      </w:r>
    </w:p>
    <w:p w:rsidR="00F11B71" w:rsidRPr="00297D4C" w:rsidRDefault="00F11B71" w:rsidP="00F11B71">
      <w:pPr>
        <w:pStyle w:val="20"/>
        <w:shd w:val="clear" w:color="auto" w:fill="auto"/>
        <w:spacing w:before="0" w:after="0" w:line="240" w:lineRule="auto"/>
        <w:contextualSpacing/>
        <w:jc w:val="both"/>
      </w:pPr>
    </w:p>
    <w:p w:rsidR="00F11B71" w:rsidRPr="00297D4C" w:rsidRDefault="00F11B71" w:rsidP="00F11B71">
      <w:pPr>
        <w:pStyle w:val="20"/>
        <w:shd w:val="clear" w:color="auto" w:fill="auto"/>
        <w:spacing w:before="0" w:after="0" w:line="240" w:lineRule="auto"/>
        <w:contextualSpacing/>
        <w:jc w:val="both"/>
      </w:pPr>
    </w:p>
    <w:p w:rsidR="00F11B71" w:rsidRPr="00297D4C" w:rsidRDefault="00F11B71" w:rsidP="00F11B71">
      <w:pPr>
        <w:pStyle w:val="20"/>
        <w:shd w:val="clear" w:color="auto" w:fill="auto"/>
        <w:spacing w:before="0" w:after="0" w:line="240" w:lineRule="auto"/>
        <w:contextualSpacing/>
        <w:jc w:val="both"/>
      </w:pPr>
      <w:r w:rsidRPr="00297D4C">
        <w:t xml:space="preserve">Секретар зборів          </w:t>
      </w:r>
      <w:r>
        <w:t xml:space="preserve"> </w:t>
      </w:r>
      <w:r w:rsidRPr="00297D4C">
        <w:t xml:space="preserve">   __________________        ________________________</w:t>
      </w:r>
    </w:p>
    <w:p w:rsidR="00F11B71" w:rsidRPr="00297D4C" w:rsidRDefault="00F11B71" w:rsidP="00F11B71">
      <w:pPr>
        <w:pStyle w:val="20"/>
        <w:shd w:val="clear" w:color="auto" w:fill="auto"/>
        <w:tabs>
          <w:tab w:val="left" w:pos="3208"/>
        </w:tabs>
        <w:spacing w:before="0" w:after="0" w:line="240" w:lineRule="auto"/>
        <w:contextualSpacing/>
        <w:jc w:val="both"/>
      </w:pPr>
      <w:r w:rsidRPr="00297D4C">
        <w:tab/>
        <w:t xml:space="preserve"> </w:t>
      </w:r>
      <w:r>
        <w:t xml:space="preserve">  </w:t>
      </w:r>
      <w:r w:rsidRPr="00297D4C">
        <w:t xml:space="preserve">   </w:t>
      </w:r>
      <w:r w:rsidRPr="002528D3">
        <w:rPr>
          <w:rStyle w:val="19"/>
          <w:b w:val="0"/>
          <w:sz w:val="24"/>
          <w:szCs w:val="24"/>
          <w:vertAlign w:val="subscript"/>
        </w:rPr>
        <w:t>підпис</w:t>
      </w:r>
      <w:r w:rsidRPr="00297D4C">
        <w:rPr>
          <w:rStyle w:val="19"/>
          <w:b w:val="0"/>
          <w:i w:val="0"/>
          <w:sz w:val="24"/>
          <w:szCs w:val="24"/>
          <w:vertAlign w:val="subscript"/>
        </w:rPr>
        <w:t xml:space="preserve">                                                         </w:t>
      </w:r>
      <w:r w:rsidRPr="002528D3">
        <w:rPr>
          <w:rStyle w:val="19"/>
          <w:b w:val="0"/>
          <w:sz w:val="24"/>
          <w:szCs w:val="24"/>
          <w:vertAlign w:val="subscript"/>
        </w:rPr>
        <w:t>прізвище, ініціали</w:t>
      </w:r>
    </w:p>
    <w:p w:rsidR="00F11B71" w:rsidRPr="00297D4C" w:rsidRDefault="00F11B71" w:rsidP="00F11B71">
      <w:pPr>
        <w:pStyle w:val="8"/>
        <w:shd w:val="clear" w:color="auto" w:fill="auto"/>
        <w:spacing w:line="240" w:lineRule="auto"/>
        <w:contextualSpacing/>
        <w:jc w:val="both"/>
        <w:rPr>
          <w:sz w:val="24"/>
          <w:szCs w:val="24"/>
        </w:rPr>
      </w:pPr>
    </w:p>
    <w:p w:rsidR="00F11B71" w:rsidRPr="00297D4C" w:rsidRDefault="00F11B71" w:rsidP="00F11B71">
      <w:pPr>
        <w:pStyle w:val="8"/>
        <w:shd w:val="clear" w:color="auto" w:fill="auto"/>
        <w:spacing w:line="276" w:lineRule="auto"/>
        <w:contextualSpacing/>
        <w:jc w:val="both"/>
        <w:rPr>
          <w:sz w:val="24"/>
          <w:szCs w:val="24"/>
        </w:rPr>
      </w:pPr>
    </w:p>
    <w:p w:rsidR="00E84A53" w:rsidRPr="00433676" w:rsidRDefault="00E84A53">
      <w:pPr>
        <w:pStyle w:val="120"/>
        <w:shd w:val="clear" w:color="auto" w:fill="auto"/>
        <w:spacing w:before="0" w:after="0" w:line="200" w:lineRule="exact"/>
        <w:ind w:left="3340" w:firstLine="0"/>
        <w:jc w:val="left"/>
        <w:rPr>
          <w:sz w:val="24"/>
          <w:szCs w:val="24"/>
        </w:rPr>
        <w:sectPr w:rsidR="00E84A53" w:rsidRPr="00433676" w:rsidSect="00B16CCA">
          <w:headerReference w:type="even" r:id="rId8"/>
          <w:headerReference w:type="default" r:id="rId9"/>
          <w:footerReference w:type="even" r:id="rId10"/>
          <w:footerReference w:type="default" r:id="rId11"/>
          <w:headerReference w:type="first" r:id="rId12"/>
          <w:footerReference w:type="first" r:id="rId13"/>
          <w:pgSz w:w="11909" w:h="16834"/>
          <w:pgMar w:top="993" w:right="1052" w:bottom="1620" w:left="1679"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3</w:t>
      </w:r>
      <w:r w:rsidRPr="00B16CCA">
        <w:rPr>
          <w:b w:val="0"/>
        </w:rPr>
        <w:t xml:space="preserve"> до Положення </w:t>
      </w:r>
    </w:p>
    <w:p w:rsidR="00E84A53" w:rsidRPr="00433676" w:rsidRDefault="00E84A53">
      <w:pPr>
        <w:rPr>
          <w:rFonts w:ascii="Times New Roman" w:hAnsi="Times New Roman" w:cs="Times New Roman"/>
        </w:rPr>
      </w:pPr>
    </w:p>
    <w:p w:rsidR="00F11B71" w:rsidRPr="00297D4C" w:rsidRDefault="00F11B71" w:rsidP="00F11B71">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6"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F11B71" w:rsidRPr="00297D4C" w:rsidRDefault="00F11B71" w:rsidP="00F11B71">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F11B71" w:rsidRPr="00297D4C" w:rsidRDefault="00F11B71" w:rsidP="00F11B71">
      <w:pPr>
        <w:pStyle w:val="20"/>
        <w:shd w:val="clear" w:color="auto" w:fill="auto"/>
        <w:spacing w:before="0" w:after="0" w:line="240" w:lineRule="auto"/>
        <w:contextualSpacing/>
        <w:jc w:val="center"/>
        <w:rPr>
          <w:b/>
        </w:rPr>
      </w:pPr>
      <w:r w:rsidRPr="00297D4C">
        <w:rPr>
          <w:rStyle w:val="25pt"/>
          <w:b/>
        </w:rPr>
        <w:t>БЮЛЕТЕНЬ</w:t>
      </w:r>
    </w:p>
    <w:p w:rsidR="00F11B71" w:rsidRPr="00297D4C" w:rsidRDefault="00F11B71" w:rsidP="00F11B71">
      <w:pPr>
        <w:pStyle w:val="20"/>
        <w:shd w:val="clear" w:color="auto" w:fill="auto"/>
        <w:spacing w:before="0" w:after="0" w:line="240"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F11B71" w:rsidRPr="002528D3" w:rsidRDefault="00F11B71" w:rsidP="00F11B71">
      <w:pPr>
        <w:pStyle w:val="20"/>
        <w:shd w:val="clear" w:color="auto" w:fill="auto"/>
        <w:spacing w:before="0" w:after="0" w:line="240" w:lineRule="auto"/>
        <w:contextualSpacing/>
        <w:jc w:val="center"/>
        <w:rPr>
          <w:b/>
          <w:bCs/>
        </w:rPr>
      </w:pPr>
      <w:r w:rsidRPr="002528D3">
        <w:rPr>
          <w:b/>
          <w:bCs/>
        </w:rPr>
        <w:t>з обрання на адміністративну посаду</w:t>
      </w:r>
    </w:p>
    <w:p w:rsidR="00F11B71" w:rsidRPr="00297D4C" w:rsidRDefault="00F11B71" w:rsidP="00F11B71">
      <w:pPr>
        <w:pStyle w:val="60"/>
        <w:shd w:val="clear" w:color="auto" w:fill="auto"/>
        <w:spacing w:before="0" w:after="0" w:line="240" w:lineRule="auto"/>
        <w:ind w:firstLine="0"/>
        <w:contextualSpacing/>
        <w:jc w:val="center"/>
        <w:rPr>
          <w:b/>
          <w:bCs/>
        </w:rPr>
      </w:pPr>
      <w:r w:rsidRPr="00297D4C">
        <w:rPr>
          <w:b/>
          <w:bCs/>
        </w:rPr>
        <w:t>____________________________________</w:t>
      </w:r>
    </w:p>
    <w:p w:rsidR="00F11B71" w:rsidRPr="002528D3" w:rsidRDefault="00F11B71" w:rsidP="00F11B71">
      <w:pPr>
        <w:contextualSpacing/>
        <w:jc w:val="center"/>
        <w:rPr>
          <w:vertAlign w:val="subscript"/>
        </w:rPr>
      </w:pPr>
      <w:r w:rsidRPr="002528D3">
        <w:rPr>
          <w:rStyle w:val="14"/>
          <w:rFonts w:eastAsia="Arial Unicode MS"/>
          <w:iCs w:val="0"/>
          <w:vertAlign w:val="subscript"/>
        </w:rPr>
        <w:t>назва посади (голови, заступника голови)</w:t>
      </w:r>
    </w:p>
    <w:p w:rsidR="00F11B71" w:rsidRPr="00297D4C" w:rsidRDefault="00F11B71" w:rsidP="00F11B71">
      <w:pPr>
        <w:pStyle w:val="20"/>
        <w:shd w:val="clear" w:color="auto" w:fill="auto"/>
        <w:spacing w:before="0" w:after="0" w:line="240" w:lineRule="auto"/>
        <w:contextualSpacing/>
      </w:pPr>
    </w:p>
    <w:p w:rsidR="00F11B71" w:rsidRPr="00297D4C" w:rsidRDefault="00B16CCA" w:rsidP="00F11B71">
      <w:pPr>
        <w:pStyle w:val="20"/>
        <w:shd w:val="clear" w:color="auto" w:fill="auto"/>
        <w:spacing w:before="0" w:after="0" w:line="240" w:lineRule="auto"/>
        <w:contextualSpacing/>
      </w:pPr>
      <w:r>
        <w:t>«____» _______________ 20</w:t>
      </w:r>
      <w:r w:rsidR="00D04C2C">
        <w:t>2</w:t>
      </w:r>
      <w:r>
        <w:t>_</w:t>
      </w:r>
      <w:r w:rsidR="00F11B71" w:rsidRPr="00297D4C">
        <w:t>_ року                     __________________________</w:t>
      </w:r>
    </w:p>
    <w:p w:rsidR="00F11B71" w:rsidRPr="002528D3" w:rsidRDefault="00F11B71" w:rsidP="00F11B71">
      <w:pPr>
        <w:contextualSpacing/>
        <w:jc w:val="both"/>
        <w:rPr>
          <w:b/>
          <w:vertAlign w:val="subscript"/>
        </w:rPr>
      </w:pPr>
      <w:r w:rsidRPr="00297D4C">
        <w:t xml:space="preserve">                    </w:t>
      </w:r>
      <w:r w:rsidRPr="00297D4C">
        <w:tab/>
      </w:r>
      <w:r w:rsidRPr="00F11B71">
        <w:rPr>
          <w:i/>
          <w:vertAlign w:val="subscript"/>
        </w:rPr>
        <w:t xml:space="preserve">                                                                          </w:t>
      </w:r>
      <w:r>
        <w:rPr>
          <w:i/>
          <w:vertAlign w:val="subscript"/>
        </w:rPr>
        <w:t xml:space="preserve">                                       </w:t>
      </w:r>
      <w:r w:rsidRPr="00F11B71">
        <w:rPr>
          <w:i/>
          <w:vertAlign w:val="subscript"/>
        </w:rPr>
        <w:t xml:space="preserve"> </w:t>
      </w:r>
      <w:r w:rsidRPr="002528D3">
        <w:rPr>
          <w:rStyle w:val="19"/>
          <w:rFonts w:eastAsia="Arial Unicode MS"/>
          <w:b w:val="0"/>
          <w:bCs w:val="0"/>
          <w:iCs w:val="0"/>
          <w:sz w:val="24"/>
          <w:szCs w:val="24"/>
          <w:vertAlign w:val="subscript"/>
        </w:rPr>
        <w:t>місце проведення голосування</w:t>
      </w:r>
    </w:p>
    <w:p w:rsidR="00F11B71" w:rsidRPr="00297D4C" w:rsidRDefault="00D27C1A" w:rsidP="00F11B71">
      <w:pPr>
        <w:contextualSpacing/>
        <w:jc w:val="both"/>
        <w:rPr>
          <w:rStyle w:val="19"/>
          <w:rFonts w:eastAsia="Arial Unicode MS"/>
          <w:bCs w:val="0"/>
          <w:iCs w:val="0"/>
          <w:sz w:val="24"/>
          <w:szCs w:val="24"/>
        </w:rPr>
      </w:pPr>
      <w:r w:rsidRPr="00D27C1A">
        <w:rPr>
          <w:b/>
          <w:i/>
          <w:noProof/>
          <w:lang w:eastAsia="ru-RU" w:bidi="ar-SA"/>
        </w:rPr>
        <w:pict>
          <v:rect id="_x0000_s1065" style="position:absolute;left:0;text-align:left;margin-left:50.8pt;margin-top:11.75pt;width:25.45pt;height:21.7pt;z-index:251651072"/>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D27C1A" w:rsidP="00F11B71">
      <w:pPr>
        <w:contextualSpacing/>
        <w:jc w:val="both"/>
        <w:rPr>
          <w:rStyle w:val="19"/>
          <w:rFonts w:eastAsia="Arial Unicode MS"/>
          <w:b w:val="0"/>
          <w:bCs w:val="0"/>
          <w:i w:val="0"/>
          <w:iCs w:val="0"/>
          <w:sz w:val="24"/>
          <w:szCs w:val="24"/>
        </w:rPr>
      </w:pPr>
      <w:r w:rsidRPr="00D27C1A">
        <w:rPr>
          <w:b/>
          <w:i/>
          <w:noProof/>
          <w:lang w:eastAsia="ru-RU" w:bidi="ar-SA"/>
        </w:rPr>
        <w:pict>
          <v:rect id="_x0000_s1066" style="position:absolute;left:0;text-align:left;margin-left:50.8pt;margin-top:7.5pt;width:25.45pt;height:21.7pt;z-index:251652096"/>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D27C1A" w:rsidP="00F11B71">
      <w:pPr>
        <w:contextualSpacing/>
        <w:jc w:val="both"/>
        <w:rPr>
          <w:rStyle w:val="19"/>
          <w:rFonts w:eastAsia="Arial Unicode MS"/>
          <w:bCs w:val="0"/>
          <w:iCs w:val="0"/>
          <w:sz w:val="24"/>
          <w:szCs w:val="24"/>
        </w:rPr>
      </w:pPr>
      <w:r w:rsidRPr="00D27C1A">
        <w:rPr>
          <w:noProof/>
          <w:lang w:eastAsia="ru-RU" w:bidi="ar-SA"/>
        </w:rPr>
        <w:pict>
          <v:rect id="_x0000_s1067" style="position:absolute;left:0;text-align:left;margin-left:50.8pt;margin-top:3.95pt;width:25.45pt;height:21.7pt;z-index:251653120"/>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528D3">
        <w:rPr>
          <w:rStyle w:val="19"/>
          <w:rFonts w:eastAsia="Arial Unicode MS"/>
          <w:b w:val="0"/>
          <w:bCs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D27C1A" w:rsidP="00F11B71">
      <w:pPr>
        <w:tabs>
          <w:tab w:val="left" w:pos="2075"/>
        </w:tabs>
        <w:contextualSpacing/>
        <w:jc w:val="both"/>
        <w:rPr>
          <w:rStyle w:val="19"/>
          <w:rFonts w:eastAsia="Arial Unicode MS"/>
          <w:b w:val="0"/>
          <w:bCs w:val="0"/>
          <w:i w:val="0"/>
          <w:iCs w:val="0"/>
          <w:sz w:val="24"/>
          <w:szCs w:val="24"/>
        </w:rPr>
      </w:pPr>
      <w:r w:rsidRPr="00D27C1A">
        <w:rPr>
          <w:noProof/>
          <w:lang w:eastAsia="ru-RU" w:bidi="ar-SA"/>
        </w:rPr>
        <w:pict>
          <v:rect id="_x0000_s1068" style="position:absolute;left:0;text-align:left;margin-left:50.8pt;margin-top:7.9pt;width:25.45pt;height:21.7pt;z-index:251654144"/>
        </w:pict>
      </w:r>
      <w:r w:rsidR="00F11B71" w:rsidRPr="00297D4C">
        <w:rPr>
          <w:rStyle w:val="19"/>
          <w:rFonts w:eastAsia="Arial Unicode MS"/>
          <w:b w:val="0"/>
          <w:bCs w:val="0"/>
          <w:i w:val="0"/>
          <w:iCs w:val="0"/>
          <w:sz w:val="24"/>
          <w:szCs w:val="24"/>
        </w:rPr>
        <w:t xml:space="preserve">                                  </w:t>
      </w:r>
    </w:p>
    <w:p w:rsidR="00F11B71" w:rsidRPr="002528D3" w:rsidRDefault="00F11B71" w:rsidP="002528D3">
      <w:pPr>
        <w:tabs>
          <w:tab w:val="left" w:pos="2075"/>
        </w:tabs>
        <w:ind w:firstLine="2127"/>
        <w:contextualSpacing/>
        <w:rPr>
          <w:rStyle w:val="19"/>
          <w:rFonts w:eastAsia="Arial Unicode MS"/>
          <w:b w:val="0"/>
          <w:bCs w:val="0"/>
          <w:i w:val="0"/>
          <w:iCs w:val="0"/>
          <w:sz w:val="28"/>
          <w:szCs w:val="28"/>
        </w:rPr>
      </w:pPr>
      <w:r w:rsidRPr="002528D3">
        <w:rPr>
          <w:rStyle w:val="1912pt"/>
          <w:rFonts w:eastAsia="Arial Unicode MS"/>
          <w:sz w:val="28"/>
          <w:szCs w:val="28"/>
        </w:rPr>
        <w:t>Не підтримую жодного кандидата</w:t>
      </w:r>
    </w:p>
    <w:p w:rsidR="00F11B71" w:rsidRDefault="00F11B71" w:rsidP="00F11B71">
      <w:pPr>
        <w:pStyle w:val="20"/>
        <w:shd w:val="clear" w:color="auto" w:fill="auto"/>
        <w:spacing w:before="0" w:after="0" w:line="360" w:lineRule="auto"/>
        <w:ind w:firstLine="360"/>
        <w:contextualSpacing/>
        <w:jc w:val="both"/>
        <w:rPr>
          <w:rStyle w:val="26"/>
        </w:rPr>
      </w:pPr>
    </w:p>
    <w:p w:rsidR="00F11B71" w:rsidRPr="00297D4C" w:rsidRDefault="00F11B71" w:rsidP="00F11B71">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F11B71" w:rsidRPr="00297D4C" w:rsidRDefault="00F11B71" w:rsidP="00F11B71">
      <w:pPr>
        <w:contextualSpacing/>
        <w:jc w:val="both"/>
        <w:rPr>
          <w:rStyle w:val="19"/>
          <w:rFonts w:eastAsia="Arial Unicode MS"/>
          <w:b w:val="0"/>
          <w:bCs w:val="0"/>
          <w:i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8877D5"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297D4C" w:rsidRDefault="00F11B71" w:rsidP="00F11B71">
      <w:pPr>
        <w:contextualSpacing/>
        <w:jc w:val="both"/>
        <w:rPr>
          <w:rStyle w:val="19"/>
          <w:rFonts w:eastAsia="Arial Unicode MS"/>
          <w:bCs w:val="0"/>
          <w:iCs w:val="0"/>
          <w:sz w:val="24"/>
          <w:szCs w:val="24"/>
          <w:vertAlign w:val="subscript"/>
        </w:rPr>
      </w:pPr>
      <w:r w:rsidRPr="00297D4C">
        <w:rPr>
          <w:rStyle w:val="19"/>
          <w:rFonts w:eastAsia="Arial Unicode MS"/>
          <w:b w:val="0"/>
          <w:bCs w:val="0"/>
          <w:iCs w:val="0"/>
          <w:sz w:val="24"/>
          <w:szCs w:val="24"/>
        </w:rPr>
        <w:t xml:space="preserve">М.П.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E84A53" w:rsidRPr="00433676" w:rsidRDefault="00E84A53">
      <w:pPr>
        <w:pStyle w:val="120"/>
        <w:shd w:val="clear" w:color="auto" w:fill="auto"/>
        <w:tabs>
          <w:tab w:val="left" w:pos="7041"/>
        </w:tabs>
        <w:spacing w:before="0" w:after="0" w:line="200" w:lineRule="exact"/>
        <w:ind w:left="3900" w:firstLine="0"/>
        <w:jc w:val="both"/>
        <w:rPr>
          <w:sz w:val="24"/>
          <w:szCs w:val="24"/>
        </w:rPr>
        <w:sectPr w:rsidR="00E84A53" w:rsidRPr="00433676">
          <w:pgSz w:w="11909" w:h="16834"/>
          <w:pgMar w:top="1326" w:right="822" w:bottom="1326" w:left="1673"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4</w:t>
      </w:r>
      <w:r w:rsidRPr="00B16CCA">
        <w:rPr>
          <w:b w:val="0"/>
        </w:rPr>
        <w:t xml:space="preserve"> до Положення </w:t>
      </w:r>
    </w:p>
    <w:p w:rsidR="00E84A53" w:rsidRPr="00433676" w:rsidRDefault="00E84A53">
      <w:pPr>
        <w:rPr>
          <w:rFonts w:ascii="Times New Roman" w:hAnsi="Times New Roman" w:cs="Times New Roman"/>
        </w:rPr>
      </w:pPr>
    </w:p>
    <w:p w:rsidR="00F11B71" w:rsidRPr="00297D4C" w:rsidRDefault="00F11B71" w:rsidP="00F11B71">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7"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F11B71" w:rsidRPr="00297D4C" w:rsidRDefault="00F11B71" w:rsidP="00F11B71">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F11B71" w:rsidRPr="00297D4C" w:rsidRDefault="00F11B71" w:rsidP="00F11B71">
      <w:pPr>
        <w:pStyle w:val="20"/>
        <w:shd w:val="clear" w:color="auto" w:fill="auto"/>
        <w:spacing w:before="0" w:after="0" w:line="240" w:lineRule="auto"/>
        <w:contextualSpacing/>
        <w:jc w:val="center"/>
        <w:rPr>
          <w:b/>
        </w:rPr>
      </w:pPr>
      <w:r w:rsidRPr="00297D4C">
        <w:rPr>
          <w:rStyle w:val="25pt"/>
          <w:b/>
        </w:rPr>
        <w:t>БЮЛЕТЕНЬ</w:t>
      </w:r>
    </w:p>
    <w:p w:rsidR="00F11B71" w:rsidRPr="00297D4C" w:rsidRDefault="00F11B71" w:rsidP="00F11B71">
      <w:pPr>
        <w:pStyle w:val="20"/>
        <w:shd w:val="clear" w:color="auto" w:fill="auto"/>
        <w:spacing w:before="0" w:after="0" w:line="240"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F11B71" w:rsidRPr="00297D4C" w:rsidRDefault="00F11B71" w:rsidP="00F11B71">
      <w:pPr>
        <w:pStyle w:val="20"/>
        <w:shd w:val="clear" w:color="auto" w:fill="auto"/>
        <w:spacing w:before="0" w:after="0" w:line="240" w:lineRule="auto"/>
        <w:contextualSpacing/>
        <w:jc w:val="center"/>
        <w:rPr>
          <w:bCs/>
        </w:rPr>
      </w:pPr>
      <w:r w:rsidRPr="00297D4C">
        <w:rPr>
          <w:bCs/>
        </w:rPr>
        <w:t>з обрання делегатів на з’їзд суддів України</w:t>
      </w:r>
    </w:p>
    <w:p w:rsidR="00F11B71" w:rsidRPr="00297D4C" w:rsidRDefault="00F11B71" w:rsidP="00F11B71">
      <w:pPr>
        <w:pStyle w:val="20"/>
        <w:shd w:val="clear" w:color="auto" w:fill="auto"/>
        <w:spacing w:before="0" w:after="0" w:line="240" w:lineRule="auto"/>
        <w:contextualSpacing/>
      </w:pPr>
    </w:p>
    <w:p w:rsidR="00F11B71" w:rsidRPr="00297D4C" w:rsidRDefault="00F11B71" w:rsidP="00F11B71">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F11B71" w:rsidRPr="002528D3" w:rsidRDefault="002528D3" w:rsidP="00F11B71">
      <w:pPr>
        <w:contextualSpacing/>
        <w:jc w:val="both"/>
        <w:rPr>
          <w:b/>
          <w:vertAlign w:val="subscript"/>
        </w:rPr>
      </w:pPr>
      <w:r>
        <w:t xml:space="preserve"> </w:t>
      </w:r>
      <w:r w:rsidR="00F11B71" w:rsidRPr="00297D4C">
        <w:t xml:space="preserve">                                                                                              </w:t>
      </w:r>
      <w:r w:rsidR="00F11B71" w:rsidRPr="002528D3">
        <w:rPr>
          <w:rStyle w:val="19"/>
          <w:rFonts w:eastAsia="Arial Unicode MS"/>
          <w:b w:val="0"/>
          <w:bCs w:val="0"/>
          <w:iCs w:val="0"/>
          <w:sz w:val="24"/>
          <w:szCs w:val="24"/>
          <w:vertAlign w:val="subscript"/>
        </w:rPr>
        <w:t>місце проведення голосування</w:t>
      </w:r>
    </w:p>
    <w:p w:rsidR="00F11B71" w:rsidRPr="00297D4C" w:rsidRDefault="00D27C1A" w:rsidP="00F11B71">
      <w:pPr>
        <w:contextualSpacing/>
        <w:jc w:val="both"/>
        <w:rPr>
          <w:rStyle w:val="19"/>
          <w:rFonts w:eastAsia="Arial Unicode MS"/>
          <w:bCs w:val="0"/>
          <w:iCs w:val="0"/>
          <w:sz w:val="24"/>
          <w:szCs w:val="24"/>
        </w:rPr>
      </w:pPr>
      <w:r w:rsidRPr="00D27C1A">
        <w:rPr>
          <w:b/>
          <w:i/>
          <w:noProof/>
          <w:lang w:eastAsia="ru-RU" w:bidi="ar-SA"/>
        </w:rPr>
        <w:pict>
          <v:rect id="_x0000_s1069" style="position:absolute;left:0;text-align:left;margin-left:50.8pt;margin-top:11.75pt;width:25.45pt;height:21.7pt;z-index:251655168"/>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D27C1A" w:rsidP="00F11B71">
      <w:pPr>
        <w:contextualSpacing/>
        <w:jc w:val="both"/>
        <w:rPr>
          <w:rStyle w:val="19"/>
          <w:rFonts w:eastAsia="Arial Unicode MS"/>
          <w:b w:val="0"/>
          <w:bCs w:val="0"/>
          <w:i w:val="0"/>
          <w:iCs w:val="0"/>
          <w:sz w:val="24"/>
          <w:szCs w:val="24"/>
        </w:rPr>
      </w:pPr>
      <w:r w:rsidRPr="00D27C1A">
        <w:rPr>
          <w:b/>
          <w:i/>
          <w:noProof/>
          <w:lang w:eastAsia="ru-RU" w:bidi="ar-SA"/>
        </w:rPr>
        <w:pict>
          <v:rect id="_x0000_s1070" style="position:absolute;left:0;text-align:left;margin-left:50.8pt;margin-top:7.5pt;width:25.45pt;height:21.7pt;z-index:251656192"/>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D27C1A" w:rsidP="00F11B71">
      <w:pPr>
        <w:contextualSpacing/>
        <w:jc w:val="both"/>
        <w:rPr>
          <w:rStyle w:val="19"/>
          <w:rFonts w:eastAsia="Arial Unicode MS"/>
          <w:bCs w:val="0"/>
          <w:iCs w:val="0"/>
          <w:sz w:val="24"/>
          <w:szCs w:val="24"/>
        </w:rPr>
      </w:pPr>
      <w:r w:rsidRPr="00D27C1A">
        <w:rPr>
          <w:noProof/>
          <w:lang w:eastAsia="ru-RU" w:bidi="ar-SA"/>
        </w:rPr>
        <w:pict>
          <v:rect id="_x0000_s1071" style="position:absolute;left:0;text-align:left;margin-left:50.8pt;margin-top:3.95pt;width:25.45pt;height:21.7pt;z-index:251657216"/>
        </w:pict>
      </w:r>
    </w:p>
    <w:p w:rsidR="00F11B71" w:rsidRPr="00297D4C" w:rsidRDefault="00F11B71" w:rsidP="00F11B71">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F11B71" w:rsidRPr="002528D3" w:rsidRDefault="00F11B71" w:rsidP="00F11B71">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F11B71" w:rsidRPr="00297D4C" w:rsidRDefault="00D27C1A" w:rsidP="00F11B71">
      <w:pPr>
        <w:tabs>
          <w:tab w:val="left" w:pos="2075"/>
        </w:tabs>
        <w:contextualSpacing/>
        <w:jc w:val="both"/>
        <w:rPr>
          <w:rStyle w:val="19"/>
          <w:rFonts w:eastAsia="Arial Unicode MS"/>
          <w:b w:val="0"/>
          <w:bCs w:val="0"/>
          <w:i w:val="0"/>
          <w:iCs w:val="0"/>
          <w:sz w:val="24"/>
          <w:szCs w:val="24"/>
        </w:rPr>
      </w:pPr>
      <w:r w:rsidRPr="00D27C1A">
        <w:rPr>
          <w:noProof/>
          <w:lang w:eastAsia="ru-RU" w:bidi="ar-SA"/>
        </w:rPr>
        <w:pict>
          <v:rect id="_x0000_s1072" style="position:absolute;left:0;text-align:left;margin-left:50.8pt;margin-top:7.9pt;width:25.45pt;height:21.7pt;z-index:251658240"/>
        </w:pict>
      </w:r>
      <w:r w:rsidR="00F11B71" w:rsidRPr="00297D4C">
        <w:rPr>
          <w:rStyle w:val="19"/>
          <w:rFonts w:eastAsia="Arial Unicode MS"/>
          <w:b w:val="0"/>
          <w:bCs w:val="0"/>
          <w:i w:val="0"/>
          <w:iCs w:val="0"/>
          <w:sz w:val="24"/>
          <w:szCs w:val="24"/>
        </w:rPr>
        <w:t xml:space="preserve">                                  </w:t>
      </w:r>
    </w:p>
    <w:p w:rsidR="00F11B71" w:rsidRPr="002528D3" w:rsidRDefault="00F11B71" w:rsidP="002528D3">
      <w:pPr>
        <w:contextualSpacing/>
        <w:rPr>
          <w:rStyle w:val="19"/>
          <w:rFonts w:eastAsia="Arial Unicode MS"/>
          <w:b w:val="0"/>
          <w:bCs w:val="0"/>
          <w:i w:val="0"/>
          <w:iCs w:val="0"/>
          <w:sz w:val="28"/>
          <w:szCs w:val="28"/>
        </w:rPr>
      </w:pPr>
      <w:r w:rsidRPr="00297D4C">
        <w:rPr>
          <w:rStyle w:val="19"/>
          <w:rFonts w:eastAsia="Arial Unicode MS"/>
          <w:b w:val="0"/>
          <w:bCs w:val="0"/>
          <w:i w:val="0"/>
          <w:iCs w:val="0"/>
          <w:sz w:val="24"/>
          <w:szCs w:val="24"/>
        </w:rPr>
        <w:t xml:space="preserve">                                   </w:t>
      </w:r>
      <w:r w:rsidRPr="002528D3">
        <w:rPr>
          <w:rStyle w:val="1912pt"/>
          <w:rFonts w:eastAsia="Arial Unicode MS"/>
          <w:sz w:val="28"/>
          <w:szCs w:val="28"/>
        </w:rPr>
        <w:t>Не підтримую жодного кандидата</w:t>
      </w:r>
    </w:p>
    <w:p w:rsidR="00F11B71" w:rsidRPr="00297D4C" w:rsidRDefault="00F11B71" w:rsidP="00F11B71">
      <w:pPr>
        <w:contextualSpacing/>
        <w:jc w:val="both"/>
        <w:rPr>
          <w:rStyle w:val="19"/>
          <w:rFonts w:eastAsia="Arial Unicode MS"/>
          <w:b w:val="0"/>
          <w:bCs w:val="0"/>
          <w:i w:val="0"/>
          <w:iCs w:val="0"/>
          <w:sz w:val="24"/>
          <w:szCs w:val="24"/>
        </w:rPr>
      </w:pPr>
    </w:p>
    <w:p w:rsidR="00F11B71" w:rsidRPr="00297D4C" w:rsidRDefault="00F11B71" w:rsidP="00F11B71">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 xml:space="preserve">бюлетені має бути залишена позначка ««+» або «V» навпроти прізвищ  _____________ </w:t>
      </w:r>
      <w:r w:rsidRPr="00297D4C">
        <w:rPr>
          <w:i/>
        </w:rPr>
        <w:t>(кількість кандидатів від суду)</w:t>
      </w:r>
      <w:r w:rsidRPr="00297D4C">
        <w:t xml:space="preserve"> кандидатів, яких Ви підтримуєте, або навпроти позначки «Не підтримую жодного кандидата».</w:t>
      </w:r>
    </w:p>
    <w:p w:rsidR="00F11B71" w:rsidRPr="00297D4C" w:rsidRDefault="00F11B71" w:rsidP="00F11B71">
      <w:pPr>
        <w:contextualSpacing/>
        <w:jc w:val="both"/>
        <w:rPr>
          <w:rStyle w:val="19"/>
          <w:rFonts w:eastAsia="Arial Unicode MS"/>
          <w:b w:val="0"/>
          <w:bCs w:val="0"/>
          <w:i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p>
    <w:p w:rsidR="00F11B71" w:rsidRPr="00B16CCA" w:rsidRDefault="00F11B71" w:rsidP="00F11B71">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297D4C" w:rsidRDefault="00F11B71" w:rsidP="00F11B71">
      <w:pPr>
        <w:contextualSpacing/>
        <w:jc w:val="both"/>
        <w:rPr>
          <w:rStyle w:val="19"/>
          <w:rFonts w:eastAsia="Arial Unicode MS"/>
          <w:bCs w:val="0"/>
          <w:iCs w:val="0"/>
          <w:sz w:val="24"/>
          <w:szCs w:val="24"/>
          <w:vertAlign w:val="subscript"/>
        </w:rPr>
      </w:pPr>
      <w:r w:rsidRPr="00297D4C">
        <w:rPr>
          <w:rStyle w:val="19"/>
          <w:rFonts w:eastAsia="Arial Unicode MS"/>
          <w:b w:val="0"/>
          <w:bCs w:val="0"/>
          <w:iCs w:val="0"/>
          <w:sz w:val="24"/>
          <w:szCs w:val="24"/>
        </w:rPr>
        <w:t xml:space="preserve">М.П.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F11B71" w:rsidRPr="00297D4C" w:rsidRDefault="00F11B71" w:rsidP="00F11B71">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Pr="008877D5" w:rsidRDefault="00F11B71" w:rsidP="00F11B71">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F11B71" w:rsidRPr="00297D4C" w:rsidRDefault="00F11B71" w:rsidP="00F11B71">
      <w:pPr>
        <w:pStyle w:val="20"/>
        <w:shd w:val="clear" w:color="auto" w:fill="auto"/>
        <w:spacing w:before="0" w:after="0" w:line="240" w:lineRule="auto"/>
        <w:contextualSpacing/>
        <w:jc w:val="both"/>
      </w:pPr>
      <w:r w:rsidRPr="00297D4C">
        <w:rPr>
          <w:lang w:eastAsia="ru-RU" w:bidi="ru-RU"/>
        </w:rPr>
        <w:t xml:space="preserve"> </w:t>
      </w:r>
    </w:p>
    <w:p w:rsidR="00F11B71" w:rsidRDefault="00F11B71" w:rsidP="00F11B71">
      <w:pPr>
        <w:spacing w:line="276" w:lineRule="auto"/>
        <w:contextualSpacing/>
        <w:jc w:val="both"/>
        <w:rPr>
          <w:rStyle w:val="28"/>
          <w:rFonts w:eastAsia="Arial Unicode MS"/>
        </w:rPr>
      </w:pPr>
    </w:p>
    <w:p w:rsidR="002528D3" w:rsidRDefault="002528D3" w:rsidP="00F11B71">
      <w:pPr>
        <w:spacing w:line="276" w:lineRule="auto"/>
        <w:contextualSpacing/>
        <w:jc w:val="both"/>
        <w:rPr>
          <w:rStyle w:val="28"/>
          <w:rFonts w:eastAsia="Arial Unicode MS"/>
        </w:rPr>
      </w:pPr>
    </w:p>
    <w:p w:rsidR="002528D3" w:rsidRDefault="002528D3" w:rsidP="00F11B71">
      <w:pPr>
        <w:spacing w:line="276" w:lineRule="auto"/>
        <w:contextualSpacing/>
        <w:jc w:val="both"/>
        <w:rPr>
          <w:rStyle w:val="28"/>
          <w:rFonts w:eastAsia="Arial Unicode MS"/>
        </w:rPr>
      </w:pPr>
    </w:p>
    <w:p w:rsidR="00B16CCA" w:rsidRDefault="00B16CCA" w:rsidP="002528D3">
      <w:pPr>
        <w:contextualSpacing/>
        <w:jc w:val="center"/>
        <w:rPr>
          <w:rFonts w:ascii="Times New Roman" w:hAnsi="Times New Roman" w:cs="Times New Roman"/>
        </w:rPr>
      </w:pPr>
    </w:p>
    <w:p w:rsidR="00B16CCA" w:rsidRDefault="00B16CCA" w:rsidP="002528D3">
      <w:pPr>
        <w:contextualSpacing/>
        <w:jc w:val="center"/>
        <w:rPr>
          <w:rFonts w:ascii="Times New Roman" w:hAnsi="Times New Roman" w:cs="Times New Roman"/>
        </w:rPr>
      </w:pPr>
    </w:p>
    <w:p w:rsidR="00B16CCA" w:rsidRDefault="00B16CCA" w:rsidP="002528D3">
      <w:pPr>
        <w:contextualSpacing/>
        <w:jc w:val="center"/>
        <w:rPr>
          <w:rFonts w:ascii="Times New Roman" w:hAnsi="Times New Roman" w:cs="Times New Roman"/>
        </w:r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5</w:t>
      </w:r>
      <w:r w:rsidRPr="00B16CCA">
        <w:rPr>
          <w:b w:val="0"/>
        </w:rPr>
        <w:t xml:space="preserve"> до Положення </w:t>
      </w:r>
    </w:p>
    <w:p w:rsidR="00B16CCA" w:rsidRDefault="00B16CCA" w:rsidP="002528D3">
      <w:pPr>
        <w:contextualSpacing/>
        <w:jc w:val="center"/>
        <w:rPr>
          <w:rFonts w:ascii="Times New Roman" w:hAnsi="Times New Roman" w:cs="Times New Roman"/>
        </w:rPr>
      </w:pPr>
    </w:p>
    <w:p w:rsidR="002528D3" w:rsidRDefault="002528D3" w:rsidP="002528D3">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1"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B16CCA" w:rsidRPr="00297D4C" w:rsidRDefault="00B16CCA" w:rsidP="002528D3">
      <w:pPr>
        <w:contextualSpacing/>
        <w:jc w:val="center"/>
        <w:rPr>
          <w:rFonts w:ascii="Times New Roman" w:hAnsi="Times New Roman" w:cs="Times New Roman"/>
        </w:rPr>
      </w:pPr>
    </w:p>
    <w:p w:rsidR="002528D3" w:rsidRPr="00297D4C" w:rsidRDefault="002528D3" w:rsidP="002528D3">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2528D3" w:rsidRPr="00297D4C" w:rsidRDefault="002528D3" w:rsidP="002528D3">
      <w:pPr>
        <w:pStyle w:val="20"/>
        <w:shd w:val="clear" w:color="auto" w:fill="auto"/>
        <w:spacing w:before="0" w:after="0" w:line="240" w:lineRule="auto"/>
        <w:contextualSpacing/>
        <w:jc w:val="center"/>
        <w:rPr>
          <w:b/>
        </w:rPr>
      </w:pPr>
      <w:r w:rsidRPr="00297D4C">
        <w:rPr>
          <w:rStyle w:val="25pt"/>
          <w:b/>
        </w:rPr>
        <w:t>БЮЛЕТЕНЬ</w:t>
      </w:r>
    </w:p>
    <w:p w:rsidR="002528D3" w:rsidRPr="00297D4C" w:rsidRDefault="002528D3" w:rsidP="002528D3">
      <w:pPr>
        <w:pStyle w:val="20"/>
        <w:shd w:val="clear" w:color="auto" w:fill="auto"/>
        <w:spacing w:before="0" w:after="0" w:line="240" w:lineRule="auto"/>
        <w:contextualSpacing/>
        <w:jc w:val="center"/>
        <w:rPr>
          <w:rStyle w:val="63pt"/>
        </w:rPr>
      </w:pPr>
      <w:r w:rsidRPr="00297D4C">
        <w:rPr>
          <w:rStyle w:val="65pt"/>
        </w:rPr>
        <w:t>ДЛЯ</w:t>
      </w:r>
      <w:r w:rsidR="00550312">
        <w:rPr>
          <w:rStyle w:val="65pt"/>
        </w:rPr>
        <w:t xml:space="preserve"> </w:t>
      </w:r>
      <w:r w:rsidRPr="00297D4C">
        <w:rPr>
          <w:rStyle w:val="65pt"/>
        </w:rPr>
        <w:t>ПОВТОРНОГО</w:t>
      </w:r>
      <w:r w:rsidR="00550312">
        <w:rPr>
          <w:rStyle w:val="65pt"/>
        </w:rPr>
        <w:t xml:space="preserve"> </w:t>
      </w:r>
      <w:r w:rsidRPr="00297D4C">
        <w:rPr>
          <w:rStyle w:val="63pt"/>
        </w:rPr>
        <w:t>ТАЄМНОГО</w:t>
      </w:r>
      <w:r w:rsidR="00550312">
        <w:rPr>
          <w:rStyle w:val="63pt"/>
        </w:rPr>
        <w:t xml:space="preserve"> </w:t>
      </w:r>
      <w:r w:rsidRPr="00297D4C">
        <w:rPr>
          <w:rStyle w:val="63pt"/>
        </w:rPr>
        <w:t xml:space="preserve"> ГОЛОСУВАННЯ </w:t>
      </w:r>
    </w:p>
    <w:p w:rsidR="002528D3" w:rsidRPr="00297D4C" w:rsidRDefault="002528D3" w:rsidP="002528D3">
      <w:pPr>
        <w:pStyle w:val="20"/>
        <w:shd w:val="clear" w:color="auto" w:fill="auto"/>
        <w:spacing w:before="0" w:after="0" w:line="240" w:lineRule="auto"/>
        <w:contextualSpacing/>
        <w:jc w:val="center"/>
        <w:rPr>
          <w:bCs/>
        </w:rPr>
      </w:pPr>
      <w:r w:rsidRPr="00297D4C">
        <w:rPr>
          <w:bCs/>
        </w:rPr>
        <w:t>з обрання на адміністративну посаду</w:t>
      </w:r>
    </w:p>
    <w:p w:rsidR="002528D3" w:rsidRPr="00297D4C" w:rsidRDefault="002528D3" w:rsidP="002528D3">
      <w:pPr>
        <w:pStyle w:val="60"/>
        <w:shd w:val="clear" w:color="auto" w:fill="auto"/>
        <w:spacing w:before="0" w:after="0" w:line="240" w:lineRule="auto"/>
        <w:ind w:firstLine="0"/>
        <w:contextualSpacing/>
        <w:jc w:val="center"/>
        <w:rPr>
          <w:b/>
          <w:bCs/>
        </w:rPr>
      </w:pPr>
      <w:r w:rsidRPr="00297D4C">
        <w:rPr>
          <w:b/>
          <w:bCs/>
        </w:rPr>
        <w:t>____________________________________</w:t>
      </w:r>
    </w:p>
    <w:p w:rsidR="002528D3" w:rsidRPr="00297D4C" w:rsidRDefault="002528D3" w:rsidP="002528D3">
      <w:pPr>
        <w:contextualSpacing/>
        <w:jc w:val="center"/>
        <w:rPr>
          <w:vertAlign w:val="subscript"/>
        </w:rPr>
      </w:pPr>
      <w:r w:rsidRPr="00297D4C">
        <w:rPr>
          <w:rStyle w:val="14"/>
          <w:rFonts w:eastAsia="Arial Unicode MS"/>
          <w:i w:val="0"/>
          <w:iCs w:val="0"/>
          <w:vertAlign w:val="subscript"/>
        </w:rPr>
        <w:t>назва посади (голови, заступника голови)</w:t>
      </w:r>
    </w:p>
    <w:p w:rsidR="002528D3" w:rsidRPr="00297D4C" w:rsidRDefault="002528D3" w:rsidP="002528D3">
      <w:pPr>
        <w:pStyle w:val="20"/>
        <w:shd w:val="clear" w:color="auto" w:fill="auto"/>
        <w:spacing w:before="0" w:after="0" w:line="240" w:lineRule="auto"/>
        <w:contextualSpacing/>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2528D3" w:rsidRDefault="002528D3" w:rsidP="002528D3">
      <w:pPr>
        <w:contextualSpacing/>
        <w:jc w:val="both"/>
        <w:rPr>
          <w:b/>
          <w:vertAlign w:val="subscript"/>
        </w:rPr>
      </w:pPr>
      <w:r w:rsidRPr="00297D4C">
        <w:t xml:space="preserve">                    </w:t>
      </w:r>
      <w:r w:rsidRPr="00297D4C">
        <w:tab/>
        <w:t xml:space="preserve">                                                                           </w:t>
      </w:r>
      <w:r w:rsidRPr="002528D3">
        <w:rPr>
          <w:rStyle w:val="19"/>
          <w:rFonts w:eastAsia="Arial Unicode MS"/>
          <w:b w:val="0"/>
          <w:bCs w:val="0"/>
          <w:iCs w:val="0"/>
          <w:sz w:val="24"/>
          <w:szCs w:val="24"/>
          <w:vertAlign w:val="subscript"/>
        </w:rPr>
        <w:t>місце проведення голосування</w:t>
      </w:r>
    </w:p>
    <w:p w:rsidR="002528D3" w:rsidRPr="00297D4C" w:rsidRDefault="00D27C1A" w:rsidP="002528D3">
      <w:pPr>
        <w:contextualSpacing/>
        <w:jc w:val="both"/>
        <w:rPr>
          <w:rStyle w:val="19"/>
          <w:rFonts w:eastAsia="Arial Unicode MS"/>
          <w:bCs w:val="0"/>
          <w:iCs w:val="0"/>
          <w:sz w:val="24"/>
          <w:szCs w:val="24"/>
        </w:rPr>
      </w:pPr>
      <w:r w:rsidRPr="00D27C1A">
        <w:rPr>
          <w:b/>
          <w:i/>
          <w:noProof/>
          <w:lang w:eastAsia="ru-RU" w:bidi="ar-SA"/>
        </w:rPr>
        <w:pict>
          <v:rect id="_x0000_s1073" style="position:absolute;left:0;text-align:left;margin-left:50.8pt;margin-top:11.75pt;width:25.45pt;height:21.7pt;z-index:251659264"/>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2528D3"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2528D3" w:rsidRPr="00297D4C" w:rsidRDefault="00D27C1A" w:rsidP="002528D3">
      <w:pPr>
        <w:contextualSpacing/>
        <w:jc w:val="both"/>
        <w:rPr>
          <w:rStyle w:val="19"/>
          <w:rFonts w:eastAsia="Arial Unicode MS"/>
          <w:b w:val="0"/>
          <w:bCs w:val="0"/>
          <w:i w:val="0"/>
          <w:iCs w:val="0"/>
          <w:sz w:val="24"/>
          <w:szCs w:val="24"/>
        </w:rPr>
      </w:pPr>
      <w:r w:rsidRPr="00D27C1A">
        <w:rPr>
          <w:b/>
          <w:i/>
          <w:noProof/>
          <w:lang w:eastAsia="ru-RU" w:bidi="ar-SA"/>
        </w:rPr>
        <w:pict>
          <v:rect id="_x0000_s1074" style="position:absolute;left:0;text-align:left;margin-left:50.8pt;margin-top:7.5pt;width:25.45pt;height:21.7pt;z-index:251660288"/>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2528D3"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2528D3" w:rsidRPr="00297D4C" w:rsidRDefault="00D27C1A" w:rsidP="002528D3">
      <w:pPr>
        <w:contextualSpacing/>
        <w:jc w:val="both"/>
        <w:rPr>
          <w:rStyle w:val="19"/>
          <w:rFonts w:eastAsia="Arial Unicode MS"/>
          <w:bCs w:val="0"/>
          <w:iCs w:val="0"/>
          <w:sz w:val="24"/>
          <w:szCs w:val="24"/>
        </w:rPr>
      </w:pPr>
      <w:r w:rsidRPr="00D27C1A">
        <w:rPr>
          <w:noProof/>
          <w:lang w:eastAsia="ru-RU" w:bidi="ar-SA"/>
        </w:rPr>
        <w:pict>
          <v:rect id="_x0000_s1075" style="position:absolute;left:0;text-align:left;margin-left:50.8pt;margin-top:3.95pt;width:25.45pt;height:21.7pt;z-index:251661312"/>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2528D3"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2528D3">
        <w:rPr>
          <w:rStyle w:val="19"/>
          <w:rFonts w:eastAsia="Arial Unicode MS"/>
          <w:b w:val="0"/>
          <w:bCs w:val="0"/>
          <w:iCs w:val="0"/>
          <w:sz w:val="24"/>
          <w:szCs w:val="24"/>
          <w:vertAlign w:val="subscript"/>
        </w:rPr>
        <w:t>Прізвище, ім’я та по батькові кандидата</w:t>
      </w:r>
    </w:p>
    <w:p w:rsidR="002528D3" w:rsidRPr="00297D4C" w:rsidRDefault="00D27C1A" w:rsidP="002528D3">
      <w:pPr>
        <w:tabs>
          <w:tab w:val="left" w:pos="2075"/>
        </w:tabs>
        <w:contextualSpacing/>
        <w:jc w:val="both"/>
        <w:rPr>
          <w:rStyle w:val="19"/>
          <w:rFonts w:eastAsia="Arial Unicode MS"/>
          <w:b w:val="0"/>
          <w:bCs w:val="0"/>
          <w:i w:val="0"/>
          <w:iCs w:val="0"/>
          <w:sz w:val="24"/>
          <w:szCs w:val="24"/>
        </w:rPr>
      </w:pPr>
      <w:r w:rsidRPr="00D27C1A">
        <w:rPr>
          <w:noProof/>
          <w:lang w:eastAsia="ru-RU" w:bidi="ar-SA"/>
        </w:rPr>
        <w:pict>
          <v:rect id="_x0000_s1076" style="position:absolute;left:0;text-align:left;margin-left:50.8pt;margin-top:7.9pt;width:25.45pt;height:21.7pt;z-index:251662336"/>
        </w:pict>
      </w:r>
      <w:r w:rsidR="002528D3" w:rsidRPr="00297D4C">
        <w:rPr>
          <w:rStyle w:val="19"/>
          <w:rFonts w:eastAsia="Arial Unicode MS"/>
          <w:b w:val="0"/>
          <w:bCs w:val="0"/>
          <w:i w:val="0"/>
          <w:iCs w:val="0"/>
          <w:sz w:val="24"/>
          <w:szCs w:val="24"/>
        </w:rPr>
        <w:t xml:space="preserve">                                  </w:t>
      </w:r>
    </w:p>
    <w:p w:rsidR="002528D3" w:rsidRPr="008877D5" w:rsidRDefault="002528D3" w:rsidP="008877D5">
      <w:pPr>
        <w:tabs>
          <w:tab w:val="left" w:pos="2075"/>
        </w:tabs>
        <w:contextualSpacing/>
        <w:rPr>
          <w:rStyle w:val="19"/>
          <w:rFonts w:eastAsia="Arial Unicode MS"/>
          <w:b w:val="0"/>
          <w:bCs w:val="0"/>
          <w:i w:val="0"/>
          <w:iCs w:val="0"/>
          <w:sz w:val="28"/>
          <w:szCs w:val="28"/>
        </w:rPr>
      </w:pPr>
      <w:r w:rsidRPr="00297D4C">
        <w:rPr>
          <w:rStyle w:val="19"/>
          <w:rFonts w:eastAsia="Arial Unicode MS"/>
          <w:b w:val="0"/>
          <w:bCs w:val="0"/>
          <w:i w:val="0"/>
          <w:iCs w:val="0"/>
          <w:sz w:val="24"/>
          <w:szCs w:val="24"/>
        </w:rPr>
        <w:t xml:space="preserve">                                  </w:t>
      </w:r>
      <w:r w:rsidRPr="008877D5">
        <w:rPr>
          <w:rStyle w:val="1912pt"/>
          <w:rFonts w:eastAsia="Arial Unicode MS"/>
          <w:sz w:val="28"/>
          <w:szCs w:val="28"/>
        </w:rPr>
        <w:t>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297D4C" w:rsidRDefault="002528D3" w:rsidP="002528D3">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8877D5" w:rsidRDefault="002528D3" w:rsidP="002528D3">
      <w:pPr>
        <w:ind w:firstLine="5954"/>
        <w:contextualSpacing/>
        <w:jc w:val="both"/>
      </w:pPr>
    </w:p>
    <w:p w:rsidR="002528D3" w:rsidRDefault="002528D3" w:rsidP="002528D3">
      <w:pPr>
        <w:ind w:firstLine="5954"/>
        <w:contextualSpacing/>
        <w:jc w:val="both"/>
      </w:pPr>
    </w:p>
    <w:p w:rsidR="00B16CCA" w:rsidRDefault="00B16CCA" w:rsidP="002528D3">
      <w:pPr>
        <w:ind w:firstLine="5954"/>
        <w:contextualSpacing/>
        <w:jc w:val="both"/>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6</w:t>
      </w:r>
      <w:r w:rsidRPr="00B16CCA">
        <w:rPr>
          <w:b w:val="0"/>
        </w:rPr>
        <w:t xml:space="preserve"> до Положення </w:t>
      </w:r>
    </w:p>
    <w:p w:rsidR="00B16CCA" w:rsidRDefault="00B16CCA" w:rsidP="002528D3">
      <w:pPr>
        <w:contextualSpacing/>
        <w:jc w:val="center"/>
        <w:rPr>
          <w:rFonts w:ascii="Times New Roman" w:hAnsi="Times New Roman" w:cs="Times New Roman"/>
        </w:rPr>
      </w:pPr>
    </w:p>
    <w:p w:rsidR="002528D3" w:rsidRPr="00297D4C" w:rsidRDefault="002528D3" w:rsidP="002528D3">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9"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2528D3" w:rsidRPr="00297D4C" w:rsidRDefault="002528D3" w:rsidP="002528D3">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2528D3" w:rsidRPr="00297D4C" w:rsidRDefault="002528D3" w:rsidP="002528D3">
      <w:pPr>
        <w:pStyle w:val="20"/>
        <w:shd w:val="clear" w:color="auto" w:fill="auto"/>
        <w:spacing w:before="0" w:after="0" w:line="240" w:lineRule="auto"/>
        <w:contextualSpacing/>
        <w:jc w:val="center"/>
        <w:rPr>
          <w:b/>
        </w:rPr>
      </w:pPr>
      <w:r w:rsidRPr="00297D4C">
        <w:rPr>
          <w:rStyle w:val="25pt"/>
          <w:b/>
        </w:rPr>
        <w:t>БЮЛЕТЕНЬ</w:t>
      </w:r>
    </w:p>
    <w:p w:rsidR="002528D3" w:rsidRPr="00297D4C" w:rsidRDefault="002528D3" w:rsidP="002528D3">
      <w:pPr>
        <w:pStyle w:val="20"/>
        <w:shd w:val="clear" w:color="auto" w:fill="auto"/>
        <w:spacing w:before="0" w:after="0" w:line="240" w:lineRule="auto"/>
        <w:contextualSpacing/>
        <w:jc w:val="center"/>
        <w:rPr>
          <w:rStyle w:val="63pt"/>
        </w:rPr>
      </w:pPr>
      <w:r w:rsidRPr="00297D4C">
        <w:rPr>
          <w:rStyle w:val="65pt"/>
        </w:rPr>
        <w:t xml:space="preserve">ДЛЯ ПОВТОРНОГО </w:t>
      </w:r>
      <w:r w:rsidRPr="00297D4C">
        <w:rPr>
          <w:rStyle w:val="63pt"/>
        </w:rPr>
        <w:t xml:space="preserve">ТАЄМНОГО ГОЛОСУВАННЯ </w:t>
      </w:r>
    </w:p>
    <w:p w:rsidR="002528D3" w:rsidRPr="00297D4C" w:rsidRDefault="002528D3" w:rsidP="002528D3">
      <w:pPr>
        <w:pStyle w:val="20"/>
        <w:shd w:val="clear" w:color="auto" w:fill="auto"/>
        <w:spacing w:before="0" w:after="0" w:line="240" w:lineRule="auto"/>
        <w:contextualSpacing/>
        <w:jc w:val="center"/>
        <w:rPr>
          <w:bCs/>
        </w:rPr>
      </w:pPr>
      <w:r w:rsidRPr="00297D4C">
        <w:rPr>
          <w:bCs/>
        </w:rPr>
        <w:t>з обрання делегатів на з’їзд суддів України</w:t>
      </w:r>
    </w:p>
    <w:p w:rsidR="002528D3" w:rsidRPr="00297D4C" w:rsidRDefault="002528D3" w:rsidP="002528D3">
      <w:pPr>
        <w:pStyle w:val="20"/>
        <w:shd w:val="clear" w:color="auto" w:fill="auto"/>
        <w:spacing w:before="0" w:after="0" w:line="240" w:lineRule="auto"/>
        <w:contextualSpacing/>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w:t>
      </w:r>
    </w:p>
    <w:p w:rsidR="002528D3" w:rsidRPr="008877D5" w:rsidRDefault="002528D3" w:rsidP="002528D3">
      <w:pPr>
        <w:contextualSpacing/>
        <w:jc w:val="both"/>
        <w:rPr>
          <w:b/>
          <w:vertAlign w:val="subscript"/>
        </w:rPr>
      </w:pPr>
      <w:r w:rsidRPr="00297D4C">
        <w:t xml:space="preserve">                    </w:t>
      </w:r>
      <w:r w:rsidRPr="00297D4C">
        <w:tab/>
        <w:t xml:space="preserve">                                                                                </w:t>
      </w:r>
      <w:r w:rsidRPr="008877D5">
        <w:rPr>
          <w:rStyle w:val="19"/>
          <w:rFonts w:eastAsia="Arial Unicode MS"/>
          <w:b w:val="0"/>
          <w:bCs w:val="0"/>
          <w:iCs w:val="0"/>
          <w:sz w:val="24"/>
          <w:szCs w:val="24"/>
          <w:vertAlign w:val="subscript"/>
        </w:rPr>
        <w:t>місце проведення голосування</w:t>
      </w:r>
    </w:p>
    <w:p w:rsidR="002528D3" w:rsidRPr="00297D4C" w:rsidRDefault="00D27C1A" w:rsidP="002528D3">
      <w:pPr>
        <w:contextualSpacing/>
        <w:jc w:val="both"/>
        <w:rPr>
          <w:rStyle w:val="19"/>
          <w:rFonts w:eastAsia="Arial Unicode MS"/>
          <w:bCs w:val="0"/>
          <w:iCs w:val="0"/>
          <w:sz w:val="24"/>
          <w:szCs w:val="24"/>
        </w:rPr>
      </w:pPr>
      <w:r w:rsidRPr="00D27C1A">
        <w:rPr>
          <w:b/>
          <w:i/>
          <w:noProof/>
          <w:lang w:eastAsia="ru-RU" w:bidi="ar-SA"/>
        </w:rPr>
        <w:pict>
          <v:rect id="_x0000_s1077" style="position:absolute;left:0;text-align:left;margin-left:50.8pt;margin-top:11.75pt;width:25.45pt;height:21.7pt;z-index:251663360"/>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8877D5" w:rsidRDefault="002528D3" w:rsidP="002528D3">
      <w:pPr>
        <w:tabs>
          <w:tab w:val="left" w:pos="2075"/>
        </w:tabs>
        <w:contextualSpacing/>
        <w:jc w:val="both"/>
        <w:rPr>
          <w:rStyle w:val="19"/>
          <w:rFonts w:eastAsia="Arial Unicode MS"/>
          <w:b w:val="0"/>
          <w:bCs w:val="0"/>
          <w:iCs w:val="0"/>
          <w:sz w:val="24"/>
          <w:szCs w:val="24"/>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Прізвище, ім’я та по батькові кандидата</w:t>
      </w:r>
    </w:p>
    <w:p w:rsidR="002528D3" w:rsidRPr="00297D4C" w:rsidRDefault="00D27C1A" w:rsidP="002528D3">
      <w:pPr>
        <w:contextualSpacing/>
        <w:jc w:val="both"/>
        <w:rPr>
          <w:rStyle w:val="19"/>
          <w:rFonts w:eastAsia="Arial Unicode MS"/>
          <w:b w:val="0"/>
          <w:bCs w:val="0"/>
          <w:i w:val="0"/>
          <w:iCs w:val="0"/>
          <w:sz w:val="24"/>
          <w:szCs w:val="24"/>
        </w:rPr>
      </w:pPr>
      <w:r w:rsidRPr="00D27C1A">
        <w:rPr>
          <w:b/>
          <w:i/>
          <w:noProof/>
          <w:lang w:eastAsia="ru-RU" w:bidi="ar-SA"/>
        </w:rPr>
        <w:pict>
          <v:rect id="_x0000_s1078" style="position:absolute;left:0;text-align:left;margin-left:50.8pt;margin-top:7.5pt;width:25.45pt;height:21.7pt;z-index:251664384"/>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8877D5" w:rsidRDefault="002528D3" w:rsidP="002528D3">
      <w:pPr>
        <w:tabs>
          <w:tab w:val="left" w:pos="2075"/>
        </w:tabs>
        <w:contextualSpacing/>
        <w:jc w:val="both"/>
        <w:rPr>
          <w:rStyle w:val="19"/>
          <w:rFonts w:eastAsia="Arial Unicode MS"/>
          <w:b w:val="0"/>
          <w:bCs w:val="0"/>
          <w:iCs w:val="0"/>
          <w:sz w:val="24"/>
          <w:szCs w:val="24"/>
        </w:rPr>
      </w:pPr>
      <w:r w:rsidRPr="00297D4C">
        <w:rPr>
          <w:rStyle w:val="19"/>
          <w:rFonts w:eastAsia="Arial Unicode MS"/>
          <w:b w:val="0"/>
          <w:bCs w:val="0"/>
          <w:i w:val="0"/>
          <w:iCs w:val="0"/>
          <w:sz w:val="24"/>
          <w:szCs w:val="24"/>
        </w:rPr>
        <w:t xml:space="preserve">                                                           </w:t>
      </w:r>
      <w:r w:rsidRPr="008877D5">
        <w:rPr>
          <w:rStyle w:val="19"/>
          <w:rFonts w:eastAsia="Arial Unicode MS"/>
          <w:b w:val="0"/>
          <w:bCs w:val="0"/>
          <w:iCs w:val="0"/>
          <w:sz w:val="24"/>
          <w:szCs w:val="24"/>
          <w:vertAlign w:val="subscript"/>
        </w:rPr>
        <w:t>Прізвище, ім’я та по батькові кандидата</w:t>
      </w:r>
    </w:p>
    <w:p w:rsidR="002528D3" w:rsidRPr="00297D4C" w:rsidRDefault="00D27C1A" w:rsidP="002528D3">
      <w:pPr>
        <w:contextualSpacing/>
        <w:jc w:val="both"/>
        <w:rPr>
          <w:rStyle w:val="19"/>
          <w:rFonts w:eastAsia="Arial Unicode MS"/>
          <w:bCs w:val="0"/>
          <w:iCs w:val="0"/>
          <w:sz w:val="24"/>
          <w:szCs w:val="24"/>
        </w:rPr>
      </w:pPr>
      <w:r w:rsidRPr="00D27C1A">
        <w:rPr>
          <w:noProof/>
          <w:lang w:eastAsia="ru-RU" w:bidi="ar-SA"/>
        </w:rPr>
        <w:pict>
          <v:rect id="_x0000_s1079" style="position:absolute;left:0;text-align:left;margin-left:50.8pt;margin-top:3.95pt;width:25.45pt;height:21.7pt;z-index:251665408"/>
        </w:pic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ab/>
        <w:t>_______________________________________________________</w:t>
      </w:r>
    </w:p>
    <w:p w:rsidR="002528D3" w:rsidRPr="008877D5" w:rsidRDefault="002528D3" w:rsidP="002528D3">
      <w:pPr>
        <w:tabs>
          <w:tab w:val="left" w:pos="2075"/>
        </w:tabs>
        <w:contextualSpacing/>
        <w:jc w:val="both"/>
        <w:rPr>
          <w:rStyle w:val="19"/>
          <w:rFonts w:eastAsia="Arial Unicode MS"/>
          <w:b w:val="0"/>
          <w:bCs w:val="0"/>
          <w:iCs w:val="0"/>
          <w:sz w:val="24"/>
          <w:szCs w:val="24"/>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Прізвище, ім’я та по батькові кандидата</w:t>
      </w:r>
    </w:p>
    <w:p w:rsidR="002528D3" w:rsidRPr="00297D4C" w:rsidRDefault="00D27C1A" w:rsidP="002528D3">
      <w:pPr>
        <w:tabs>
          <w:tab w:val="left" w:pos="2075"/>
        </w:tabs>
        <w:contextualSpacing/>
        <w:jc w:val="both"/>
        <w:rPr>
          <w:rStyle w:val="19"/>
          <w:rFonts w:eastAsia="Arial Unicode MS"/>
          <w:b w:val="0"/>
          <w:bCs w:val="0"/>
          <w:i w:val="0"/>
          <w:iCs w:val="0"/>
          <w:sz w:val="24"/>
          <w:szCs w:val="24"/>
        </w:rPr>
      </w:pPr>
      <w:r w:rsidRPr="00D27C1A">
        <w:rPr>
          <w:noProof/>
          <w:lang w:eastAsia="ru-RU" w:bidi="ar-SA"/>
        </w:rPr>
        <w:pict>
          <v:rect id="_x0000_s1080" style="position:absolute;left:0;text-align:left;margin-left:50.8pt;margin-top:7.9pt;width:25.45pt;height:21.7pt;z-index:251666432"/>
        </w:pict>
      </w:r>
      <w:r w:rsidR="002528D3" w:rsidRPr="00297D4C">
        <w:rPr>
          <w:rStyle w:val="19"/>
          <w:rFonts w:eastAsia="Arial Unicode MS"/>
          <w:b w:val="0"/>
          <w:bCs w:val="0"/>
          <w:i w:val="0"/>
          <w:iCs w:val="0"/>
          <w:sz w:val="24"/>
          <w:szCs w:val="24"/>
        </w:rPr>
        <w:t xml:space="preserve">                                  </w:t>
      </w:r>
    </w:p>
    <w:p w:rsidR="002528D3" w:rsidRPr="008877D5" w:rsidRDefault="002528D3" w:rsidP="008877D5">
      <w:pPr>
        <w:tabs>
          <w:tab w:val="left" w:pos="2075"/>
        </w:tabs>
        <w:contextualSpacing/>
        <w:rPr>
          <w:rStyle w:val="19"/>
          <w:rFonts w:eastAsia="Arial Unicode MS"/>
          <w:b w:val="0"/>
          <w:bCs w:val="0"/>
          <w:i w:val="0"/>
          <w:iCs w:val="0"/>
          <w:sz w:val="28"/>
          <w:szCs w:val="28"/>
        </w:rPr>
      </w:pPr>
      <w:r w:rsidRPr="00297D4C">
        <w:rPr>
          <w:rStyle w:val="19"/>
          <w:rFonts w:eastAsia="Arial Unicode MS"/>
          <w:b w:val="0"/>
          <w:bCs w:val="0"/>
          <w:i w:val="0"/>
          <w:iCs w:val="0"/>
          <w:sz w:val="24"/>
          <w:szCs w:val="24"/>
        </w:rPr>
        <w:t xml:space="preserve">                                   </w:t>
      </w:r>
      <w:r w:rsidRPr="008877D5">
        <w:rPr>
          <w:rStyle w:val="1912pt"/>
          <w:rFonts w:eastAsia="Arial Unicode MS"/>
          <w:sz w:val="28"/>
          <w:szCs w:val="28"/>
        </w:rPr>
        <w:t>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297D4C" w:rsidRDefault="002528D3" w:rsidP="002528D3">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 xml:space="preserve">бюлетені має бути залишена позначка ««+» або «V» навпроти прізвищ  _____________ </w:t>
      </w:r>
      <w:r w:rsidRPr="00297D4C">
        <w:rPr>
          <w:i/>
        </w:rPr>
        <w:t>(кількість кандидатів від суду)</w:t>
      </w:r>
      <w:r w:rsidRPr="00297D4C">
        <w:t xml:space="preserve"> кандидатів, яких Ви підтримуєте, або навпроти позначки «Не підтримую жодного кандидата».</w:t>
      </w:r>
    </w:p>
    <w:p w:rsidR="002528D3" w:rsidRPr="00297D4C" w:rsidRDefault="002528D3" w:rsidP="002528D3">
      <w:pPr>
        <w:contextualSpacing/>
        <w:jc w:val="both"/>
        <w:rPr>
          <w:rStyle w:val="19"/>
          <w:rFonts w:eastAsia="Arial Unicode MS"/>
          <w:b w:val="0"/>
          <w:bCs w:val="0"/>
          <w:i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8877D5" w:rsidRDefault="002528D3" w:rsidP="002528D3">
      <w:pPr>
        <w:contextualSpacing/>
        <w:jc w:val="both"/>
        <w:rPr>
          <w:rStyle w:val="19"/>
          <w:rFonts w:eastAsia="Arial Unicode MS"/>
          <w:b w:val="0"/>
          <w:bCs w:val="0"/>
          <w:iCs w:val="0"/>
          <w:sz w:val="24"/>
          <w:szCs w:val="24"/>
          <w:vertAlign w:val="subscript"/>
        </w:rPr>
      </w:pPr>
      <w:r w:rsidRPr="008877D5">
        <w:rPr>
          <w:rStyle w:val="19"/>
          <w:rFonts w:eastAsia="Arial Unicode MS"/>
          <w:b w:val="0"/>
          <w:bCs w:val="0"/>
          <w:iCs w:val="0"/>
          <w:sz w:val="24"/>
          <w:szCs w:val="24"/>
        </w:rPr>
        <w:t xml:space="preserve">                                                                         </w:t>
      </w:r>
      <w:r w:rsidRPr="008877D5">
        <w:rPr>
          <w:rStyle w:val="19"/>
          <w:rFonts w:eastAsia="Arial Unicode MS"/>
          <w:b w:val="0"/>
          <w:bCs w:val="0"/>
          <w:iCs w:val="0"/>
          <w:sz w:val="24"/>
          <w:szCs w:val="24"/>
          <w:vertAlign w:val="subscript"/>
        </w:rPr>
        <w:t>підпис                                                         прізвище, ініціали</w:t>
      </w:r>
    </w:p>
    <w:p w:rsidR="002528D3" w:rsidRPr="00297D4C" w:rsidRDefault="002528D3" w:rsidP="002528D3">
      <w:pPr>
        <w:pStyle w:val="20"/>
        <w:shd w:val="clear" w:color="auto" w:fill="auto"/>
        <w:spacing w:before="0" w:after="0" w:line="240" w:lineRule="auto"/>
        <w:contextualSpacing/>
        <w:jc w:val="both"/>
      </w:pPr>
      <w:r w:rsidRPr="00297D4C">
        <w:rPr>
          <w:lang w:eastAsia="ru-RU" w:bidi="ru-RU"/>
        </w:rPr>
        <w:t xml:space="preserve"> </w:t>
      </w:r>
    </w:p>
    <w:p w:rsidR="002528D3" w:rsidRPr="00297D4C" w:rsidRDefault="002528D3" w:rsidP="002528D3">
      <w:pPr>
        <w:contextualSpacing/>
        <w:jc w:val="both"/>
        <w:rPr>
          <w:rStyle w:val="28"/>
          <w:rFonts w:eastAsia="Arial Unicode MS"/>
        </w:rPr>
      </w:pPr>
    </w:p>
    <w:p w:rsidR="002528D3" w:rsidRDefault="002528D3" w:rsidP="002528D3">
      <w:pPr>
        <w:ind w:firstLine="5954"/>
        <w:contextualSpacing/>
        <w:jc w:val="both"/>
      </w:pPr>
    </w:p>
    <w:p w:rsidR="008877D5" w:rsidRDefault="008877D5" w:rsidP="002528D3">
      <w:pPr>
        <w:ind w:firstLine="5954"/>
        <w:contextualSpacing/>
        <w:jc w:val="both"/>
      </w:pPr>
    </w:p>
    <w:p w:rsidR="008877D5" w:rsidRDefault="008877D5" w:rsidP="002528D3">
      <w:pPr>
        <w:ind w:firstLine="5954"/>
        <w:contextualSpacing/>
        <w:jc w:val="both"/>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7</w:t>
      </w:r>
      <w:r w:rsidRPr="00B16CCA">
        <w:rPr>
          <w:b w:val="0"/>
        </w:rPr>
        <w:t xml:space="preserve"> до Положення </w:t>
      </w:r>
    </w:p>
    <w:p w:rsidR="008877D5" w:rsidRDefault="008877D5" w:rsidP="002528D3">
      <w:pPr>
        <w:ind w:firstLine="5954"/>
        <w:contextualSpacing/>
        <w:jc w:val="both"/>
      </w:pPr>
    </w:p>
    <w:p w:rsidR="002528D3" w:rsidRPr="00297D4C" w:rsidRDefault="002528D3" w:rsidP="002528D3">
      <w:pPr>
        <w:pStyle w:val="22"/>
        <w:keepNext/>
        <w:keepLines/>
        <w:shd w:val="clear" w:color="auto" w:fill="auto"/>
        <w:spacing w:line="240" w:lineRule="auto"/>
        <w:ind w:left="6804"/>
        <w:contextualSpacing/>
      </w:pPr>
    </w:p>
    <w:p w:rsidR="002528D3" w:rsidRPr="008877D5" w:rsidRDefault="008877D5" w:rsidP="008877D5">
      <w:pPr>
        <w:pStyle w:val="22"/>
        <w:keepNext/>
        <w:keepLines/>
        <w:shd w:val="clear" w:color="auto" w:fill="auto"/>
        <w:spacing w:line="240" w:lineRule="auto"/>
        <w:ind w:left="6379"/>
        <w:contextualSpacing/>
        <w:jc w:val="left"/>
        <w:rPr>
          <w:i w:val="0"/>
        </w:rPr>
      </w:pPr>
      <w:r>
        <w:rPr>
          <w:i w:val="0"/>
        </w:rPr>
        <w:t>«ЗАТВЕРДЖЕНО»</w:t>
      </w:r>
    </w:p>
    <w:p w:rsidR="002528D3" w:rsidRDefault="008877D5" w:rsidP="008877D5">
      <w:pPr>
        <w:pStyle w:val="20"/>
        <w:shd w:val="clear" w:color="auto" w:fill="auto"/>
        <w:spacing w:before="0" w:after="0" w:line="240" w:lineRule="auto"/>
        <w:ind w:left="6379"/>
        <w:contextualSpacing/>
        <w:jc w:val="both"/>
      </w:pPr>
      <w:r>
        <w:t>Г</w:t>
      </w:r>
      <w:r w:rsidR="002528D3" w:rsidRPr="00297D4C">
        <w:t>олова</w:t>
      </w:r>
      <w:r>
        <w:t xml:space="preserve"> лічильної комісії </w:t>
      </w:r>
    </w:p>
    <w:p w:rsidR="008877D5" w:rsidRDefault="008877D5" w:rsidP="008877D5">
      <w:pPr>
        <w:pStyle w:val="20"/>
        <w:shd w:val="clear" w:color="auto" w:fill="auto"/>
        <w:spacing w:before="0" w:after="0" w:line="240" w:lineRule="auto"/>
        <w:ind w:left="6379"/>
        <w:contextualSpacing/>
        <w:jc w:val="both"/>
      </w:pPr>
      <w:r>
        <w:t>______________________</w:t>
      </w:r>
    </w:p>
    <w:p w:rsidR="008877D5" w:rsidRPr="008877D5" w:rsidRDefault="008877D5" w:rsidP="008877D5">
      <w:pPr>
        <w:pStyle w:val="20"/>
        <w:shd w:val="clear" w:color="auto" w:fill="auto"/>
        <w:spacing w:before="0" w:after="0" w:line="240" w:lineRule="auto"/>
        <w:ind w:left="5954"/>
        <w:contextualSpacing/>
        <w:jc w:val="center"/>
        <w:rPr>
          <w:i/>
          <w:vertAlign w:val="superscript"/>
        </w:rPr>
      </w:pPr>
      <w:r w:rsidRPr="008877D5">
        <w:rPr>
          <w:i/>
          <w:vertAlign w:val="superscript"/>
        </w:rPr>
        <w:t>П.І.Б.</w:t>
      </w:r>
    </w:p>
    <w:p w:rsidR="002528D3" w:rsidRDefault="002528D3" w:rsidP="008877D5">
      <w:pPr>
        <w:ind w:left="6379"/>
        <w:contextualSpacing/>
        <w:jc w:val="both"/>
        <w:rPr>
          <w:i/>
        </w:rPr>
      </w:pPr>
      <w:r w:rsidRPr="00297D4C">
        <w:rPr>
          <w:i/>
        </w:rPr>
        <w:t>_____________________</w:t>
      </w:r>
      <w:r w:rsidR="008877D5">
        <w:rPr>
          <w:i/>
        </w:rPr>
        <w:t>____</w:t>
      </w:r>
    </w:p>
    <w:p w:rsidR="008877D5" w:rsidRPr="008877D5" w:rsidRDefault="008877D5" w:rsidP="008877D5">
      <w:pPr>
        <w:ind w:left="5812"/>
        <w:contextualSpacing/>
        <w:jc w:val="center"/>
        <w:rPr>
          <w:rFonts w:ascii="Times New Roman" w:hAnsi="Times New Roman" w:cs="Times New Roman"/>
          <w:i/>
          <w:vertAlign w:val="superscript"/>
        </w:rPr>
      </w:pPr>
      <w:r w:rsidRPr="008877D5">
        <w:rPr>
          <w:rFonts w:ascii="Times New Roman" w:hAnsi="Times New Roman" w:cs="Times New Roman"/>
          <w:i/>
          <w:vertAlign w:val="superscript"/>
        </w:rPr>
        <w:t>підпис</w:t>
      </w:r>
    </w:p>
    <w:p w:rsidR="002528D3" w:rsidRPr="00297D4C" w:rsidRDefault="002528D3" w:rsidP="008877D5">
      <w:pPr>
        <w:ind w:left="6379"/>
        <w:contextualSpacing/>
        <w:jc w:val="both"/>
        <w:rPr>
          <w:i/>
        </w:rPr>
      </w:pPr>
      <w:r w:rsidRPr="00297D4C">
        <w:rPr>
          <w:i/>
          <w:vertAlign w:val="subscript"/>
        </w:rPr>
        <w:t xml:space="preserve">     </w:t>
      </w:r>
    </w:p>
    <w:p w:rsidR="002528D3" w:rsidRPr="00297D4C" w:rsidRDefault="002528D3" w:rsidP="002528D3">
      <w:pPr>
        <w:pStyle w:val="22"/>
        <w:keepNext/>
        <w:keepLines/>
        <w:shd w:val="clear" w:color="auto" w:fill="auto"/>
        <w:spacing w:line="240" w:lineRule="auto"/>
        <w:contextualSpacing/>
        <w:jc w:val="center"/>
        <w:rPr>
          <w:rStyle w:val="22pt"/>
          <w:b/>
          <w:bCs/>
        </w:rPr>
      </w:pPr>
    </w:p>
    <w:p w:rsidR="002528D3" w:rsidRPr="00297D4C" w:rsidRDefault="002528D3" w:rsidP="002528D3">
      <w:pPr>
        <w:pStyle w:val="22"/>
        <w:keepNext/>
        <w:keepLines/>
        <w:shd w:val="clear" w:color="auto" w:fill="auto"/>
        <w:spacing w:line="240" w:lineRule="auto"/>
        <w:contextualSpacing/>
        <w:jc w:val="center"/>
        <w:rPr>
          <w:rStyle w:val="22pt"/>
          <w:b/>
          <w:bCs/>
        </w:rPr>
      </w:pPr>
    </w:p>
    <w:p w:rsidR="002528D3" w:rsidRPr="008877D5" w:rsidRDefault="002528D3" w:rsidP="002528D3">
      <w:pPr>
        <w:pStyle w:val="22"/>
        <w:keepNext/>
        <w:keepLines/>
        <w:shd w:val="clear" w:color="auto" w:fill="auto"/>
        <w:spacing w:line="240" w:lineRule="auto"/>
        <w:contextualSpacing/>
        <w:jc w:val="center"/>
        <w:rPr>
          <w:b w:val="0"/>
          <w:i w:val="0"/>
        </w:rPr>
      </w:pPr>
      <w:r w:rsidRPr="008877D5">
        <w:rPr>
          <w:rStyle w:val="22pt"/>
          <w:b/>
          <w:bCs/>
          <w:i w:val="0"/>
        </w:rPr>
        <w:t>СПИСОК</w:t>
      </w:r>
    </w:p>
    <w:p w:rsidR="002528D3" w:rsidRPr="008877D5" w:rsidRDefault="002528D3" w:rsidP="002528D3">
      <w:pPr>
        <w:pStyle w:val="20"/>
        <w:shd w:val="clear" w:color="auto" w:fill="auto"/>
        <w:spacing w:before="0" w:after="0" w:line="240" w:lineRule="auto"/>
        <w:contextualSpacing/>
        <w:jc w:val="center"/>
        <w:rPr>
          <w:b/>
          <w:bCs/>
        </w:rPr>
      </w:pPr>
      <w:r w:rsidRPr="008877D5">
        <w:rPr>
          <w:b/>
        </w:rPr>
        <w:t>суддів для отримання бюлетенів для таємного голосування з обрання на адміністративну посаду</w:t>
      </w:r>
      <w:r w:rsidRPr="008877D5">
        <w:rPr>
          <w:b/>
          <w:bCs/>
        </w:rPr>
        <w:t xml:space="preserve"> ____________________________________</w:t>
      </w:r>
    </w:p>
    <w:p w:rsidR="002528D3" w:rsidRPr="008877D5" w:rsidRDefault="008877D5" w:rsidP="002528D3">
      <w:pPr>
        <w:contextualSpacing/>
        <w:jc w:val="center"/>
        <w:rPr>
          <w:rStyle w:val="14"/>
          <w:rFonts w:eastAsia="Arial Unicode MS"/>
          <w:iCs w:val="0"/>
          <w:vertAlign w:val="subscript"/>
        </w:rPr>
      </w:pPr>
      <w:r w:rsidRPr="008877D5">
        <w:rPr>
          <w:rStyle w:val="14"/>
          <w:rFonts w:eastAsia="Arial Unicode MS"/>
          <w:iCs w:val="0"/>
          <w:vertAlign w:val="subscript"/>
        </w:rPr>
        <w:t xml:space="preserve">                                                                             </w:t>
      </w:r>
      <w:r w:rsidR="002528D3" w:rsidRPr="008877D5">
        <w:rPr>
          <w:rStyle w:val="14"/>
          <w:rFonts w:eastAsia="Arial Unicode MS"/>
          <w:iCs w:val="0"/>
          <w:vertAlign w:val="subscript"/>
        </w:rPr>
        <w:t>назва посади (голови, заступника голови)</w:t>
      </w:r>
    </w:p>
    <w:p w:rsidR="002528D3" w:rsidRPr="008877D5" w:rsidRDefault="002528D3" w:rsidP="002528D3">
      <w:pPr>
        <w:contextualSpacing/>
        <w:jc w:val="center"/>
        <w:rPr>
          <w:rStyle w:val="14"/>
          <w:rFonts w:eastAsia="Arial Unicode MS"/>
          <w:b/>
          <w:i w:val="0"/>
          <w:iCs w:val="0"/>
          <w:sz w:val="28"/>
          <w:szCs w:val="28"/>
        </w:rPr>
      </w:pPr>
      <w:r w:rsidRPr="008877D5">
        <w:rPr>
          <w:rStyle w:val="14"/>
          <w:rFonts w:eastAsia="Arial Unicode MS"/>
          <w:b/>
          <w:i w:val="0"/>
          <w:iCs w:val="0"/>
          <w:sz w:val="28"/>
          <w:szCs w:val="28"/>
        </w:rPr>
        <w:t>Херсонського окружного адміністративного суду</w:t>
      </w:r>
    </w:p>
    <w:p w:rsidR="002528D3" w:rsidRPr="00297D4C" w:rsidRDefault="002528D3" w:rsidP="002528D3">
      <w:pPr>
        <w:contextualSpacing/>
        <w:jc w:val="center"/>
        <w:rPr>
          <w:rStyle w:val="14"/>
          <w:rFonts w:eastAsia="Arial Unicode MS"/>
          <w:b/>
          <w:iCs w:val="0"/>
        </w:rPr>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8877D5" w:rsidRDefault="002528D3" w:rsidP="002528D3">
      <w:pPr>
        <w:contextualSpacing/>
        <w:jc w:val="both"/>
        <w:rPr>
          <w:b/>
          <w:vertAlign w:val="subscript"/>
        </w:rPr>
      </w:pPr>
      <w:r w:rsidRPr="00297D4C">
        <w:t xml:space="preserve">                    </w:t>
      </w:r>
      <w:r w:rsidRPr="00297D4C">
        <w:tab/>
        <w:t xml:space="preserve">                                                                  </w:t>
      </w:r>
      <w:r w:rsidR="008877D5">
        <w:t xml:space="preserve">    </w:t>
      </w:r>
      <w:r w:rsidRPr="00297D4C">
        <w:t xml:space="preserve"> </w:t>
      </w:r>
      <w:r w:rsidRPr="008877D5">
        <w:rPr>
          <w:rStyle w:val="19"/>
          <w:rFonts w:eastAsia="Arial Unicode MS"/>
          <w:b w:val="0"/>
          <w:bCs w:val="0"/>
          <w:iCs w:val="0"/>
          <w:sz w:val="24"/>
          <w:szCs w:val="24"/>
          <w:vertAlign w:val="subscript"/>
        </w:rPr>
        <w:t>місце проведення голосування</w:t>
      </w:r>
    </w:p>
    <w:p w:rsidR="002528D3" w:rsidRPr="00297D4C" w:rsidRDefault="002528D3" w:rsidP="002528D3">
      <w:pPr>
        <w:pStyle w:val="ab"/>
        <w:shd w:val="clear" w:color="auto" w:fill="auto"/>
        <w:spacing w:line="240" w:lineRule="auto"/>
        <w:contextualSpacing/>
        <w:jc w:val="both"/>
        <w:rPr>
          <w:sz w:val="24"/>
          <w:szCs w:val="24"/>
        </w:rPr>
      </w:pPr>
    </w:p>
    <w:tbl>
      <w:tblPr>
        <w:tblOverlap w:val="never"/>
        <w:tblW w:w="0" w:type="auto"/>
        <w:tblLayout w:type="fixed"/>
        <w:tblCellMar>
          <w:left w:w="10" w:type="dxa"/>
          <w:right w:w="10" w:type="dxa"/>
        </w:tblCellMar>
        <w:tblLook w:val="0000"/>
      </w:tblPr>
      <w:tblGrid>
        <w:gridCol w:w="916"/>
        <w:gridCol w:w="3686"/>
        <w:gridCol w:w="2409"/>
        <w:gridCol w:w="2694"/>
      </w:tblGrid>
      <w:tr w:rsidR="002528D3" w:rsidRPr="00297D4C" w:rsidTr="008877D5">
        <w:trPr>
          <w:trHeight w:val="2016"/>
        </w:trPr>
        <w:tc>
          <w:tcPr>
            <w:tcW w:w="916" w:type="dxa"/>
            <w:tcBorders>
              <w:top w:val="single" w:sz="4" w:space="0" w:color="auto"/>
              <w:lef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w:t>
            </w:r>
          </w:p>
          <w:p w:rsidR="002528D3" w:rsidRPr="00297D4C" w:rsidRDefault="002528D3" w:rsidP="002528D3">
            <w:pPr>
              <w:pStyle w:val="20"/>
              <w:shd w:val="clear" w:color="auto" w:fill="auto"/>
              <w:spacing w:before="0" w:after="0" w:line="240" w:lineRule="auto"/>
              <w:contextualSpacing/>
              <w:jc w:val="center"/>
            </w:pPr>
            <w:proofErr w:type="spellStart"/>
            <w:r w:rsidRPr="00297D4C">
              <w:rPr>
                <w:rStyle w:val="26"/>
              </w:rPr>
              <w:t>п.п</w:t>
            </w:r>
            <w:proofErr w:type="spellEnd"/>
            <w:r w:rsidRPr="00297D4C">
              <w:rPr>
                <w:rStyle w:val="26"/>
              </w:rPr>
              <w:t>.</w:t>
            </w:r>
          </w:p>
        </w:tc>
        <w:tc>
          <w:tcPr>
            <w:tcW w:w="3686" w:type="dxa"/>
            <w:tcBorders>
              <w:top w:val="single" w:sz="4" w:space="0" w:color="auto"/>
              <w:lef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Прізвище, ім’я, по батькові судді</w:t>
            </w:r>
          </w:p>
        </w:tc>
        <w:tc>
          <w:tcPr>
            <w:tcW w:w="2409" w:type="dxa"/>
            <w:tcBorders>
              <w:top w:val="single" w:sz="4" w:space="0" w:color="auto"/>
              <w:lef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Підпис судді, що отримав бюлетень</w:t>
            </w:r>
          </w:p>
        </w:tc>
        <w:tc>
          <w:tcPr>
            <w:tcW w:w="2694" w:type="dxa"/>
            <w:tcBorders>
              <w:top w:val="single" w:sz="4" w:space="0" w:color="auto"/>
              <w:left w:val="single" w:sz="4" w:space="0" w:color="auto"/>
              <w:right w:val="single" w:sz="4" w:space="0" w:color="auto"/>
            </w:tcBorders>
            <w:shd w:val="clear" w:color="auto" w:fill="FFFFFF"/>
            <w:vAlign w:val="center"/>
          </w:tcPr>
          <w:p w:rsidR="002528D3" w:rsidRPr="00297D4C" w:rsidRDefault="002528D3" w:rsidP="002528D3">
            <w:pPr>
              <w:pStyle w:val="20"/>
              <w:shd w:val="clear" w:color="auto" w:fill="auto"/>
              <w:spacing w:before="0" w:after="0" w:line="240" w:lineRule="auto"/>
              <w:contextualSpacing/>
              <w:jc w:val="center"/>
            </w:pPr>
            <w:r w:rsidRPr="00297D4C">
              <w:rPr>
                <w:rStyle w:val="26"/>
              </w:rPr>
              <w:t>Підпис члена лічильної комісії, який видав бюлетень</w:t>
            </w:r>
          </w:p>
        </w:tc>
      </w:tr>
      <w:tr w:rsidR="002528D3" w:rsidRPr="00297D4C" w:rsidTr="008877D5">
        <w:trPr>
          <w:trHeight w:val="326"/>
        </w:trPr>
        <w:tc>
          <w:tcPr>
            <w:tcW w:w="91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8877D5">
        <w:trPr>
          <w:trHeight w:val="331"/>
        </w:trPr>
        <w:tc>
          <w:tcPr>
            <w:tcW w:w="91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8877D5">
        <w:trPr>
          <w:trHeight w:val="326"/>
        </w:trPr>
        <w:tc>
          <w:tcPr>
            <w:tcW w:w="91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8877D5">
        <w:trPr>
          <w:trHeight w:val="346"/>
        </w:trPr>
        <w:tc>
          <w:tcPr>
            <w:tcW w:w="916"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2528D3" w:rsidRPr="00297D4C" w:rsidRDefault="002528D3" w:rsidP="008877D5">
      <w:pPr>
        <w:pStyle w:val="20"/>
        <w:shd w:val="clear" w:color="auto" w:fill="auto"/>
        <w:tabs>
          <w:tab w:val="left" w:leader="underscore" w:pos="2654"/>
          <w:tab w:val="left" w:leader="underscore" w:pos="3514"/>
          <w:tab w:val="left" w:pos="7310"/>
          <w:tab w:val="left" w:leader="underscore" w:pos="7954"/>
        </w:tabs>
        <w:spacing w:before="0" w:after="0" w:line="240" w:lineRule="auto"/>
        <w:ind w:firstLine="709"/>
        <w:contextualSpacing/>
        <w:jc w:val="both"/>
      </w:pPr>
      <w:r w:rsidRPr="00297D4C">
        <w:t>Список складено особою, уповноваженою на ведення кадрового діловодства</w:t>
      </w: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r w:rsidRPr="00297D4C">
        <w:t>«_</w:t>
      </w:r>
      <w:r w:rsidR="008877D5">
        <w:t>__» ___________ 20</w:t>
      </w:r>
      <w:r w:rsidR="00D04C2C">
        <w:t>2_</w:t>
      </w:r>
      <w:r w:rsidR="008877D5">
        <w:t xml:space="preserve">_ року </w:t>
      </w:r>
      <w:r w:rsidRPr="00297D4C">
        <w:t>________________    _________________________</w:t>
      </w: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rPr>
          <w:i/>
          <w:vertAlign w:val="subscript"/>
        </w:rPr>
      </w:pPr>
      <w:r w:rsidRPr="00297D4C">
        <w:rPr>
          <w:vertAlign w:val="subscript"/>
        </w:rPr>
        <w:t xml:space="preserve">                                                                       </w:t>
      </w:r>
      <w:r w:rsidR="008877D5">
        <w:rPr>
          <w:vertAlign w:val="subscript"/>
        </w:rPr>
        <w:t xml:space="preserve">        </w:t>
      </w:r>
      <w:r w:rsidRPr="00297D4C">
        <w:rPr>
          <w:vertAlign w:val="subscript"/>
        </w:rPr>
        <w:t xml:space="preserve">                 </w:t>
      </w:r>
      <w:r w:rsidRPr="00297D4C">
        <w:rPr>
          <w:i/>
          <w:vertAlign w:val="subscript"/>
        </w:rPr>
        <w:t>підпис                                                      прізвище, ініціали</w:t>
      </w: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2528D3" w:rsidRPr="00297D4C" w:rsidRDefault="002528D3" w:rsidP="002528D3">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sectPr w:rsidR="002528D3" w:rsidRPr="00297D4C" w:rsidSect="002528D3">
          <w:footerReference w:type="even" r:id="rId15"/>
          <w:pgSz w:w="11909" w:h="16840"/>
          <w:pgMar w:top="1099" w:right="676" w:bottom="561" w:left="1440"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8</w:t>
      </w:r>
      <w:r w:rsidRPr="00B16CCA">
        <w:rPr>
          <w:b w:val="0"/>
        </w:rPr>
        <w:t xml:space="preserve"> до Положення </w:t>
      </w:r>
    </w:p>
    <w:p w:rsidR="002528D3" w:rsidRPr="00297D4C" w:rsidRDefault="002528D3" w:rsidP="002528D3">
      <w:pPr>
        <w:pStyle w:val="22"/>
        <w:keepNext/>
        <w:keepLines/>
        <w:shd w:val="clear" w:color="auto" w:fill="auto"/>
        <w:spacing w:line="240" w:lineRule="auto"/>
        <w:ind w:left="6804"/>
        <w:contextualSpacing/>
      </w:pPr>
    </w:p>
    <w:p w:rsidR="00B16CCA" w:rsidRPr="008877D5" w:rsidRDefault="00B16CCA" w:rsidP="00B16CCA">
      <w:pPr>
        <w:pStyle w:val="22"/>
        <w:keepNext/>
        <w:keepLines/>
        <w:shd w:val="clear" w:color="auto" w:fill="auto"/>
        <w:spacing w:line="240" w:lineRule="auto"/>
        <w:ind w:left="6379"/>
        <w:contextualSpacing/>
        <w:jc w:val="left"/>
        <w:rPr>
          <w:i w:val="0"/>
        </w:rPr>
      </w:pPr>
      <w:r>
        <w:rPr>
          <w:i w:val="0"/>
        </w:rPr>
        <w:t>«ЗАТВЕРДЖЕНО»</w:t>
      </w:r>
    </w:p>
    <w:p w:rsidR="00B16CCA" w:rsidRDefault="00B16CCA" w:rsidP="00B16CCA">
      <w:pPr>
        <w:pStyle w:val="20"/>
        <w:shd w:val="clear" w:color="auto" w:fill="auto"/>
        <w:spacing w:before="0" w:after="0" w:line="240" w:lineRule="auto"/>
        <w:ind w:left="6379"/>
        <w:contextualSpacing/>
        <w:jc w:val="both"/>
      </w:pPr>
      <w:r>
        <w:t>Г</w:t>
      </w:r>
      <w:r w:rsidRPr="00297D4C">
        <w:t>олова</w:t>
      </w:r>
      <w:r>
        <w:t xml:space="preserve"> лічильної комісії </w:t>
      </w:r>
    </w:p>
    <w:p w:rsidR="00B16CCA" w:rsidRDefault="00B16CCA" w:rsidP="00B16CCA">
      <w:pPr>
        <w:pStyle w:val="20"/>
        <w:shd w:val="clear" w:color="auto" w:fill="auto"/>
        <w:spacing w:before="0" w:after="0" w:line="240" w:lineRule="auto"/>
        <w:ind w:left="6379"/>
        <w:contextualSpacing/>
        <w:jc w:val="both"/>
      </w:pPr>
      <w:r>
        <w:t>______________________</w:t>
      </w:r>
    </w:p>
    <w:p w:rsidR="00B16CCA" w:rsidRPr="008877D5" w:rsidRDefault="00B16CCA" w:rsidP="00B16CCA">
      <w:pPr>
        <w:pStyle w:val="20"/>
        <w:shd w:val="clear" w:color="auto" w:fill="auto"/>
        <w:spacing w:before="0" w:after="0" w:line="240" w:lineRule="auto"/>
        <w:ind w:left="5954"/>
        <w:contextualSpacing/>
        <w:jc w:val="center"/>
        <w:rPr>
          <w:i/>
          <w:vertAlign w:val="superscript"/>
        </w:rPr>
      </w:pPr>
      <w:r w:rsidRPr="008877D5">
        <w:rPr>
          <w:i/>
          <w:vertAlign w:val="superscript"/>
        </w:rPr>
        <w:t>П.І.Б.</w:t>
      </w:r>
    </w:p>
    <w:p w:rsidR="00B16CCA" w:rsidRDefault="00B16CCA" w:rsidP="00B16CCA">
      <w:pPr>
        <w:ind w:left="6379"/>
        <w:contextualSpacing/>
        <w:jc w:val="both"/>
        <w:rPr>
          <w:i/>
        </w:rPr>
      </w:pPr>
      <w:r w:rsidRPr="00297D4C">
        <w:rPr>
          <w:i/>
        </w:rPr>
        <w:t>_____________________</w:t>
      </w:r>
      <w:r>
        <w:rPr>
          <w:i/>
        </w:rPr>
        <w:t>____</w:t>
      </w:r>
    </w:p>
    <w:p w:rsidR="00B16CCA" w:rsidRPr="008877D5" w:rsidRDefault="00B16CCA" w:rsidP="00B16CCA">
      <w:pPr>
        <w:ind w:left="5812"/>
        <w:contextualSpacing/>
        <w:jc w:val="center"/>
        <w:rPr>
          <w:rFonts w:ascii="Times New Roman" w:hAnsi="Times New Roman" w:cs="Times New Roman"/>
          <w:i/>
          <w:vertAlign w:val="superscript"/>
        </w:rPr>
      </w:pPr>
      <w:r w:rsidRPr="008877D5">
        <w:rPr>
          <w:rFonts w:ascii="Times New Roman" w:hAnsi="Times New Roman" w:cs="Times New Roman"/>
          <w:i/>
          <w:vertAlign w:val="superscript"/>
        </w:rPr>
        <w:t>підпис</w:t>
      </w:r>
    </w:p>
    <w:p w:rsidR="00B16CCA" w:rsidRPr="00297D4C" w:rsidRDefault="00B16CCA" w:rsidP="00B16CCA">
      <w:pPr>
        <w:ind w:left="6379"/>
        <w:contextualSpacing/>
        <w:jc w:val="both"/>
        <w:rPr>
          <w:i/>
        </w:rPr>
      </w:pPr>
      <w:r w:rsidRPr="00297D4C">
        <w:rPr>
          <w:i/>
          <w:vertAlign w:val="subscript"/>
        </w:rPr>
        <w:t xml:space="preserve">     </w:t>
      </w:r>
    </w:p>
    <w:p w:rsidR="00B16CCA" w:rsidRPr="00297D4C" w:rsidRDefault="00B16CCA" w:rsidP="00B16CCA">
      <w:pPr>
        <w:pStyle w:val="22"/>
        <w:keepNext/>
        <w:keepLines/>
        <w:shd w:val="clear" w:color="auto" w:fill="auto"/>
        <w:spacing w:line="240" w:lineRule="auto"/>
        <w:contextualSpacing/>
        <w:jc w:val="center"/>
        <w:rPr>
          <w:rStyle w:val="22pt"/>
          <w:b/>
          <w:bCs/>
        </w:rPr>
      </w:pPr>
    </w:p>
    <w:p w:rsidR="00B16CCA" w:rsidRPr="00297D4C" w:rsidRDefault="00B16CCA" w:rsidP="00B16CCA">
      <w:pPr>
        <w:pStyle w:val="22"/>
        <w:keepNext/>
        <w:keepLines/>
        <w:shd w:val="clear" w:color="auto" w:fill="auto"/>
        <w:spacing w:line="240" w:lineRule="auto"/>
        <w:contextualSpacing/>
        <w:jc w:val="center"/>
        <w:rPr>
          <w:rStyle w:val="22pt"/>
          <w:b/>
          <w:bCs/>
        </w:rPr>
      </w:pPr>
    </w:p>
    <w:p w:rsidR="00B16CCA" w:rsidRPr="00B16CCA" w:rsidRDefault="00B16CCA" w:rsidP="00B16CCA">
      <w:pPr>
        <w:pStyle w:val="22"/>
        <w:keepNext/>
        <w:keepLines/>
        <w:shd w:val="clear" w:color="auto" w:fill="auto"/>
        <w:spacing w:line="240" w:lineRule="auto"/>
        <w:contextualSpacing/>
        <w:jc w:val="center"/>
        <w:rPr>
          <w:b w:val="0"/>
          <w:i w:val="0"/>
          <w:sz w:val="32"/>
          <w:szCs w:val="32"/>
        </w:rPr>
      </w:pPr>
      <w:r w:rsidRPr="00B16CCA">
        <w:rPr>
          <w:rStyle w:val="22pt"/>
          <w:b/>
          <w:bCs/>
          <w:i w:val="0"/>
          <w:sz w:val="32"/>
          <w:szCs w:val="32"/>
        </w:rPr>
        <w:t>СПИСОК</w:t>
      </w:r>
    </w:p>
    <w:p w:rsidR="00B16CCA" w:rsidRPr="00B16CCA" w:rsidRDefault="00B16CCA" w:rsidP="00B16CCA">
      <w:pPr>
        <w:pStyle w:val="60"/>
        <w:shd w:val="clear" w:color="auto" w:fill="auto"/>
        <w:spacing w:before="0" w:after="0" w:line="240" w:lineRule="auto"/>
        <w:ind w:firstLine="0"/>
        <w:contextualSpacing/>
        <w:jc w:val="center"/>
        <w:rPr>
          <w:b/>
          <w:sz w:val="32"/>
          <w:szCs w:val="32"/>
        </w:rPr>
      </w:pPr>
      <w:r w:rsidRPr="00B16CCA">
        <w:rPr>
          <w:b/>
          <w:sz w:val="32"/>
          <w:szCs w:val="32"/>
        </w:rPr>
        <w:t xml:space="preserve">суддів для отримання бюлетенів для таємного голосування </w:t>
      </w:r>
    </w:p>
    <w:p w:rsidR="00B16CCA" w:rsidRPr="00B16CCA" w:rsidRDefault="00B16CCA" w:rsidP="00B16CCA">
      <w:pPr>
        <w:pStyle w:val="60"/>
        <w:shd w:val="clear" w:color="auto" w:fill="auto"/>
        <w:spacing w:before="0" w:after="0" w:line="240" w:lineRule="auto"/>
        <w:ind w:firstLine="0"/>
        <w:contextualSpacing/>
        <w:jc w:val="center"/>
        <w:rPr>
          <w:bCs/>
          <w:sz w:val="32"/>
          <w:szCs w:val="32"/>
        </w:rPr>
      </w:pPr>
      <w:r w:rsidRPr="00B16CCA">
        <w:rPr>
          <w:b/>
          <w:bCs/>
          <w:sz w:val="32"/>
          <w:szCs w:val="32"/>
        </w:rPr>
        <w:t xml:space="preserve">з обрання делегатів </w:t>
      </w:r>
      <w:r w:rsidRPr="00B16CCA">
        <w:rPr>
          <w:rStyle w:val="19"/>
          <w:bCs w:val="0"/>
          <w:i w:val="0"/>
          <w:iCs w:val="0"/>
          <w:sz w:val="32"/>
          <w:szCs w:val="32"/>
        </w:rPr>
        <w:t>на з’їзд суддів України</w:t>
      </w:r>
    </w:p>
    <w:p w:rsidR="00B16CCA" w:rsidRPr="00B16CCA" w:rsidRDefault="00B16CCA" w:rsidP="00B16CCA">
      <w:pPr>
        <w:contextualSpacing/>
        <w:jc w:val="center"/>
        <w:rPr>
          <w:rStyle w:val="14"/>
          <w:rFonts w:eastAsia="Arial Unicode MS"/>
          <w:b/>
          <w:i w:val="0"/>
          <w:iCs w:val="0"/>
          <w:sz w:val="32"/>
          <w:szCs w:val="32"/>
        </w:rPr>
      </w:pPr>
      <w:r w:rsidRPr="00B16CCA">
        <w:rPr>
          <w:rStyle w:val="14"/>
          <w:rFonts w:eastAsia="Arial Unicode MS"/>
          <w:b/>
          <w:i w:val="0"/>
          <w:iCs w:val="0"/>
          <w:sz w:val="32"/>
          <w:szCs w:val="32"/>
        </w:rPr>
        <w:t>Херсонського окружного адміністративного суду</w:t>
      </w:r>
    </w:p>
    <w:p w:rsidR="00B16CCA" w:rsidRPr="00B16CCA" w:rsidRDefault="00B16CCA" w:rsidP="00B16CCA">
      <w:pPr>
        <w:pStyle w:val="22"/>
        <w:keepNext/>
        <w:keepLines/>
        <w:shd w:val="clear" w:color="auto" w:fill="auto"/>
        <w:spacing w:line="240" w:lineRule="auto"/>
        <w:contextualSpacing/>
        <w:jc w:val="center"/>
        <w:rPr>
          <w:rStyle w:val="22pt"/>
          <w:b/>
          <w:bCs/>
          <w:i w:val="0"/>
          <w:sz w:val="32"/>
          <w:szCs w:val="32"/>
        </w:rPr>
      </w:pPr>
    </w:p>
    <w:p w:rsidR="00B16CCA" w:rsidRPr="00297D4C" w:rsidRDefault="00B16CCA" w:rsidP="00B16CCA">
      <w:pPr>
        <w:contextualSpacing/>
        <w:jc w:val="center"/>
        <w:rPr>
          <w:rStyle w:val="14"/>
          <w:rFonts w:eastAsia="Arial Unicode MS"/>
          <w:b/>
          <w:iCs w:val="0"/>
        </w:rPr>
      </w:pPr>
    </w:p>
    <w:p w:rsidR="00B16CCA" w:rsidRPr="00297D4C" w:rsidRDefault="00B16CCA" w:rsidP="00B16CCA">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B16CCA" w:rsidRPr="008877D5" w:rsidRDefault="00B16CCA" w:rsidP="00B16CCA">
      <w:pPr>
        <w:contextualSpacing/>
        <w:jc w:val="both"/>
        <w:rPr>
          <w:b/>
          <w:vertAlign w:val="subscript"/>
        </w:rPr>
      </w:pPr>
      <w:r w:rsidRPr="00297D4C">
        <w:t xml:space="preserve">                    </w:t>
      </w:r>
      <w:r w:rsidRPr="00297D4C">
        <w:tab/>
        <w:t xml:space="preserve">                                                                  </w:t>
      </w:r>
      <w:r>
        <w:t xml:space="preserve">    </w:t>
      </w:r>
      <w:r w:rsidRPr="00297D4C">
        <w:t xml:space="preserve"> </w:t>
      </w:r>
      <w:r w:rsidRPr="008877D5">
        <w:rPr>
          <w:rStyle w:val="19"/>
          <w:rFonts w:eastAsia="Arial Unicode MS"/>
          <w:b w:val="0"/>
          <w:bCs w:val="0"/>
          <w:iCs w:val="0"/>
          <w:sz w:val="24"/>
          <w:szCs w:val="24"/>
          <w:vertAlign w:val="subscript"/>
        </w:rPr>
        <w:t>місце проведення голосування</w:t>
      </w:r>
    </w:p>
    <w:p w:rsidR="00B16CCA" w:rsidRPr="00297D4C" w:rsidRDefault="00B16CCA" w:rsidP="00B16CCA">
      <w:pPr>
        <w:pStyle w:val="ab"/>
        <w:shd w:val="clear" w:color="auto" w:fill="auto"/>
        <w:spacing w:line="240" w:lineRule="auto"/>
        <w:contextualSpacing/>
        <w:jc w:val="both"/>
        <w:rPr>
          <w:sz w:val="24"/>
          <w:szCs w:val="24"/>
        </w:rPr>
      </w:pPr>
    </w:p>
    <w:tbl>
      <w:tblPr>
        <w:tblOverlap w:val="never"/>
        <w:tblW w:w="0" w:type="auto"/>
        <w:tblLayout w:type="fixed"/>
        <w:tblCellMar>
          <w:left w:w="10" w:type="dxa"/>
          <w:right w:w="10" w:type="dxa"/>
        </w:tblCellMar>
        <w:tblLook w:val="0000"/>
      </w:tblPr>
      <w:tblGrid>
        <w:gridCol w:w="916"/>
        <w:gridCol w:w="3686"/>
        <w:gridCol w:w="2409"/>
        <w:gridCol w:w="2694"/>
      </w:tblGrid>
      <w:tr w:rsidR="00B16CCA" w:rsidRPr="00297D4C" w:rsidTr="004735DC">
        <w:trPr>
          <w:trHeight w:val="2016"/>
        </w:trPr>
        <w:tc>
          <w:tcPr>
            <w:tcW w:w="916" w:type="dxa"/>
            <w:tcBorders>
              <w:top w:val="single" w:sz="4" w:space="0" w:color="auto"/>
              <w:lef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w:t>
            </w:r>
          </w:p>
          <w:p w:rsidR="00B16CCA" w:rsidRPr="00297D4C" w:rsidRDefault="00B16CCA" w:rsidP="004735DC">
            <w:pPr>
              <w:pStyle w:val="20"/>
              <w:shd w:val="clear" w:color="auto" w:fill="auto"/>
              <w:spacing w:before="0" w:after="0" w:line="240" w:lineRule="auto"/>
              <w:contextualSpacing/>
              <w:jc w:val="center"/>
            </w:pPr>
            <w:proofErr w:type="spellStart"/>
            <w:r w:rsidRPr="00297D4C">
              <w:rPr>
                <w:rStyle w:val="26"/>
              </w:rPr>
              <w:t>п.п</w:t>
            </w:r>
            <w:proofErr w:type="spellEnd"/>
            <w:r w:rsidRPr="00297D4C">
              <w:rPr>
                <w:rStyle w:val="26"/>
              </w:rPr>
              <w:t>.</w:t>
            </w:r>
          </w:p>
        </w:tc>
        <w:tc>
          <w:tcPr>
            <w:tcW w:w="3686" w:type="dxa"/>
            <w:tcBorders>
              <w:top w:val="single" w:sz="4" w:space="0" w:color="auto"/>
              <w:lef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Прізвище, ім’я, по батькові судді</w:t>
            </w:r>
          </w:p>
        </w:tc>
        <w:tc>
          <w:tcPr>
            <w:tcW w:w="2409" w:type="dxa"/>
            <w:tcBorders>
              <w:top w:val="single" w:sz="4" w:space="0" w:color="auto"/>
              <w:lef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Підпис судді, що отримав бюлетень</w:t>
            </w:r>
          </w:p>
        </w:tc>
        <w:tc>
          <w:tcPr>
            <w:tcW w:w="2694" w:type="dxa"/>
            <w:tcBorders>
              <w:top w:val="single" w:sz="4" w:space="0" w:color="auto"/>
              <w:left w:val="single" w:sz="4" w:space="0" w:color="auto"/>
              <w:right w:val="single" w:sz="4" w:space="0" w:color="auto"/>
            </w:tcBorders>
            <w:shd w:val="clear" w:color="auto" w:fill="FFFFFF"/>
            <w:vAlign w:val="center"/>
          </w:tcPr>
          <w:p w:rsidR="00B16CCA" w:rsidRPr="00297D4C" w:rsidRDefault="00B16CCA" w:rsidP="004735DC">
            <w:pPr>
              <w:pStyle w:val="20"/>
              <w:shd w:val="clear" w:color="auto" w:fill="auto"/>
              <w:spacing w:before="0" w:after="0" w:line="240" w:lineRule="auto"/>
              <w:contextualSpacing/>
              <w:jc w:val="center"/>
            </w:pPr>
            <w:r w:rsidRPr="00297D4C">
              <w:rPr>
                <w:rStyle w:val="26"/>
              </w:rPr>
              <w:t>Підпис члена лічильної комісії, який видав бюлетень</w:t>
            </w:r>
          </w:p>
        </w:tc>
      </w:tr>
      <w:tr w:rsidR="00B16CCA" w:rsidRPr="00297D4C" w:rsidTr="004735DC">
        <w:trPr>
          <w:trHeight w:val="326"/>
        </w:trPr>
        <w:tc>
          <w:tcPr>
            <w:tcW w:w="91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r w:rsidR="00B16CCA" w:rsidRPr="00297D4C" w:rsidTr="004735DC">
        <w:trPr>
          <w:trHeight w:val="331"/>
        </w:trPr>
        <w:tc>
          <w:tcPr>
            <w:tcW w:w="91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r w:rsidR="00B16CCA" w:rsidRPr="00297D4C" w:rsidTr="004735DC">
        <w:trPr>
          <w:trHeight w:val="326"/>
        </w:trPr>
        <w:tc>
          <w:tcPr>
            <w:tcW w:w="91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r w:rsidR="00B16CCA" w:rsidRPr="00297D4C" w:rsidTr="004735DC">
        <w:trPr>
          <w:trHeight w:val="346"/>
        </w:trPr>
        <w:tc>
          <w:tcPr>
            <w:tcW w:w="916" w:type="dxa"/>
            <w:tcBorders>
              <w:top w:val="single" w:sz="4" w:space="0" w:color="auto"/>
              <w:left w:val="single" w:sz="4" w:space="0" w:color="auto"/>
              <w:bottom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409" w:type="dxa"/>
            <w:tcBorders>
              <w:top w:val="single" w:sz="4" w:space="0" w:color="auto"/>
              <w:left w:val="single" w:sz="4" w:space="0" w:color="auto"/>
              <w:bottom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16CCA" w:rsidRPr="00297D4C" w:rsidRDefault="00B16CCA" w:rsidP="004735DC">
            <w:pPr>
              <w:contextualSpacing/>
              <w:jc w:val="both"/>
              <w:rPr>
                <w:rFonts w:ascii="Times New Roman" w:hAnsi="Times New Roman" w:cs="Times New Roman"/>
              </w:rPr>
            </w:pPr>
          </w:p>
        </w:tc>
      </w:tr>
    </w:tbl>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ind w:firstLine="709"/>
        <w:contextualSpacing/>
        <w:jc w:val="both"/>
      </w:pPr>
      <w:r w:rsidRPr="00297D4C">
        <w:t>Список складено особою, уповноваженою на ведення кадрового діловодства</w:t>
      </w: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r w:rsidRPr="00297D4C">
        <w:t>«_</w:t>
      </w:r>
      <w:r>
        <w:t>__» ___________ 20</w:t>
      </w:r>
      <w:r w:rsidR="00D04C2C">
        <w:t>2_</w:t>
      </w:r>
      <w:r>
        <w:t xml:space="preserve">_ року </w:t>
      </w:r>
      <w:r w:rsidRPr="00297D4C">
        <w:t>________________    _________________________</w:t>
      </w: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rPr>
          <w:i/>
          <w:vertAlign w:val="subscript"/>
        </w:rPr>
      </w:pPr>
      <w:r w:rsidRPr="00297D4C">
        <w:rPr>
          <w:vertAlign w:val="subscript"/>
        </w:rPr>
        <w:t xml:space="preserve">                                                                       </w:t>
      </w:r>
      <w:r>
        <w:rPr>
          <w:vertAlign w:val="subscript"/>
        </w:rPr>
        <w:t xml:space="preserve">        </w:t>
      </w:r>
      <w:r w:rsidRPr="00297D4C">
        <w:rPr>
          <w:vertAlign w:val="subscript"/>
        </w:rPr>
        <w:t xml:space="preserve">                 </w:t>
      </w:r>
      <w:r w:rsidRPr="00297D4C">
        <w:rPr>
          <w:i/>
          <w:vertAlign w:val="subscript"/>
        </w:rPr>
        <w:t>підпис                                                      прізвище, ініціали</w:t>
      </w: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pPr>
    </w:p>
    <w:p w:rsidR="00B16CCA" w:rsidRPr="00297D4C" w:rsidRDefault="00B16CCA" w:rsidP="00B16CCA">
      <w:pPr>
        <w:pStyle w:val="20"/>
        <w:shd w:val="clear" w:color="auto" w:fill="auto"/>
        <w:tabs>
          <w:tab w:val="left" w:leader="underscore" w:pos="2654"/>
          <w:tab w:val="left" w:leader="underscore" w:pos="3514"/>
          <w:tab w:val="left" w:pos="7310"/>
          <w:tab w:val="left" w:leader="underscore" w:pos="7954"/>
        </w:tabs>
        <w:spacing w:before="0" w:after="0" w:line="240" w:lineRule="auto"/>
        <w:contextualSpacing/>
        <w:jc w:val="both"/>
        <w:sectPr w:rsidR="00B16CCA" w:rsidRPr="00297D4C" w:rsidSect="002528D3">
          <w:footerReference w:type="even" r:id="rId16"/>
          <w:pgSz w:w="11909" w:h="16840"/>
          <w:pgMar w:top="1099" w:right="676" w:bottom="561" w:left="1440" w:header="0" w:footer="3" w:gutter="0"/>
          <w:cols w:space="720"/>
          <w:noEndnote/>
          <w:docGrid w:linePitch="360"/>
        </w:sectPr>
      </w:pP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9</w:t>
      </w:r>
      <w:r w:rsidRPr="00B16CCA">
        <w:rPr>
          <w:b w:val="0"/>
        </w:rPr>
        <w:t xml:space="preserve"> до Положення </w:t>
      </w:r>
    </w:p>
    <w:p w:rsidR="00B16CCA" w:rsidRDefault="00B16CCA" w:rsidP="002528D3">
      <w:pPr>
        <w:tabs>
          <w:tab w:val="left" w:leader="underscore" w:pos="6326"/>
        </w:tabs>
        <w:contextualSpacing/>
        <w:jc w:val="center"/>
        <w:rPr>
          <w:rStyle w:val="141"/>
          <w:rFonts w:eastAsia="Arial Unicode MS"/>
          <w:i w:val="0"/>
        </w:rPr>
      </w:pPr>
    </w:p>
    <w:p w:rsidR="002528D3" w:rsidRPr="00B16CCA" w:rsidRDefault="002528D3" w:rsidP="002528D3">
      <w:pPr>
        <w:tabs>
          <w:tab w:val="left" w:leader="underscore" w:pos="6326"/>
        </w:tabs>
        <w:contextualSpacing/>
        <w:jc w:val="center"/>
      </w:pPr>
      <w:r w:rsidRPr="00B16CCA">
        <w:rPr>
          <w:rStyle w:val="141"/>
          <w:rFonts w:eastAsia="Arial Unicode MS"/>
          <w:i w:val="0"/>
        </w:rPr>
        <w:t>ПРОТОКОЛ № ___</w:t>
      </w:r>
    </w:p>
    <w:p w:rsidR="002528D3" w:rsidRPr="00B16CCA" w:rsidRDefault="002528D3" w:rsidP="002528D3">
      <w:pPr>
        <w:pStyle w:val="60"/>
        <w:shd w:val="clear" w:color="auto" w:fill="auto"/>
        <w:spacing w:before="0" w:after="0" w:line="240" w:lineRule="auto"/>
        <w:ind w:firstLine="0"/>
        <w:contextualSpacing/>
        <w:jc w:val="center"/>
        <w:rPr>
          <w:b/>
        </w:rPr>
      </w:pPr>
      <w:r w:rsidRPr="00B16CCA">
        <w:rPr>
          <w:b/>
        </w:rPr>
        <w:t>засідання лічильної комісії про результати таємного голосування (повторного таємного голосування) з обрання на адміністративну посаду</w:t>
      </w:r>
    </w:p>
    <w:p w:rsidR="002528D3" w:rsidRPr="00B16CCA" w:rsidRDefault="002528D3" w:rsidP="002528D3">
      <w:pPr>
        <w:pStyle w:val="60"/>
        <w:shd w:val="clear" w:color="auto" w:fill="auto"/>
        <w:spacing w:before="0" w:after="0" w:line="240" w:lineRule="auto"/>
        <w:ind w:firstLine="0"/>
        <w:contextualSpacing/>
        <w:jc w:val="center"/>
        <w:rPr>
          <w:b/>
          <w:bCs/>
        </w:rPr>
      </w:pPr>
      <w:r w:rsidRPr="00B16CCA">
        <w:rPr>
          <w:b/>
          <w:bCs/>
        </w:rPr>
        <w:t>____________________________________</w:t>
      </w:r>
    </w:p>
    <w:p w:rsidR="002528D3" w:rsidRPr="00B16CCA" w:rsidRDefault="002528D3" w:rsidP="00B16CCA">
      <w:pPr>
        <w:contextualSpacing/>
        <w:jc w:val="center"/>
        <w:rPr>
          <w:rStyle w:val="14"/>
          <w:rFonts w:eastAsia="Arial Unicode MS"/>
          <w:iCs w:val="0"/>
          <w:vertAlign w:val="superscript"/>
        </w:rPr>
      </w:pPr>
      <w:r w:rsidRPr="00B16CCA">
        <w:rPr>
          <w:rStyle w:val="14"/>
          <w:rFonts w:eastAsia="Arial Unicode MS"/>
          <w:iCs w:val="0"/>
          <w:vertAlign w:val="superscript"/>
        </w:rPr>
        <w:t>назва посади (голови, заступника голови)</w:t>
      </w:r>
    </w:p>
    <w:p w:rsidR="002528D3" w:rsidRPr="00B16CCA" w:rsidRDefault="002528D3" w:rsidP="002528D3">
      <w:pPr>
        <w:contextualSpacing/>
        <w:jc w:val="center"/>
        <w:rPr>
          <w:rStyle w:val="14"/>
          <w:rFonts w:eastAsia="Arial Unicode MS"/>
          <w:b/>
          <w:i w:val="0"/>
          <w:iCs w:val="0"/>
          <w:sz w:val="28"/>
          <w:szCs w:val="28"/>
        </w:rPr>
      </w:pPr>
      <w:r w:rsidRPr="00B16CCA">
        <w:rPr>
          <w:rStyle w:val="14"/>
          <w:rFonts w:eastAsia="Arial Unicode MS"/>
          <w:b/>
          <w:i w:val="0"/>
          <w:iCs w:val="0"/>
          <w:sz w:val="28"/>
          <w:szCs w:val="28"/>
        </w:rPr>
        <w:t>Херсонського окружного адміністративного суду</w:t>
      </w:r>
    </w:p>
    <w:p w:rsidR="002528D3" w:rsidRPr="00B16CCA" w:rsidRDefault="002528D3" w:rsidP="002528D3">
      <w:pPr>
        <w:contextualSpacing/>
        <w:jc w:val="center"/>
        <w:rPr>
          <w:rStyle w:val="14"/>
          <w:rFonts w:eastAsia="Arial Unicode MS"/>
          <w:b/>
          <w:i w:val="0"/>
          <w:iCs w:val="0"/>
        </w:rPr>
      </w:pPr>
    </w:p>
    <w:p w:rsidR="002528D3" w:rsidRPr="00297D4C" w:rsidRDefault="002528D3" w:rsidP="002528D3">
      <w:pPr>
        <w:pStyle w:val="20"/>
        <w:shd w:val="clear" w:color="auto" w:fill="auto"/>
        <w:spacing w:before="0" w:after="0" w:line="240" w:lineRule="auto"/>
        <w:contextualSpacing/>
      </w:pPr>
      <w:r w:rsidRPr="00297D4C">
        <w:t>від «____» _______________ 20</w:t>
      </w:r>
      <w:r w:rsidR="00D04C2C">
        <w:t>2</w:t>
      </w:r>
      <w:r w:rsidRPr="00297D4C">
        <w:t>_</w:t>
      </w:r>
      <w:r w:rsidR="00D04C2C">
        <w:t>_</w:t>
      </w:r>
      <w:r w:rsidRPr="00297D4C">
        <w:t xml:space="preserve"> року               __________________________</w:t>
      </w:r>
    </w:p>
    <w:p w:rsidR="002528D3" w:rsidRPr="00B16CCA" w:rsidRDefault="002528D3" w:rsidP="002528D3">
      <w:pPr>
        <w:contextualSpacing/>
        <w:jc w:val="both"/>
        <w:rPr>
          <w:b/>
          <w:vertAlign w:val="superscript"/>
        </w:rPr>
      </w:pPr>
      <w:r w:rsidRPr="00297D4C">
        <w:t xml:space="preserve">                    </w:t>
      </w:r>
      <w:r w:rsidRPr="00297D4C">
        <w:tab/>
        <w:t xml:space="preserve">                                                                           </w:t>
      </w:r>
      <w:r w:rsidRPr="00B16CCA">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pStyle w:val="60"/>
        <w:shd w:val="clear" w:color="auto" w:fill="auto"/>
        <w:spacing w:before="0" w:after="0" w:line="240" w:lineRule="auto"/>
        <w:ind w:firstLine="0"/>
        <w:contextualSpacing/>
        <w:jc w:val="center"/>
      </w:pPr>
    </w:p>
    <w:tbl>
      <w:tblPr>
        <w:tblOverlap w:val="never"/>
        <w:tblW w:w="9475" w:type="dxa"/>
        <w:tblLayout w:type="fixed"/>
        <w:tblCellMar>
          <w:left w:w="10" w:type="dxa"/>
          <w:right w:w="10" w:type="dxa"/>
        </w:tblCellMar>
        <w:tblLook w:val="0000"/>
      </w:tblPr>
      <w:tblGrid>
        <w:gridCol w:w="4930"/>
        <w:gridCol w:w="2906"/>
        <w:gridCol w:w="1639"/>
      </w:tblGrid>
      <w:tr w:rsidR="002528D3" w:rsidRPr="00297D4C" w:rsidTr="00B16CCA">
        <w:trPr>
          <w:trHeight w:val="566"/>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840"/>
        </w:trPr>
        <w:tc>
          <w:tcPr>
            <w:tcW w:w="4930" w:type="dxa"/>
            <w:tcBorders>
              <w:top w:val="single" w:sz="4" w:space="0" w:color="auto"/>
              <w:left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val="restart"/>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Прізвища, імена і по батькові кандидатів, які внесені в бюлетень, та кількість голосів «за» отримана кожним з кандидатів</w:t>
            </w: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1"/>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906"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639"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71"/>
        </w:trPr>
        <w:tc>
          <w:tcPr>
            <w:tcW w:w="4930" w:type="dxa"/>
            <w:tcBorders>
              <w:top w:val="single" w:sz="4" w:space="0" w:color="auto"/>
              <w:left w:val="single" w:sz="4" w:space="0" w:color="auto"/>
              <w:bottom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голосів, що не підтримали жодного кандидата</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Style w:val="19"/>
          <w:rFonts w:eastAsia="Arial Unicode MS"/>
          <w:b w:val="0"/>
          <w:bCs w:val="0"/>
          <w:iCs w:val="0"/>
          <w:sz w:val="24"/>
          <w:szCs w:val="24"/>
        </w:rPr>
      </w:pPr>
      <w:r w:rsidRPr="00B16CCA">
        <w:rPr>
          <w:rStyle w:val="19"/>
          <w:rFonts w:eastAsia="Arial Unicode MS"/>
          <w:bCs w:val="0"/>
          <w:i w:val="0"/>
          <w:iCs w:val="0"/>
          <w:sz w:val="24"/>
          <w:szCs w:val="24"/>
        </w:rPr>
        <w:t>Голова лічильної комісії</w:t>
      </w: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297D4C" w:rsidRDefault="002528D3" w:rsidP="002528D3">
      <w:pPr>
        <w:contextualSpacing/>
        <w:jc w:val="both"/>
        <w:rPr>
          <w:rStyle w:val="19"/>
          <w:rFonts w:eastAsia="Arial Unicode MS"/>
          <w:b w:val="0"/>
          <w:bCs w:val="0"/>
          <w:iCs w:val="0"/>
          <w:sz w:val="24"/>
          <w:szCs w:val="24"/>
        </w:rPr>
      </w:pPr>
      <w:r w:rsidRPr="00B16CCA">
        <w:rPr>
          <w:rStyle w:val="19"/>
          <w:rFonts w:eastAsia="Arial Unicode MS"/>
          <w:bCs w:val="0"/>
          <w:i w:val="0"/>
          <w:iCs w:val="0"/>
          <w:sz w:val="24"/>
          <w:szCs w:val="24"/>
        </w:rPr>
        <w:t>Члени лічильної комісії</w:t>
      </w: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B16CCA" w:rsidRDefault="002528D3" w:rsidP="002528D3">
      <w:pPr>
        <w:contextualSpacing/>
        <w:jc w:val="both"/>
        <w:rPr>
          <w:rStyle w:val="19"/>
          <w:rFonts w:eastAsia="Arial Unicode MS"/>
          <w:b w:val="0"/>
          <w:bCs w:val="0"/>
          <w:iCs w:val="0"/>
          <w:sz w:val="24"/>
          <w:szCs w:val="24"/>
        </w:rPr>
      </w:pPr>
      <w:r w:rsidRPr="00B16CCA">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10</w:t>
      </w:r>
      <w:r w:rsidRPr="00B16CCA">
        <w:rPr>
          <w:b w:val="0"/>
        </w:rPr>
        <w:t xml:space="preserve"> до Положення </w:t>
      </w:r>
    </w:p>
    <w:p w:rsidR="00B16CCA" w:rsidRDefault="00B16CCA" w:rsidP="002528D3">
      <w:pPr>
        <w:tabs>
          <w:tab w:val="left" w:leader="underscore" w:pos="6326"/>
        </w:tabs>
        <w:contextualSpacing/>
        <w:jc w:val="center"/>
        <w:rPr>
          <w:rStyle w:val="141"/>
          <w:rFonts w:eastAsia="Arial Unicode MS"/>
        </w:rPr>
      </w:pPr>
    </w:p>
    <w:p w:rsidR="002528D3" w:rsidRPr="00B16CCA" w:rsidRDefault="002528D3" w:rsidP="002528D3">
      <w:pPr>
        <w:tabs>
          <w:tab w:val="left" w:leader="underscore" w:pos="6326"/>
        </w:tabs>
        <w:contextualSpacing/>
        <w:jc w:val="center"/>
        <w:rPr>
          <w:b/>
          <w:sz w:val="28"/>
          <w:szCs w:val="28"/>
        </w:rPr>
      </w:pPr>
      <w:r w:rsidRPr="00B16CCA">
        <w:rPr>
          <w:rStyle w:val="141"/>
          <w:rFonts w:eastAsia="Arial Unicode MS"/>
          <w:i w:val="0"/>
          <w:sz w:val="28"/>
          <w:szCs w:val="28"/>
        </w:rPr>
        <w:t>ПРОТОКОЛ № ___</w:t>
      </w:r>
    </w:p>
    <w:p w:rsidR="00B16CCA" w:rsidRDefault="002528D3" w:rsidP="002528D3">
      <w:pPr>
        <w:pStyle w:val="60"/>
        <w:shd w:val="clear" w:color="auto" w:fill="auto"/>
        <w:spacing w:before="0" w:after="0" w:line="240" w:lineRule="auto"/>
        <w:ind w:firstLine="0"/>
        <w:contextualSpacing/>
        <w:jc w:val="center"/>
        <w:rPr>
          <w:b/>
        </w:rPr>
      </w:pPr>
      <w:r w:rsidRPr="00B16CCA">
        <w:rPr>
          <w:b/>
        </w:rPr>
        <w:t xml:space="preserve">засідання лічильної комісії про результати таємного </w:t>
      </w:r>
    </w:p>
    <w:p w:rsidR="00B16CCA" w:rsidRDefault="002528D3" w:rsidP="002528D3">
      <w:pPr>
        <w:pStyle w:val="60"/>
        <w:shd w:val="clear" w:color="auto" w:fill="auto"/>
        <w:spacing w:before="0" w:after="0" w:line="240" w:lineRule="auto"/>
        <w:ind w:firstLine="0"/>
        <w:contextualSpacing/>
        <w:jc w:val="center"/>
        <w:rPr>
          <w:b/>
        </w:rPr>
      </w:pPr>
      <w:r w:rsidRPr="00B16CCA">
        <w:rPr>
          <w:b/>
        </w:rPr>
        <w:t xml:space="preserve">голосування (повторного таємного голосування) </w:t>
      </w:r>
      <w:r w:rsidR="00B16CCA">
        <w:rPr>
          <w:b/>
        </w:rPr>
        <w:t>з</w:t>
      </w:r>
    </w:p>
    <w:p w:rsidR="00B16CCA" w:rsidRDefault="002528D3" w:rsidP="002528D3">
      <w:pPr>
        <w:pStyle w:val="60"/>
        <w:shd w:val="clear" w:color="auto" w:fill="auto"/>
        <w:spacing w:before="0" w:after="0" w:line="240" w:lineRule="auto"/>
        <w:ind w:firstLine="0"/>
        <w:contextualSpacing/>
        <w:jc w:val="center"/>
        <w:rPr>
          <w:rStyle w:val="19"/>
          <w:bCs w:val="0"/>
          <w:i w:val="0"/>
          <w:iCs w:val="0"/>
          <w:sz w:val="28"/>
          <w:szCs w:val="28"/>
        </w:rPr>
      </w:pPr>
      <w:r w:rsidRPr="00B16CCA">
        <w:rPr>
          <w:b/>
        </w:rPr>
        <w:t xml:space="preserve"> обрання </w:t>
      </w:r>
      <w:r w:rsidRPr="00B16CCA">
        <w:rPr>
          <w:b/>
          <w:bCs/>
        </w:rPr>
        <w:t xml:space="preserve">з обрання делегатів </w:t>
      </w:r>
      <w:r w:rsidRPr="00B16CCA">
        <w:rPr>
          <w:rStyle w:val="19"/>
          <w:bCs w:val="0"/>
          <w:i w:val="0"/>
          <w:iCs w:val="0"/>
          <w:sz w:val="28"/>
          <w:szCs w:val="28"/>
        </w:rPr>
        <w:t>на з’їзд суддів України</w:t>
      </w:r>
    </w:p>
    <w:p w:rsidR="002528D3" w:rsidRPr="00B16CCA" w:rsidRDefault="00B16CCA" w:rsidP="002528D3">
      <w:pPr>
        <w:pStyle w:val="60"/>
        <w:shd w:val="clear" w:color="auto" w:fill="auto"/>
        <w:spacing w:before="0" w:after="0" w:line="240" w:lineRule="auto"/>
        <w:ind w:firstLine="0"/>
        <w:contextualSpacing/>
        <w:jc w:val="center"/>
        <w:rPr>
          <w:rStyle w:val="14"/>
          <w:b/>
          <w:i w:val="0"/>
          <w:iCs w:val="0"/>
        </w:rPr>
      </w:pPr>
      <w:r>
        <w:rPr>
          <w:rStyle w:val="19"/>
          <w:bCs w:val="0"/>
          <w:i w:val="0"/>
          <w:iCs w:val="0"/>
          <w:sz w:val="28"/>
          <w:szCs w:val="28"/>
        </w:rPr>
        <w:t xml:space="preserve"> </w:t>
      </w:r>
      <w:r w:rsidR="002528D3" w:rsidRPr="00B16CCA">
        <w:rPr>
          <w:rStyle w:val="14"/>
          <w:b/>
          <w:i w:val="0"/>
          <w:iCs w:val="0"/>
        </w:rPr>
        <w:t>Херсонського окружного адміністративного суду</w:t>
      </w:r>
    </w:p>
    <w:p w:rsidR="002528D3" w:rsidRPr="00B16CCA" w:rsidRDefault="002528D3" w:rsidP="002528D3">
      <w:pPr>
        <w:pStyle w:val="60"/>
        <w:shd w:val="clear" w:color="auto" w:fill="auto"/>
        <w:spacing w:before="0" w:after="0" w:line="240" w:lineRule="auto"/>
        <w:ind w:firstLine="0"/>
        <w:contextualSpacing/>
        <w:jc w:val="center"/>
        <w:rPr>
          <w:rStyle w:val="14"/>
          <w:b/>
          <w:i w:val="0"/>
          <w:iCs w:val="0"/>
        </w:rPr>
      </w:pPr>
    </w:p>
    <w:p w:rsidR="002528D3" w:rsidRPr="00297D4C" w:rsidRDefault="002528D3" w:rsidP="002528D3">
      <w:pPr>
        <w:pStyle w:val="20"/>
        <w:shd w:val="clear" w:color="auto" w:fill="auto"/>
        <w:spacing w:before="0" w:after="0" w:line="240" w:lineRule="auto"/>
        <w:contextualSpacing/>
      </w:pPr>
      <w:r w:rsidRPr="00297D4C">
        <w:t>від «____» _______________ 20</w:t>
      </w:r>
      <w:r w:rsidR="00D04C2C">
        <w:t>2</w:t>
      </w:r>
      <w:r w:rsidRPr="00297D4C">
        <w:t>__ року           __________________________</w:t>
      </w:r>
    </w:p>
    <w:p w:rsidR="002528D3" w:rsidRPr="00B16CCA" w:rsidRDefault="002528D3" w:rsidP="002528D3">
      <w:pPr>
        <w:contextualSpacing/>
        <w:jc w:val="both"/>
        <w:rPr>
          <w:b/>
          <w:vertAlign w:val="superscript"/>
        </w:rPr>
      </w:pPr>
      <w:r w:rsidRPr="00297D4C">
        <w:t xml:space="preserve">                    </w:t>
      </w:r>
      <w:r w:rsidRPr="00297D4C">
        <w:tab/>
        <w:t xml:space="preserve">                                                                      </w:t>
      </w:r>
      <w:r w:rsidRPr="00B16CCA">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pStyle w:val="60"/>
        <w:shd w:val="clear" w:color="auto" w:fill="auto"/>
        <w:spacing w:before="0" w:after="0" w:line="240" w:lineRule="auto"/>
        <w:ind w:firstLine="0"/>
        <w:contextualSpacing/>
        <w:jc w:val="center"/>
      </w:pPr>
    </w:p>
    <w:tbl>
      <w:tblPr>
        <w:tblOverlap w:val="never"/>
        <w:tblW w:w="9508" w:type="dxa"/>
        <w:tblLayout w:type="fixed"/>
        <w:tblCellMar>
          <w:left w:w="10" w:type="dxa"/>
          <w:right w:w="10" w:type="dxa"/>
        </w:tblCellMar>
        <w:tblLook w:val="0000"/>
      </w:tblPr>
      <w:tblGrid>
        <w:gridCol w:w="4930"/>
        <w:gridCol w:w="3302"/>
        <w:gridCol w:w="1276"/>
      </w:tblGrid>
      <w:tr w:rsidR="002528D3" w:rsidRPr="00297D4C" w:rsidTr="00B16CCA">
        <w:trPr>
          <w:trHeight w:val="566"/>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виготовлених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отриманих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погашених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840"/>
        </w:trPr>
        <w:tc>
          <w:tcPr>
            <w:tcW w:w="4930" w:type="dxa"/>
            <w:tcBorders>
              <w:top w:val="single" w:sz="4" w:space="0" w:color="auto"/>
              <w:left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бюлетенів, що знаходились в скриньці для голосування після її розпечатування</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дійсних бюлетенів</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62"/>
        </w:trPr>
        <w:tc>
          <w:tcPr>
            <w:tcW w:w="4930" w:type="dxa"/>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бюлетенів, визнаних недійсними</w:t>
            </w:r>
          </w:p>
        </w:tc>
        <w:tc>
          <w:tcPr>
            <w:tcW w:w="4578"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val="restart"/>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Прізвища, імена і по батькові кандидатів, які внесені в бюлетень, та кількість голосів «за» отримана кожним з кандидатів</w:t>
            </w: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1"/>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466"/>
        </w:trPr>
        <w:tc>
          <w:tcPr>
            <w:tcW w:w="4930" w:type="dxa"/>
            <w:vMerge/>
            <w:tcBorders>
              <w:left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302" w:type="dxa"/>
            <w:tcBorders>
              <w:top w:val="single" w:sz="4" w:space="0" w:color="auto"/>
              <w:lef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B16CCA">
        <w:trPr>
          <w:trHeight w:val="571"/>
        </w:trPr>
        <w:tc>
          <w:tcPr>
            <w:tcW w:w="4930" w:type="dxa"/>
            <w:tcBorders>
              <w:top w:val="single" w:sz="4" w:space="0" w:color="auto"/>
              <w:left w:val="single" w:sz="4" w:space="0" w:color="auto"/>
              <w:bottom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голосів, що не підтримали жодного кандидата</w:t>
            </w:r>
          </w:p>
        </w:tc>
        <w:tc>
          <w:tcPr>
            <w:tcW w:w="4578" w:type="dxa"/>
            <w:gridSpan w:val="2"/>
            <w:tcBorders>
              <w:top w:val="single" w:sz="4" w:space="0" w:color="auto"/>
              <w:left w:val="single" w:sz="4" w:space="0" w:color="auto"/>
              <w:bottom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297D4C" w:rsidRDefault="002528D3" w:rsidP="002528D3">
      <w:pPr>
        <w:contextualSpacing/>
        <w:jc w:val="both"/>
        <w:rPr>
          <w:rFonts w:ascii="Times New Roman" w:hAnsi="Times New Roman" w:cs="Times New Roman"/>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Голова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Секретар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B16CCA" w:rsidRDefault="002528D3" w:rsidP="002528D3">
      <w:pPr>
        <w:contextualSpacing/>
        <w:jc w:val="both"/>
        <w:rPr>
          <w:rStyle w:val="19"/>
          <w:rFonts w:eastAsia="Arial Unicode MS"/>
          <w:bCs w:val="0"/>
          <w:i w:val="0"/>
          <w:iCs w:val="0"/>
          <w:sz w:val="24"/>
          <w:szCs w:val="24"/>
        </w:rPr>
      </w:pPr>
      <w:r w:rsidRPr="00B16CCA">
        <w:rPr>
          <w:rStyle w:val="19"/>
          <w:rFonts w:eastAsia="Arial Unicode MS"/>
          <w:bCs w:val="0"/>
          <w:i w:val="0"/>
          <w:iCs w:val="0"/>
          <w:sz w:val="24"/>
          <w:szCs w:val="24"/>
        </w:rPr>
        <w:t>Члени лічильної комісії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М.П.                                                                </w:t>
      </w:r>
      <w:r w:rsidRPr="00B16CCA">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B16CCA" w:rsidRDefault="002528D3" w:rsidP="002528D3">
      <w:pPr>
        <w:contextualSpacing/>
        <w:jc w:val="both"/>
        <w:rPr>
          <w:rStyle w:val="19"/>
          <w:rFonts w:eastAsia="Arial Unicode MS"/>
          <w:b w:val="0"/>
          <w:bCs w:val="0"/>
          <w:iCs w:val="0"/>
          <w:sz w:val="24"/>
          <w:szCs w:val="24"/>
        </w:rPr>
      </w:pPr>
      <w:r w:rsidRPr="00B16CCA">
        <w:rPr>
          <w:rStyle w:val="19"/>
          <w:rFonts w:eastAsia="Arial Unicode MS"/>
          <w:b w:val="0"/>
          <w:bCs w:val="0"/>
          <w:iCs w:val="0"/>
          <w:sz w:val="24"/>
          <w:szCs w:val="24"/>
        </w:rPr>
        <w:t xml:space="preserve">                                                     __________________________   ________________________</w:t>
      </w:r>
    </w:p>
    <w:p w:rsidR="002528D3" w:rsidRPr="00B16CCA" w:rsidRDefault="002528D3" w:rsidP="002528D3">
      <w:pPr>
        <w:contextualSpacing/>
        <w:jc w:val="both"/>
        <w:rPr>
          <w:rStyle w:val="19"/>
          <w:rFonts w:eastAsia="Arial Unicode MS"/>
          <w:b w:val="0"/>
          <w:bCs w:val="0"/>
          <w:iCs w:val="0"/>
          <w:sz w:val="24"/>
          <w:szCs w:val="24"/>
          <w:vertAlign w:val="subscript"/>
        </w:rPr>
      </w:pPr>
      <w:r w:rsidRPr="00B16CCA">
        <w:rPr>
          <w:rStyle w:val="19"/>
          <w:rFonts w:eastAsia="Arial Unicode MS"/>
          <w:b w:val="0"/>
          <w:bCs w:val="0"/>
          <w:iCs w:val="0"/>
          <w:sz w:val="24"/>
          <w:szCs w:val="24"/>
        </w:rPr>
        <w:t xml:space="preserve">                                                                         </w:t>
      </w:r>
      <w:r w:rsidRPr="00B16CCA">
        <w:rPr>
          <w:rStyle w:val="19"/>
          <w:rFonts w:eastAsia="Arial Unicode MS"/>
          <w:b w:val="0"/>
          <w:bCs w:val="0"/>
          <w:iCs w:val="0"/>
          <w:sz w:val="24"/>
          <w:szCs w:val="24"/>
          <w:vertAlign w:val="subscript"/>
        </w:rPr>
        <w:t>підпис                                                         прізвище, ініціали</w:t>
      </w:r>
    </w:p>
    <w:p w:rsidR="00B16CCA" w:rsidRPr="00B16CCA" w:rsidRDefault="00B16CCA" w:rsidP="00B16CCA">
      <w:pPr>
        <w:pStyle w:val="22"/>
        <w:keepNext/>
        <w:keepLines/>
        <w:shd w:val="clear" w:color="auto" w:fill="auto"/>
        <w:spacing w:line="240" w:lineRule="auto"/>
        <w:ind w:firstLine="5103"/>
        <w:contextualSpacing/>
        <w:jc w:val="both"/>
        <w:rPr>
          <w:b w:val="0"/>
        </w:rPr>
      </w:pPr>
      <w:r w:rsidRPr="00B16CCA">
        <w:rPr>
          <w:b w:val="0"/>
        </w:rPr>
        <w:lastRenderedPageBreak/>
        <w:t xml:space="preserve">Додаток </w:t>
      </w:r>
      <w:r>
        <w:rPr>
          <w:b w:val="0"/>
        </w:rPr>
        <w:t>11</w:t>
      </w:r>
      <w:r w:rsidRPr="00B16CCA">
        <w:rPr>
          <w:b w:val="0"/>
        </w:rPr>
        <w:t xml:space="preserve"> до Положення </w:t>
      </w: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10"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14"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2528D3" w:rsidRPr="00297D4C" w:rsidRDefault="002528D3" w:rsidP="002528D3">
      <w:pPr>
        <w:pStyle w:val="20"/>
        <w:shd w:val="clear" w:color="auto" w:fill="auto"/>
        <w:spacing w:before="0" w:after="0" w:line="240"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D04C2C" w:rsidRDefault="00D04C2C" w:rsidP="002528D3">
      <w:pPr>
        <w:pStyle w:val="20"/>
        <w:shd w:val="clear" w:color="auto" w:fill="auto"/>
        <w:spacing w:before="0" w:after="0" w:line="240" w:lineRule="auto"/>
        <w:contextualSpacing/>
        <w:jc w:val="center"/>
        <w:rPr>
          <w:rStyle w:val="25pt"/>
          <w:b/>
        </w:rPr>
      </w:pPr>
    </w:p>
    <w:p w:rsidR="002528D3" w:rsidRPr="00297D4C" w:rsidRDefault="002528D3" w:rsidP="002528D3">
      <w:pPr>
        <w:pStyle w:val="20"/>
        <w:shd w:val="clear" w:color="auto" w:fill="auto"/>
        <w:spacing w:before="0" w:after="0" w:line="240" w:lineRule="auto"/>
        <w:contextualSpacing/>
        <w:jc w:val="center"/>
        <w:rPr>
          <w:b/>
        </w:rPr>
      </w:pPr>
      <w:r w:rsidRPr="00297D4C">
        <w:rPr>
          <w:rStyle w:val="25pt"/>
          <w:b/>
        </w:rPr>
        <w:t>БЮЛЕТЕНЬ</w:t>
      </w:r>
    </w:p>
    <w:p w:rsidR="002528D3" w:rsidRPr="00297D4C" w:rsidRDefault="002528D3" w:rsidP="002528D3">
      <w:pPr>
        <w:pStyle w:val="20"/>
        <w:shd w:val="clear" w:color="auto" w:fill="auto"/>
        <w:spacing w:before="0" w:after="0" w:line="240"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2528D3" w:rsidRPr="00297D4C" w:rsidRDefault="002528D3" w:rsidP="002528D3">
      <w:pPr>
        <w:pStyle w:val="20"/>
        <w:shd w:val="clear" w:color="auto" w:fill="auto"/>
        <w:spacing w:before="0" w:after="0" w:line="240" w:lineRule="auto"/>
        <w:contextualSpacing/>
        <w:rPr>
          <w:bCs/>
        </w:rPr>
      </w:pPr>
    </w:p>
    <w:p w:rsidR="002528D3" w:rsidRPr="00297D4C" w:rsidRDefault="002528D3" w:rsidP="002528D3">
      <w:pPr>
        <w:pStyle w:val="20"/>
        <w:shd w:val="clear" w:color="auto" w:fill="auto"/>
        <w:spacing w:before="0" w:after="0" w:line="240" w:lineRule="auto"/>
        <w:contextualSpacing/>
        <w:rPr>
          <w:bCs/>
        </w:rPr>
      </w:pPr>
      <w:r w:rsidRPr="00D04C2C">
        <w:rPr>
          <w:b/>
          <w:bCs/>
        </w:rPr>
        <w:t>щодо дострокового звільнення судді</w:t>
      </w:r>
      <w:r w:rsidRPr="00297D4C">
        <w:rPr>
          <w:bCs/>
        </w:rPr>
        <w:t xml:space="preserve"> ______________________________</w:t>
      </w:r>
    </w:p>
    <w:p w:rsidR="002528D3" w:rsidRPr="00D04C2C" w:rsidRDefault="002528D3" w:rsidP="002528D3">
      <w:pPr>
        <w:pStyle w:val="20"/>
        <w:shd w:val="clear" w:color="auto" w:fill="auto"/>
        <w:spacing w:before="0" w:after="0" w:line="240" w:lineRule="auto"/>
        <w:contextualSpacing/>
        <w:rPr>
          <w:bCs/>
          <w:i/>
          <w:vertAlign w:val="superscript"/>
        </w:rPr>
      </w:pPr>
      <w:r w:rsidRPr="00D04C2C">
        <w:rPr>
          <w:bCs/>
          <w:i/>
          <w:vertAlign w:val="superscript"/>
        </w:rPr>
        <w:t xml:space="preserve">                                                                                                                    </w:t>
      </w:r>
      <w:r w:rsidR="00D04C2C">
        <w:rPr>
          <w:bCs/>
          <w:i/>
          <w:vertAlign w:val="superscript"/>
        </w:rPr>
        <w:t xml:space="preserve">          </w:t>
      </w:r>
      <w:r w:rsidRPr="00D04C2C">
        <w:rPr>
          <w:bCs/>
          <w:i/>
          <w:vertAlign w:val="superscript"/>
        </w:rPr>
        <w:t>прізвище, ім’я, по батькові</w:t>
      </w:r>
    </w:p>
    <w:p w:rsidR="002528D3" w:rsidRPr="00297D4C" w:rsidRDefault="002528D3" w:rsidP="002528D3">
      <w:pPr>
        <w:pStyle w:val="20"/>
        <w:shd w:val="clear" w:color="auto" w:fill="auto"/>
        <w:spacing w:before="0" w:after="0" w:line="240" w:lineRule="auto"/>
        <w:contextualSpacing/>
      </w:pPr>
      <w:r w:rsidRPr="00297D4C">
        <w:rPr>
          <w:b/>
        </w:rPr>
        <w:t>з адміністративної посади</w:t>
      </w:r>
      <w:r w:rsidRPr="00297D4C">
        <w:t xml:space="preserve"> _________________________________________</w:t>
      </w:r>
    </w:p>
    <w:p w:rsidR="002528D3" w:rsidRPr="00D04C2C" w:rsidRDefault="002528D3" w:rsidP="002528D3">
      <w:pPr>
        <w:pStyle w:val="20"/>
        <w:shd w:val="clear" w:color="auto" w:fill="auto"/>
        <w:spacing w:before="0" w:after="0" w:line="240" w:lineRule="auto"/>
        <w:contextualSpacing/>
        <w:rPr>
          <w:i/>
          <w:vertAlign w:val="superscript"/>
        </w:rPr>
      </w:pPr>
      <w:r w:rsidRPr="00D04C2C">
        <w:rPr>
          <w:vertAlign w:val="superscript"/>
        </w:rPr>
        <w:t xml:space="preserve">                                                                                              </w:t>
      </w:r>
      <w:r w:rsidRPr="00D04C2C">
        <w:rPr>
          <w:i/>
          <w:vertAlign w:val="superscript"/>
        </w:rPr>
        <w:t>зазначити необхідне (голови, заступника голови)</w:t>
      </w:r>
    </w:p>
    <w:p w:rsidR="002528D3" w:rsidRPr="00297D4C" w:rsidRDefault="002528D3" w:rsidP="002528D3">
      <w:pPr>
        <w:pStyle w:val="20"/>
        <w:shd w:val="clear" w:color="auto" w:fill="auto"/>
        <w:spacing w:before="0" w:after="0" w:line="240" w:lineRule="auto"/>
        <w:contextualSpacing/>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D04C2C" w:rsidRDefault="002528D3" w:rsidP="002528D3">
      <w:pPr>
        <w:contextualSpacing/>
        <w:jc w:val="both"/>
        <w:rPr>
          <w:b/>
          <w:vertAlign w:val="superscript"/>
        </w:rPr>
      </w:pPr>
      <w:r w:rsidRPr="00D04C2C">
        <w:rPr>
          <w:i/>
        </w:rPr>
        <w:t xml:space="preserve">                                                                                             </w:t>
      </w:r>
      <w:r w:rsidRPr="00D04C2C">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contextualSpacing/>
        <w:jc w:val="both"/>
        <w:rPr>
          <w:rStyle w:val="19"/>
          <w:rFonts w:eastAsia="Arial Unicode MS"/>
          <w:bCs w:val="0"/>
          <w:i w:val="0"/>
          <w:iCs w:val="0"/>
          <w:sz w:val="24"/>
          <w:szCs w:val="24"/>
        </w:rPr>
      </w:pPr>
      <w:r w:rsidRPr="00297D4C">
        <w:rPr>
          <w:rStyle w:val="19"/>
          <w:rFonts w:eastAsia="Arial Unicode MS"/>
          <w:bCs w:val="0"/>
          <w:i w:val="0"/>
          <w:iCs w:val="0"/>
          <w:sz w:val="24"/>
          <w:szCs w:val="24"/>
        </w:rPr>
        <w:t>голосування</w:t>
      </w:r>
    </w:p>
    <w:p w:rsidR="002528D3" w:rsidRPr="00297D4C" w:rsidRDefault="00D27C1A" w:rsidP="002528D3">
      <w:pPr>
        <w:contextualSpacing/>
        <w:jc w:val="both"/>
        <w:rPr>
          <w:rStyle w:val="19"/>
          <w:rFonts w:eastAsia="Arial Unicode MS"/>
          <w:b w:val="0"/>
          <w:bCs w:val="0"/>
          <w:i w:val="0"/>
          <w:iCs w:val="0"/>
          <w:sz w:val="24"/>
          <w:szCs w:val="24"/>
        </w:rPr>
      </w:pPr>
      <w:r w:rsidRPr="00D27C1A">
        <w:rPr>
          <w:b/>
          <w:i/>
          <w:noProof/>
          <w:lang w:eastAsia="ru-RU" w:bidi="ar-SA"/>
        </w:rPr>
        <w:pict>
          <v:rect id="_x0000_s1081" style="position:absolute;left:0;text-align:left;margin-left:50.8pt;margin-top:7.5pt;width:25.45pt;height:21.7pt;z-index:251649024"/>
        </w:pict>
      </w:r>
    </w:p>
    <w:p w:rsidR="002528D3" w:rsidRPr="00297D4C" w:rsidRDefault="002528D3" w:rsidP="002528D3">
      <w:pPr>
        <w:tabs>
          <w:tab w:val="left" w:pos="2075"/>
        </w:tabs>
        <w:contextualSpacing/>
        <w:jc w:val="both"/>
        <w:rPr>
          <w:rStyle w:val="19"/>
          <w:rFonts w:eastAsia="Arial Unicode MS"/>
          <w:bCs w:val="0"/>
          <w:iCs w:val="0"/>
          <w:sz w:val="24"/>
          <w:szCs w:val="24"/>
        </w:rPr>
      </w:pPr>
      <w:r w:rsidRPr="00297D4C">
        <w:rPr>
          <w:rStyle w:val="19"/>
          <w:rFonts w:eastAsia="Arial Unicode MS"/>
          <w:b w:val="0"/>
          <w:bCs w:val="0"/>
          <w:i w:val="0"/>
          <w:iCs w:val="0"/>
          <w:sz w:val="24"/>
          <w:szCs w:val="24"/>
        </w:rPr>
        <w:tab/>
      </w:r>
      <w:r w:rsidRPr="00297D4C">
        <w:rPr>
          <w:rStyle w:val="19"/>
          <w:rFonts w:eastAsia="Arial Unicode MS"/>
          <w:bCs w:val="0"/>
          <w:iCs w:val="0"/>
          <w:sz w:val="24"/>
          <w:szCs w:val="24"/>
        </w:rPr>
        <w:t>за дострокове звільнення</w:t>
      </w:r>
    </w:p>
    <w:p w:rsidR="002528D3" w:rsidRPr="00297D4C" w:rsidRDefault="00D27C1A" w:rsidP="002528D3">
      <w:pPr>
        <w:contextualSpacing/>
        <w:jc w:val="both"/>
        <w:rPr>
          <w:rStyle w:val="19"/>
          <w:rFonts w:eastAsia="Arial Unicode MS"/>
          <w:bCs w:val="0"/>
          <w:iCs w:val="0"/>
          <w:sz w:val="24"/>
          <w:szCs w:val="24"/>
        </w:rPr>
      </w:pPr>
      <w:r w:rsidRPr="00D27C1A">
        <w:rPr>
          <w:b/>
          <w:i/>
          <w:noProof/>
          <w:lang w:eastAsia="ru-RU" w:bidi="ar-SA"/>
        </w:rPr>
        <w:pict>
          <v:rect id="_x0000_s1082" style="position:absolute;left:0;text-align:left;margin-left:50.8pt;margin-top:3.95pt;width:25.45pt;height:21.7pt;z-index:251650048"/>
        </w:pict>
      </w:r>
    </w:p>
    <w:p w:rsidR="002528D3" w:rsidRPr="00297D4C" w:rsidRDefault="002528D3" w:rsidP="002528D3">
      <w:pPr>
        <w:tabs>
          <w:tab w:val="left" w:pos="2075"/>
        </w:tabs>
        <w:contextualSpacing/>
        <w:jc w:val="both"/>
        <w:rPr>
          <w:rStyle w:val="19"/>
          <w:rFonts w:eastAsia="Arial Unicode MS"/>
          <w:bCs w:val="0"/>
          <w:iCs w:val="0"/>
          <w:sz w:val="24"/>
          <w:szCs w:val="24"/>
        </w:rPr>
      </w:pPr>
      <w:r w:rsidRPr="00297D4C">
        <w:rPr>
          <w:rStyle w:val="19"/>
          <w:rFonts w:eastAsia="Arial Unicode MS"/>
          <w:bCs w:val="0"/>
          <w:iCs w:val="0"/>
          <w:sz w:val="24"/>
          <w:szCs w:val="24"/>
        </w:rPr>
        <w:tab/>
        <w:t>проти дострокового звільнення</w:t>
      </w:r>
    </w:p>
    <w:p w:rsidR="002528D3" w:rsidRPr="00297D4C" w:rsidRDefault="002528D3" w:rsidP="002528D3">
      <w:pPr>
        <w:tabs>
          <w:tab w:val="left" w:pos="2075"/>
        </w:tabs>
        <w:contextualSpacing/>
        <w:jc w:val="both"/>
        <w:rPr>
          <w:rStyle w:val="19"/>
          <w:rFonts w:eastAsia="Arial Unicode MS"/>
          <w:b w:val="0"/>
          <w:bCs w:val="0"/>
          <w:i w:val="0"/>
          <w:iCs w:val="0"/>
          <w:sz w:val="24"/>
          <w:szCs w:val="24"/>
        </w:rPr>
      </w:pPr>
      <w:r w:rsidRPr="00297D4C">
        <w:rPr>
          <w:rStyle w:val="19"/>
          <w:rFonts w:eastAsia="Arial Unicode MS"/>
          <w:b w:val="0"/>
          <w:bCs w:val="0"/>
          <w:i w:val="0"/>
          <w:iCs w:val="0"/>
          <w:sz w:val="24"/>
          <w:szCs w:val="24"/>
        </w:rPr>
        <w:t xml:space="preserve">                                  </w:t>
      </w:r>
    </w:p>
    <w:p w:rsidR="002528D3" w:rsidRPr="00297D4C" w:rsidRDefault="002528D3" w:rsidP="002528D3">
      <w:pPr>
        <w:contextualSpacing/>
        <w:jc w:val="both"/>
        <w:rPr>
          <w:rStyle w:val="19"/>
          <w:rFonts w:eastAsia="Arial Unicode MS"/>
          <w:b w:val="0"/>
          <w:bCs w:val="0"/>
          <w:i w:val="0"/>
          <w:iCs w:val="0"/>
          <w:sz w:val="24"/>
          <w:szCs w:val="24"/>
        </w:rPr>
      </w:pPr>
    </w:p>
    <w:p w:rsidR="002528D3" w:rsidRPr="00297D4C" w:rsidRDefault="002528D3" w:rsidP="002528D3">
      <w:pPr>
        <w:pStyle w:val="20"/>
        <w:shd w:val="clear" w:color="auto" w:fill="auto"/>
        <w:spacing w:before="0" w:after="0" w:line="240" w:lineRule="auto"/>
        <w:ind w:firstLine="360"/>
        <w:contextualSpacing/>
        <w:jc w:val="both"/>
      </w:pPr>
      <w:r w:rsidRPr="00297D4C">
        <w:rPr>
          <w:rStyle w:val="26"/>
        </w:rPr>
        <w:t xml:space="preserve">Нагадування: </w:t>
      </w:r>
      <w:r w:rsidRPr="00297D4C">
        <w:rPr>
          <w:rStyle w:val="26"/>
          <w:b w:val="0"/>
        </w:rPr>
        <w:t>в</w:t>
      </w:r>
      <w:r w:rsidRPr="00297D4C">
        <w:rPr>
          <w:rStyle w:val="26"/>
        </w:rPr>
        <w:t xml:space="preserve"> </w:t>
      </w:r>
      <w:r w:rsidRPr="00297D4C">
        <w:t xml:space="preserve">бюлетені має бути залишена позначка ««+» або «V» навпроти позиції, яку Ви </w:t>
      </w:r>
      <w:r w:rsidRPr="00297D4C">
        <w:rPr>
          <w:caps/>
        </w:rPr>
        <w:t>підтримуєте</w:t>
      </w:r>
      <w:r w:rsidRPr="00297D4C">
        <w:t>.</w:t>
      </w:r>
    </w:p>
    <w:p w:rsidR="002528D3" w:rsidRPr="00297D4C" w:rsidRDefault="002528D3" w:rsidP="002528D3">
      <w:pPr>
        <w:contextualSpacing/>
        <w:jc w:val="both"/>
        <w:rPr>
          <w:rStyle w:val="19"/>
          <w:rFonts w:eastAsia="Arial Unicode MS"/>
          <w:b w:val="0"/>
          <w:bCs w:val="0"/>
          <w:i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Голова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Секретар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Члени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Fonts w:ascii="Times New Roman" w:hAnsi="Times New Roman" w:cs="Times New Roman"/>
        </w:rPr>
      </w:pPr>
    </w:p>
    <w:p w:rsidR="002528D3" w:rsidRPr="00297D4C" w:rsidRDefault="002528D3" w:rsidP="002528D3">
      <w:pPr>
        <w:contextualSpacing/>
        <w:jc w:val="both"/>
        <w:rPr>
          <w:rFonts w:ascii="Times New Roman" w:hAnsi="Times New Roman" w:cs="Times New Roman"/>
        </w:rPr>
      </w:pPr>
    </w:p>
    <w:p w:rsidR="00D04C2C" w:rsidRDefault="00D04C2C" w:rsidP="00D04C2C">
      <w:pPr>
        <w:pStyle w:val="22"/>
        <w:keepNext/>
        <w:keepLines/>
        <w:shd w:val="clear" w:color="auto" w:fill="auto"/>
        <w:spacing w:line="240" w:lineRule="auto"/>
        <w:ind w:firstLine="5103"/>
        <w:contextualSpacing/>
        <w:jc w:val="both"/>
        <w:rPr>
          <w:b w:val="0"/>
        </w:rPr>
      </w:pPr>
      <w:r w:rsidRPr="00B16CCA">
        <w:rPr>
          <w:b w:val="0"/>
        </w:rPr>
        <w:lastRenderedPageBreak/>
        <w:t>Додаток 1</w:t>
      </w:r>
      <w:r>
        <w:rPr>
          <w:b w:val="0"/>
        </w:rPr>
        <w:t>2</w:t>
      </w:r>
      <w:r w:rsidRPr="00B16CCA">
        <w:rPr>
          <w:b w:val="0"/>
        </w:rPr>
        <w:t xml:space="preserve"> до Положення </w:t>
      </w:r>
    </w:p>
    <w:p w:rsidR="00D04C2C" w:rsidRPr="00B16CCA" w:rsidRDefault="00D04C2C" w:rsidP="00D04C2C">
      <w:pPr>
        <w:pStyle w:val="22"/>
        <w:keepNext/>
        <w:keepLines/>
        <w:shd w:val="clear" w:color="auto" w:fill="auto"/>
        <w:spacing w:line="240" w:lineRule="auto"/>
        <w:ind w:firstLine="5103"/>
        <w:contextualSpacing/>
        <w:jc w:val="both"/>
        <w:rPr>
          <w:b w:val="0"/>
        </w:rPr>
      </w:pPr>
    </w:p>
    <w:p w:rsidR="002528D3" w:rsidRPr="00D04C2C" w:rsidRDefault="002528D3" w:rsidP="002528D3">
      <w:pPr>
        <w:tabs>
          <w:tab w:val="left" w:leader="underscore" w:pos="6326"/>
        </w:tabs>
        <w:contextualSpacing/>
        <w:jc w:val="center"/>
        <w:rPr>
          <w:b/>
        </w:rPr>
      </w:pPr>
      <w:r w:rsidRPr="00D04C2C">
        <w:rPr>
          <w:rStyle w:val="141"/>
          <w:rFonts w:eastAsia="Arial Unicode MS"/>
          <w:i w:val="0"/>
        </w:rPr>
        <w:t>ПРОТОКОЛ № ___</w:t>
      </w:r>
    </w:p>
    <w:p w:rsidR="002528D3" w:rsidRPr="00D04C2C" w:rsidRDefault="002528D3" w:rsidP="002528D3">
      <w:pPr>
        <w:pStyle w:val="60"/>
        <w:shd w:val="clear" w:color="auto" w:fill="auto"/>
        <w:spacing w:before="0" w:after="0" w:line="240" w:lineRule="auto"/>
        <w:ind w:firstLine="0"/>
        <w:contextualSpacing/>
        <w:jc w:val="center"/>
        <w:rPr>
          <w:b/>
        </w:rPr>
      </w:pPr>
      <w:r w:rsidRPr="00D04C2C">
        <w:rPr>
          <w:b/>
        </w:rPr>
        <w:t>засідання лічильної комісії про результати таємного голосування про дострокове звільнення судді</w:t>
      </w:r>
    </w:p>
    <w:p w:rsidR="002528D3" w:rsidRPr="00297D4C" w:rsidRDefault="002528D3" w:rsidP="002528D3">
      <w:pPr>
        <w:pStyle w:val="60"/>
        <w:shd w:val="clear" w:color="auto" w:fill="auto"/>
        <w:spacing w:before="0" w:after="0" w:line="240" w:lineRule="auto"/>
        <w:ind w:firstLine="0"/>
        <w:contextualSpacing/>
        <w:jc w:val="center"/>
      </w:pPr>
      <w:r w:rsidRPr="00297D4C">
        <w:t>____________________________________________________</w:t>
      </w:r>
    </w:p>
    <w:p w:rsidR="002528D3" w:rsidRPr="00297D4C" w:rsidRDefault="002528D3" w:rsidP="002528D3">
      <w:pPr>
        <w:pStyle w:val="20"/>
        <w:shd w:val="clear" w:color="auto" w:fill="auto"/>
        <w:spacing w:before="0" w:after="0" w:line="240" w:lineRule="auto"/>
        <w:contextualSpacing/>
        <w:jc w:val="center"/>
        <w:rPr>
          <w:b/>
          <w:bCs/>
          <w:i/>
          <w:vertAlign w:val="subscript"/>
        </w:rPr>
      </w:pPr>
      <w:r w:rsidRPr="00297D4C">
        <w:rPr>
          <w:b/>
          <w:bCs/>
          <w:i/>
          <w:vertAlign w:val="subscript"/>
        </w:rPr>
        <w:t>прізвище, ім’я, по батькові</w:t>
      </w:r>
    </w:p>
    <w:p w:rsidR="002528D3" w:rsidRPr="00297D4C" w:rsidRDefault="002528D3" w:rsidP="002528D3">
      <w:pPr>
        <w:pStyle w:val="20"/>
        <w:shd w:val="clear" w:color="auto" w:fill="auto"/>
        <w:spacing w:before="0" w:after="0" w:line="240" w:lineRule="auto"/>
        <w:contextualSpacing/>
        <w:jc w:val="center"/>
      </w:pPr>
      <w:r w:rsidRPr="00297D4C">
        <w:rPr>
          <w:b/>
        </w:rPr>
        <w:t>з адміністративної посади</w:t>
      </w:r>
      <w:r w:rsidRPr="00297D4C">
        <w:t xml:space="preserve"> _________________________________________</w:t>
      </w:r>
    </w:p>
    <w:p w:rsidR="002528D3" w:rsidRPr="00297D4C" w:rsidRDefault="002528D3" w:rsidP="002528D3">
      <w:pPr>
        <w:pStyle w:val="60"/>
        <w:shd w:val="clear" w:color="auto" w:fill="auto"/>
        <w:spacing w:before="0" w:after="0" w:line="240" w:lineRule="auto"/>
        <w:ind w:firstLine="0"/>
        <w:contextualSpacing/>
        <w:jc w:val="center"/>
        <w:rPr>
          <w:b/>
          <w:bCs/>
        </w:rPr>
      </w:pPr>
      <w:r w:rsidRPr="00297D4C">
        <w:rPr>
          <w:b/>
          <w:i/>
          <w:vertAlign w:val="subscript"/>
        </w:rPr>
        <w:t xml:space="preserve">                                                            зазначити необхідне (голови, заступника голови)</w:t>
      </w:r>
    </w:p>
    <w:p w:rsidR="002528D3" w:rsidRPr="00D04C2C" w:rsidRDefault="002528D3" w:rsidP="002528D3">
      <w:pPr>
        <w:pStyle w:val="60"/>
        <w:shd w:val="clear" w:color="auto" w:fill="auto"/>
        <w:spacing w:before="0" w:after="0" w:line="240" w:lineRule="auto"/>
        <w:ind w:firstLine="0"/>
        <w:contextualSpacing/>
        <w:jc w:val="center"/>
        <w:rPr>
          <w:rStyle w:val="14"/>
          <w:b/>
          <w:i w:val="0"/>
          <w:iCs w:val="0"/>
        </w:rPr>
      </w:pPr>
      <w:r w:rsidRPr="00D04C2C">
        <w:rPr>
          <w:rStyle w:val="14"/>
          <w:b/>
          <w:i w:val="0"/>
          <w:iCs w:val="0"/>
        </w:rPr>
        <w:t>Херсонського окружного адміністративного суду</w:t>
      </w:r>
    </w:p>
    <w:p w:rsidR="002528D3" w:rsidRPr="00297D4C" w:rsidRDefault="002528D3" w:rsidP="002528D3">
      <w:pPr>
        <w:pStyle w:val="60"/>
        <w:shd w:val="clear" w:color="auto" w:fill="auto"/>
        <w:spacing w:before="0" w:after="0" w:line="240" w:lineRule="auto"/>
        <w:ind w:firstLine="0"/>
        <w:contextualSpacing/>
        <w:jc w:val="center"/>
        <w:rPr>
          <w:rStyle w:val="14"/>
          <w:b/>
          <w:iCs w:val="0"/>
        </w:rPr>
      </w:pPr>
    </w:p>
    <w:p w:rsidR="002528D3" w:rsidRPr="00297D4C" w:rsidRDefault="002528D3" w:rsidP="002528D3">
      <w:pPr>
        <w:pStyle w:val="20"/>
        <w:shd w:val="clear" w:color="auto" w:fill="auto"/>
        <w:spacing w:before="0" w:after="0" w:line="240" w:lineRule="auto"/>
        <w:contextualSpacing/>
      </w:pPr>
      <w:r w:rsidRPr="00297D4C">
        <w:t>«____» _______________ 20</w:t>
      </w:r>
      <w:r w:rsidR="00D04C2C">
        <w:t>2</w:t>
      </w:r>
      <w:r w:rsidRPr="00297D4C">
        <w:t>__ року               __________________________</w:t>
      </w:r>
    </w:p>
    <w:p w:rsidR="002528D3" w:rsidRPr="00D04C2C" w:rsidRDefault="002528D3" w:rsidP="002528D3">
      <w:pPr>
        <w:contextualSpacing/>
        <w:jc w:val="both"/>
        <w:rPr>
          <w:b/>
          <w:vertAlign w:val="superscript"/>
        </w:rPr>
      </w:pPr>
      <w:r w:rsidRPr="00297D4C">
        <w:t xml:space="preserve">                    </w:t>
      </w:r>
      <w:r w:rsidRPr="00297D4C">
        <w:tab/>
        <w:t xml:space="preserve">                                                                     </w:t>
      </w:r>
      <w:r w:rsidRPr="00D04C2C">
        <w:rPr>
          <w:rStyle w:val="19"/>
          <w:rFonts w:eastAsia="Arial Unicode MS"/>
          <w:b w:val="0"/>
          <w:bCs w:val="0"/>
          <w:iCs w:val="0"/>
          <w:sz w:val="24"/>
          <w:szCs w:val="24"/>
          <w:vertAlign w:val="superscript"/>
        </w:rPr>
        <w:t>місце проведення голосування</w:t>
      </w:r>
    </w:p>
    <w:p w:rsidR="002528D3" w:rsidRPr="00297D4C" w:rsidRDefault="002528D3" w:rsidP="002528D3">
      <w:pPr>
        <w:pStyle w:val="60"/>
        <w:shd w:val="clear" w:color="auto" w:fill="auto"/>
        <w:spacing w:before="0" w:after="0" w:line="240" w:lineRule="auto"/>
        <w:ind w:firstLine="0"/>
        <w:contextualSpacing/>
        <w:jc w:val="center"/>
      </w:pPr>
    </w:p>
    <w:tbl>
      <w:tblPr>
        <w:tblOverlap w:val="never"/>
        <w:tblW w:w="0" w:type="auto"/>
        <w:tblLayout w:type="fixed"/>
        <w:tblCellMar>
          <w:left w:w="10" w:type="dxa"/>
          <w:right w:w="10" w:type="dxa"/>
        </w:tblCellMar>
        <w:tblLook w:val="0000"/>
      </w:tblPr>
      <w:tblGrid>
        <w:gridCol w:w="2034"/>
        <w:gridCol w:w="2896"/>
        <w:gridCol w:w="3686"/>
        <w:gridCol w:w="859"/>
      </w:tblGrid>
      <w:tr w:rsidR="002528D3" w:rsidRPr="00297D4C" w:rsidTr="004735DC">
        <w:trPr>
          <w:trHeight w:val="566"/>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840"/>
        </w:trPr>
        <w:tc>
          <w:tcPr>
            <w:tcW w:w="4930" w:type="dxa"/>
            <w:gridSpan w:val="2"/>
            <w:tcBorders>
              <w:top w:val="single" w:sz="4" w:space="0" w:color="auto"/>
              <w:left w:val="single" w:sz="4" w:space="0" w:color="auto"/>
            </w:tcBorders>
            <w:shd w:val="clear" w:color="auto" w:fill="FFFFFF"/>
            <w:vAlign w:val="bottom"/>
          </w:tcPr>
          <w:p w:rsidR="002528D3" w:rsidRPr="00297D4C" w:rsidRDefault="002528D3" w:rsidP="002528D3">
            <w:pPr>
              <w:pStyle w:val="20"/>
              <w:shd w:val="clear" w:color="auto" w:fill="auto"/>
              <w:spacing w:before="0" w:after="0" w:line="240" w:lineRule="auto"/>
              <w:contextualSpacing/>
            </w:pPr>
            <w:r w:rsidRPr="00297D4C">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562"/>
        </w:trPr>
        <w:tc>
          <w:tcPr>
            <w:tcW w:w="4930" w:type="dxa"/>
            <w:gridSpan w:val="2"/>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466"/>
        </w:trPr>
        <w:tc>
          <w:tcPr>
            <w:tcW w:w="2034" w:type="dxa"/>
            <w:vMerge w:val="restart"/>
            <w:tcBorders>
              <w:top w:val="single" w:sz="4" w:space="0" w:color="auto"/>
              <w:left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pPr>
            <w:r w:rsidRPr="00297D4C">
              <w:t>Кількість голосів</w:t>
            </w:r>
          </w:p>
        </w:tc>
        <w:tc>
          <w:tcPr>
            <w:tcW w:w="2896" w:type="dxa"/>
            <w:tcBorders>
              <w:top w:val="single" w:sz="4" w:space="0" w:color="auto"/>
              <w:left w:val="single" w:sz="4" w:space="0" w:color="auto"/>
              <w:bottom w:val="single" w:sz="4" w:space="0" w:color="auto"/>
            </w:tcBorders>
            <w:shd w:val="clear" w:color="auto" w:fill="FFFFFF"/>
          </w:tcPr>
          <w:p w:rsidR="002528D3" w:rsidRPr="00297D4C" w:rsidRDefault="002528D3" w:rsidP="002528D3">
            <w:pPr>
              <w:pStyle w:val="20"/>
              <w:shd w:val="clear" w:color="auto" w:fill="auto"/>
              <w:spacing w:before="0" w:after="0" w:line="240" w:lineRule="auto"/>
              <w:contextualSpacing/>
              <w:rPr>
                <w:b/>
                <w:i/>
              </w:rPr>
            </w:pPr>
            <w:r w:rsidRPr="00297D4C">
              <w:rPr>
                <w:rStyle w:val="19"/>
                <w:b w:val="0"/>
                <w:bCs w:val="0"/>
                <w:i w:val="0"/>
                <w:iCs w:val="0"/>
                <w:sz w:val="24"/>
                <w:szCs w:val="24"/>
              </w:rPr>
              <w:t>«за дострокове звільнення»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461"/>
        </w:trPr>
        <w:tc>
          <w:tcPr>
            <w:tcW w:w="2034" w:type="dxa"/>
            <w:vMerge/>
            <w:tcBorders>
              <w:left w:val="single" w:sz="4" w:space="0" w:color="auto"/>
              <w:bottom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2896" w:type="dxa"/>
            <w:tcBorders>
              <w:top w:val="single" w:sz="4" w:space="0" w:color="auto"/>
              <w:left w:val="single" w:sz="4" w:space="0" w:color="auto"/>
              <w:bottom w:val="single" w:sz="4" w:space="0" w:color="auto"/>
            </w:tcBorders>
            <w:shd w:val="clear" w:color="auto" w:fill="FFFFFF"/>
          </w:tcPr>
          <w:p w:rsidR="002528D3" w:rsidRPr="00297D4C" w:rsidRDefault="002528D3" w:rsidP="002528D3">
            <w:pPr>
              <w:contextualSpacing/>
              <w:rPr>
                <w:rFonts w:ascii="Times New Roman" w:hAnsi="Times New Roman" w:cs="Times New Roman"/>
                <w:b/>
                <w:i/>
              </w:rPr>
            </w:pPr>
            <w:r w:rsidRPr="00297D4C">
              <w:rPr>
                <w:rStyle w:val="19"/>
                <w:rFonts w:eastAsia="Arial Unicode MS"/>
                <w:b w:val="0"/>
                <w:bCs w:val="0"/>
                <w:i w:val="0"/>
                <w:iCs w:val="0"/>
                <w:sz w:val="24"/>
                <w:szCs w:val="24"/>
              </w:rPr>
              <w:t>«проти дострокового звільнення»</w:t>
            </w:r>
          </w:p>
        </w:tc>
        <w:tc>
          <w:tcPr>
            <w:tcW w:w="4545" w:type="dxa"/>
            <w:gridSpan w:val="2"/>
            <w:tcBorders>
              <w:top w:val="single" w:sz="4" w:space="0" w:color="auto"/>
              <w:left w:val="single" w:sz="4" w:space="0" w:color="auto"/>
              <w:right w:val="single" w:sz="4" w:space="0" w:color="auto"/>
            </w:tcBorders>
            <w:shd w:val="clear" w:color="auto" w:fill="FFFFFF"/>
          </w:tcPr>
          <w:p w:rsidR="002528D3" w:rsidRPr="00297D4C" w:rsidRDefault="002528D3" w:rsidP="002528D3">
            <w:pPr>
              <w:contextualSpacing/>
              <w:jc w:val="both"/>
              <w:rPr>
                <w:rFonts w:ascii="Times New Roman" w:hAnsi="Times New Roman" w:cs="Times New Roman"/>
              </w:rPr>
            </w:pPr>
          </w:p>
        </w:tc>
      </w:tr>
      <w:tr w:rsidR="002528D3" w:rsidRPr="00297D4C" w:rsidTr="004735DC">
        <w:trPr>
          <w:trHeight w:val="942"/>
        </w:trPr>
        <w:tc>
          <w:tcPr>
            <w:tcW w:w="4930" w:type="dxa"/>
            <w:gridSpan w:val="2"/>
            <w:tcBorders>
              <w:top w:val="single" w:sz="4" w:space="0" w:color="auto"/>
            </w:tcBorders>
            <w:shd w:val="clear" w:color="auto" w:fill="FFFFFF"/>
          </w:tcPr>
          <w:p w:rsidR="002528D3" w:rsidRPr="00297D4C" w:rsidRDefault="002528D3" w:rsidP="002528D3">
            <w:pPr>
              <w:contextualSpacing/>
              <w:rPr>
                <w:rFonts w:ascii="Times New Roman" w:hAnsi="Times New Roman" w:cs="Times New Roman"/>
              </w:rPr>
            </w:pPr>
          </w:p>
        </w:tc>
        <w:tc>
          <w:tcPr>
            <w:tcW w:w="3686" w:type="dxa"/>
            <w:tcBorders>
              <w:top w:val="single" w:sz="4" w:space="0" w:color="auto"/>
              <w:left w:val="nil"/>
            </w:tcBorders>
            <w:shd w:val="clear" w:color="auto" w:fill="FFFFFF"/>
          </w:tcPr>
          <w:p w:rsidR="002528D3" w:rsidRPr="00297D4C" w:rsidRDefault="002528D3" w:rsidP="002528D3">
            <w:pPr>
              <w:contextualSpacing/>
              <w:jc w:val="both"/>
              <w:rPr>
                <w:rFonts w:ascii="Times New Roman" w:hAnsi="Times New Roman" w:cs="Times New Roman"/>
              </w:rPr>
            </w:pPr>
          </w:p>
        </w:tc>
        <w:tc>
          <w:tcPr>
            <w:tcW w:w="859" w:type="dxa"/>
            <w:tcBorders>
              <w:top w:val="single" w:sz="4" w:space="0" w:color="auto"/>
              <w:left w:val="nil"/>
            </w:tcBorders>
            <w:shd w:val="clear" w:color="auto" w:fill="FFFFFF"/>
          </w:tcPr>
          <w:p w:rsidR="002528D3" w:rsidRPr="00297D4C" w:rsidRDefault="002528D3" w:rsidP="002528D3">
            <w:pPr>
              <w:contextualSpacing/>
              <w:jc w:val="both"/>
              <w:rPr>
                <w:rFonts w:ascii="Times New Roman" w:hAnsi="Times New Roman" w:cs="Times New Roman"/>
              </w:rPr>
            </w:pPr>
          </w:p>
        </w:tc>
      </w:tr>
    </w:tbl>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Голова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Секретар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p>
    <w:p w:rsidR="002528D3" w:rsidRPr="00D04C2C" w:rsidRDefault="002528D3" w:rsidP="002528D3">
      <w:pPr>
        <w:contextualSpacing/>
        <w:jc w:val="both"/>
        <w:rPr>
          <w:rStyle w:val="19"/>
          <w:rFonts w:eastAsia="Arial Unicode MS"/>
          <w:bCs w:val="0"/>
          <w:i w:val="0"/>
          <w:iCs w:val="0"/>
          <w:sz w:val="24"/>
          <w:szCs w:val="24"/>
        </w:rPr>
      </w:pPr>
      <w:r w:rsidRPr="00D04C2C">
        <w:rPr>
          <w:rStyle w:val="19"/>
          <w:rFonts w:eastAsia="Arial Unicode MS"/>
          <w:bCs w:val="0"/>
          <w:i w:val="0"/>
          <w:iCs w:val="0"/>
          <w:sz w:val="24"/>
          <w:szCs w:val="24"/>
        </w:rPr>
        <w:t>Члени лічильної комісії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2528D3" w:rsidRPr="00D04C2C" w:rsidRDefault="002528D3" w:rsidP="002528D3">
      <w:pPr>
        <w:contextualSpacing/>
        <w:jc w:val="both"/>
        <w:rPr>
          <w:rStyle w:val="19"/>
          <w:rFonts w:eastAsia="Arial Unicode MS"/>
          <w:b w:val="0"/>
          <w:bCs w:val="0"/>
          <w:iCs w:val="0"/>
          <w:sz w:val="24"/>
          <w:szCs w:val="24"/>
          <w:vertAlign w:val="subscript"/>
        </w:rPr>
      </w:pPr>
      <w:r w:rsidRPr="00297D4C">
        <w:rPr>
          <w:rStyle w:val="19"/>
          <w:rFonts w:eastAsia="Arial Unicode MS"/>
          <w:b w:val="0"/>
          <w:bCs w:val="0"/>
          <w:iCs w:val="0"/>
          <w:sz w:val="24"/>
          <w:szCs w:val="24"/>
        </w:rPr>
        <w:t>М.П</w:t>
      </w: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w:t>
      </w:r>
    </w:p>
    <w:p w:rsidR="002528D3" w:rsidRPr="00297D4C" w:rsidRDefault="002528D3" w:rsidP="002528D3">
      <w:pPr>
        <w:contextualSpacing/>
        <w:jc w:val="both"/>
        <w:rPr>
          <w:rStyle w:val="19"/>
          <w:rFonts w:eastAsia="Arial Unicode MS"/>
          <w:b w:val="0"/>
          <w:bCs w:val="0"/>
          <w:iCs w:val="0"/>
          <w:sz w:val="24"/>
          <w:szCs w:val="24"/>
        </w:rPr>
      </w:pPr>
      <w:r w:rsidRPr="00297D4C">
        <w:rPr>
          <w:rStyle w:val="19"/>
          <w:rFonts w:eastAsia="Arial Unicode MS"/>
          <w:b w:val="0"/>
          <w:bCs w:val="0"/>
          <w:iCs w:val="0"/>
          <w:sz w:val="24"/>
          <w:szCs w:val="24"/>
        </w:rPr>
        <w:t xml:space="preserve">                                                     __________________________   ________________________</w:t>
      </w:r>
    </w:p>
    <w:p w:rsidR="00F11B71" w:rsidRDefault="002528D3" w:rsidP="00D04C2C">
      <w:pPr>
        <w:contextualSpacing/>
        <w:jc w:val="both"/>
      </w:pPr>
      <w:r w:rsidRPr="00D04C2C">
        <w:rPr>
          <w:rStyle w:val="19"/>
          <w:rFonts w:eastAsia="Arial Unicode MS"/>
          <w:b w:val="0"/>
          <w:bCs w:val="0"/>
          <w:iCs w:val="0"/>
          <w:sz w:val="24"/>
          <w:szCs w:val="24"/>
        </w:rPr>
        <w:t xml:space="preserve">                                                                         </w:t>
      </w:r>
      <w:r w:rsidRPr="00D04C2C">
        <w:rPr>
          <w:rStyle w:val="19"/>
          <w:rFonts w:eastAsia="Arial Unicode MS"/>
          <w:b w:val="0"/>
          <w:bCs w:val="0"/>
          <w:iCs w:val="0"/>
          <w:sz w:val="24"/>
          <w:szCs w:val="24"/>
          <w:vertAlign w:val="subscript"/>
        </w:rPr>
        <w:t>підпис                                                         прізвище, ініціали</w:t>
      </w:r>
    </w:p>
    <w:sectPr w:rsidR="00F11B71" w:rsidSect="002528D3">
      <w:pgSz w:w="11909" w:h="16834"/>
      <w:pgMar w:top="1281" w:right="793" w:bottom="1281" w:left="16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C9" w:rsidRDefault="009F72C9" w:rsidP="00E84A53">
      <w:r>
        <w:separator/>
      </w:r>
    </w:p>
  </w:endnote>
  <w:endnote w:type="continuationSeparator" w:id="0">
    <w:p w:rsidR="009F72C9" w:rsidRDefault="009F72C9" w:rsidP="00E84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D27C1A">
    <w:pPr>
      <w:rPr>
        <w:sz w:val="2"/>
        <w:szCs w:val="2"/>
      </w:rPr>
    </w:pPr>
    <w:r w:rsidRPr="00D27C1A">
      <w:pict>
        <v:shapetype id="_x0000_t202" coordsize="21600,21600" o:spt="202" path="m,l,21600r21600,l21600,xe">
          <v:stroke joinstyle="miter"/>
          <v:path gradientshapeok="t" o:connecttype="rect"/>
        </v:shapetype>
        <v:shape id="_x0000_s2061" type="#_x0000_t202" style="position:absolute;margin-left:392.3pt;margin-top:399.95pt;width:82.55pt;height:9.1pt;z-index:-188744058;mso-wrap-style:none;mso-wrap-distance-left:5pt;mso-wrap-distance-right:5pt;mso-position-horizontal-relative:page;mso-position-vertical-relative:page" wrapcoords="0 0" filled="f" stroked="f">
          <v:textbox style="mso-next-textbox:#_x0000_s2061;mso-fit-shape-to-text:t" inset="0,0,0,0">
            <w:txbxContent>
              <w:p w:rsidR="00C724C6" w:rsidRDefault="00C724C6">
                <w:pPr>
                  <w:pStyle w:val="a5"/>
                  <w:shd w:val="clear" w:color="auto" w:fill="auto"/>
                  <w:spacing w:line="240" w:lineRule="auto"/>
                </w:pPr>
                <w:r>
                  <w:rPr>
                    <w:rStyle w:val="a6"/>
                    <w:i/>
                    <w:iCs/>
                  </w:rPr>
                  <w:t>прізвище, ініціали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817"/>
      <w:docPartObj>
        <w:docPartGallery w:val="Page Numbers (Bottom of Page)"/>
        <w:docPartUnique/>
      </w:docPartObj>
    </w:sdtPr>
    <w:sdtContent>
      <w:p w:rsidR="00C724C6" w:rsidRDefault="00D27C1A">
        <w:pPr>
          <w:pStyle w:val="ae"/>
          <w:jc w:val="right"/>
        </w:pPr>
        <w:r w:rsidRPr="008877D5">
          <w:rPr>
            <w:rFonts w:ascii="Times New Roman" w:hAnsi="Times New Roman" w:cs="Times New Roman"/>
            <w:sz w:val="20"/>
            <w:szCs w:val="20"/>
          </w:rPr>
          <w:fldChar w:fldCharType="begin"/>
        </w:r>
        <w:r w:rsidR="00C724C6" w:rsidRPr="008877D5">
          <w:rPr>
            <w:rFonts w:ascii="Times New Roman" w:hAnsi="Times New Roman" w:cs="Times New Roman"/>
            <w:sz w:val="20"/>
            <w:szCs w:val="20"/>
          </w:rPr>
          <w:instrText xml:space="preserve"> PAGE   \* MERGEFORMAT </w:instrText>
        </w:r>
        <w:r w:rsidRPr="008877D5">
          <w:rPr>
            <w:rFonts w:ascii="Times New Roman" w:hAnsi="Times New Roman" w:cs="Times New Roman"/>
            <w:sz w:val="20"/>
            <w:szCs w:val="20"/>
          </w:rPr>
          <w:fldChar w:fldCharType="separate"/>
        </w:r>
        <w:r w:rsidR="00676537">
          <w:rPr>
            <w:rFonts w:ascii="Times New Roman" w:hAnsi="Times New Roman" w:cs="Times New Roman"/>
            <w:noProof/>
            <w:sz w:val="20"/>
            <w:szCs w:val="20"/>
          </w:rPr>
          <w:t>26</w:t>
        </w:r>
        <w:r w:rsidRPr="008877D5">
          <w:rPr>
            <w:rFonts w:ascii="Times New Roman" w:hAnsi="Times New Roman" w:cs="Times New Roman"/>
            <w:sz w:val="20"/>
            <w:szCs w:val="20"/>
          </w:rPr>
          <w:fldChar w:fldCharType="end"/>
        </w:r>
      </w:p>
    </w:sdtContent>
  </w:sdt>
  <w:p w:rsidR="00C724C6" w:rsidRDefault="00C724C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820"/>
      <w:docPartObj>
        <w:docPartGallery w:val="Page Numbers (Bottom of Page)"/>
        <w:docPartUnique/>
      </w:docPartObj>
    </w:sdtPr>
    <w:sdtContent>
      <w:p w:rsidR="00C724C6" w:rsidRDefault="00D27C1A">
        <w:pPr>
          <w:pStyle w:val="ae"/>
          <w:jc w:val="right"/>
        </w:pPr>
        <w:r w:rsidRPr="008877D5">
          <w:rPr>
            <w:rFonts w:ascii="Times New Roman" w:hAnsi="Times New Roman" w:cs="Times New Roman"/>
            <w:sz w:val="20"/>
            <w:szCs w:val="20"/>
          </w:rPr>
          <w:fldChar w:fldCharType="begin"/>
        </w:r>
        <w:r w:rsidR="00C724C6" w:rsidRPr="008877D5">
          <w:rPr>
            <w:rFonts w:ascii="Times New Roman" w:hAnsi="Times New Roman" w:cs="Times New Roman"/>
            <w:sz w:val="20"/>
            <w:szCs w:val="20"/>
          </w:rPr>
          <w:instrText xml:space="preserve"> PAGE   \* MERGEFORMAT </w:instrText>
        </w:r>
        <w:r w:rsidRPr="008877D5">
          <w:rPr>
            <w:rFonts w:ascii="Times New Roman" w:hAnsi="Times New Roman" w:cs="Times New Roman"/>
            <w:sz w:val="20"/>
            <w:szCs w:val="20"/>
          </w:rPr>
          <w:fldChar w:fldCharType="separate"/>
        </w:r>
        <w:r w:rsidR="00676537">
          <w:rPr>
            <w:rFonts w:ascii="Times New Roman" w:hAnsi="Times New Roman" w:cs="Times New Roman"/>
            <w:noProof/>
            <w:sz w:val="20"/>
            <w:szCs w:val="20"/>
          </w:rPr>
          <w:t>30</w:t>
        </w:r>
        <w:r w:rsidRPr="008877D5">
          <w:rPr>
            <w:rFonts w:ascii="Times New Roman" w:hAnsi="Times New Roman" w:cs="Times New Roman"/>
            <w:sz w:val="20"/>
            <w:szCs w:val="20"/>
          </w:rPr>
          <w:fldChar w:fldCharType="end"/>
        </w:r>
      </w:p>
    </w:sdtContent>
  </w:sdt>
  <w:p w:rsidR="00C724C6" w:rsidRDefault="00C724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C9" w:rsidRDefault="009F72C9"/>
  </w:footnote>
  <w:footnote w:type="continuationSeparator" w:id="0">
    <w:p w:rsidR="009F72C9" w:rsidRDefault="009F72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C724C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C6" w:rsidRDefault="00D27C1A">
    <w:pPr>
      <w:rPr>
        <w:sz w:val="2"/>
        <w:szCs w:val="2"/>
      </w:rPr>
    </w:pPr>
    <w:r w:rsidRPr="00D27C1A">
      <w:pict>
        <v:shapetype id="_x0000_t202" coordsize="21600,21600" o:spt="202" path="m,l,21600r21600,l21600,xe">
          <v:stroke joinstyle="miter"/>
          <v:path gradientshapeok="t" o:connecttype="rect"/>
        </v:shapetype>
        <v:shape id="_x0000_s2062" type="#_x0000_t202" style="position:absolute;margin-left:386.8pt;margin-top:44.75pt;width:165.1pt;height:9.85pt;z-index:-188744059;mso-wrap-style:none;mso-wrap-distance-left:5pt;mso-wrap-distance-right:5pt;mso-position-horizontal-relative:page;mso-position-vertical-relative:page" wrapcoords="0 0" filled="f" stroked="f">
          <v:textbox style="mso-next-textbox:#_x0000_s2062;mso-fit-shape-to-text:t" inset="0,0,0,0">
            <w:txbxContent>
              <w:p w:rsidR="00C724C6" w:rsidRDefault="00C724C6">
                <w:pPr>
                  <w:pStyle w:val="a5"/>
                  <w:shd w:val="clear" w:color="auto" w:fill="auto"/>
                  <w:spacing w:line="240" w:lineRule="auto"/>
                </w:pPr>
                <w:r>
                  <w:rPr>
                    <w:rStyle w:val="a6"/>
                    <w:i/>
                    <w:iCs/>
                  </w:rPr>
                  <w:t xml:space="preserve">Додаток </w:t>
                </w:r>
                <w:fldSimple w:instr=" PAGE \* MERGEFORMAT ">
                  <w:r w:rsidRPr="008C776E">
                    <w:rPr>
                      <w:rStyle w:val="a6"/>
                      <w:i/>
                      <w:iCs/>
                      <w:noProof/>
                    </w:rPr>
                    <w:t>1</w:t>
                  </w:r>
                </w:fldSimple>
                <w:r>
                  <w:rPr>
                    <w:rStyle w:val="a6"/>
                    <w:i/>
                    <w:iCs/>
                  </w:rPr>
                  <w:t xml:space="preserve"> до Положення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16F"/>
    <w:multiLevelType w:val="multilevel"/>
    <w:tmpl w:val="A352F9D2"/>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63FE6"/>
    <w:multiLevelType w:val="multilevel"/>
    <w:tmpl w:val="53846856"/>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A76CF"/>
    <w:multiLevelType w:val="multilevel"/>
    <w:tmpl w:val="279CCFF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A38F7"/>
    <w:multiLevelType w:val="multilevel"/>
    <w:tmpl w:val="2FDEC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457D8"/>
    <w:multiLevelType w:val="multilevel"/>
    <w:tmpl w:val="5972C1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uk-UA" w:eastAsia="uk-UA" w:bidi="uk-UA"/>
      </w:rPr>
    </w:lvl>
    <w:lvl w:ilv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F0810AB"/>
    <w:multiLevelType w:val="multilevel"/>
    <w:tmpl w:val="1ADE06A6"/>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8D44ACE"/>
    <w:multiLevelType w:val="hybridMultilevel"/>
    <w:tmpl w:val="F98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20337"/>
    <w:multiLevelType w:val="multilevel"/>
    <w:tmpl w:val="245EA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25CF5"/>
    <w:multiLevelType w:val="multilevel"/>
    <w:tmpl w:val="C9E87988"/>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885557"/>
    <w:multiLevelType w:val="multilevel"/>
    <w:tmpl w:val="5F72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B1859"/>
    <w:multiLevelType w:val="hybridMultilevel"/>
    <w:tmpl w:val="F98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411F03"/>
    <w:multiLevelType w:val="multilevel"/>
    <w:tmpl w:val="AE184B6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79914D8"/>
    <w:multiLevelType w:val="multilevel"/>
    <w:tmpl w:val="C6568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2"/>
  </w:num>
  <w:num w:numId="5">
    <w:abstractNumId w:val="0"/>
  </w:num>
  <w:num w:numId="6">
    <w:abstractNumId w:val="8"/>
  </w:num>
  <w:num w:numId="7">
    <w:abstractNumId w:val="9"/>
  </w:num>
  <w:num w:numId="8">
    <w:abstractNumId w:val="3"/>
  </w:num>
  <w:num w:numId="9">
    <w:abstractNumId w:val="7"/>
  </w:num>
  <w:num w:numId="10">
    <w:abstractNumId w:val="11"/>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E84A53"/>
    <w:rsid w:val="00002AA7"/>
    <w:rsid w:val="000219A8"/>
    <w:rsid w:val="00082DF8"/>
    <w:rsid w:val="001849DC"/>
    <w:rsid w:val="001E3512"/>
    <w:rsid w:val="002528D3"/>
    <w:rsid w:val="002822C4"/>
    <w:rsid w:val="002D2F47"/>
    <w:rsid w:val="003F4980"/>
    <w:rsid w:val="00401252"/>
    <w:rsid w:val="00433676"/>
    <w:rsid w:val="00467CF6"/>
    <w:rsid w:val="00470379"/>
    <w:rsid w:val="004735DC"/>
    <w:rsid w:val="004F33DC"/>
    <w:rsid w:val="00550312"/>
    <w:rsid w:val="00555379"/>
    <w:rsid w:val="005C7E7A"/>
    <w:rsid w:val="005D1116"/>
    <w:rsid w:val="005E5AF7"/>
    <w:rsid w:val="00676537"/>
    <w:rsid w:val="006C2362"/>
    <w:rsid w:val="006D0E1A"/>
    <w:rsid w:val="00757D4B"/>
    <w:rsid w:val="007A7235"/>
    <w:rsid w:val="007B342E"/>
    <w:rsid w:val="007B6EE9"/>
    <w:rsid w:val="00852C30"/>
    <w:rsid w:val="00860356"/>
    <w:rsid w:val="00860371"/>
    <w:rsid w:val="00884095"/>
    <w:rsid w:val="008877D5"/>
    <w:rsid w:val="008B7CD2"/>
    <w:rsid w:val="008C4D00"/>
    <w:rsid w:val="008C776E"/>
    <w:rsid w:val="00942588"/>
    <w:rsid w:val="009C3FDC"/>
    <w:rsid w:val="009F5D7B"/>
    <w:rsid w:val="009F72C9"/>
    <w:rsid w:val="00A84FB4"/>
    <w:rsid w:val="00B16CCA"/>
    <w:rsid w:val="00C352DD"/>
    <w:rsid w:val="00C6317D"/>
    <w:rsid w:val="00C724C6"/>
    <w:rsid w:val="00C95ABF"/>
    <w:rsid w:val="00D04C2C"/>
    <w:rsid w:val="00D27C1A"/>
    <w:rsid w:val="00D46A72"/>
    <w:rsid w:val="00D91568"/>
    <w:rsid w:val="00E84A53"/>
    <w:rsid w:val="00F11B71"/>
    <w:rsid w:val="00FF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4A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A53"/>
    <w:rPr>
      <w:color w:val="0066CC"/>
      <w:u w:val="single"/>
    </w:rPr>
  </w:style>
  <w:style w:type="character" w:customStyle="1" w:styleId="8Exact">
    <w:name w:val="Основной текст (8) Exact"/>
    <w:basedOn w:val="a0"/>
    <w:link w:val="8"/>
    <w:rsid w:val="00E84A53"/>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E84A53"/>
    <w:rPr>
      <w:rFonts w:ascii="Times New Roman" w:eastAsia="Times New Roman" w:hAnsi="Times New Roman" w:cs="Times New Roman"/>
      <w:b/>
      <w:bCs/>
      <w:i w:val="0"/>
      <w:iCs w:val="0"/>
      <w:smallCaps w:val="0"/>
      <w:strike w:val="0"/>
      <w:sz w:val="46"/>
      <w:szCs w:val="46"/>
      <w:u w:val="none"/>
    </w:rPr>
  </w:style>
  <w:style w:type="character" w:customStyle="1" w:styleId="11">
    <w:name w:val="Заголовок №1"/>
    <w:basedOn w:val="1"/>
    <w:rsid w:val="00E84A53"/>
    <w:rPr>
      <w:color w:val="000000"/>
      <w:spacing w:val="0"/>
      <w:w w:val="100"/>
      <w:position w:val="0"/>
      <w:lang w:val="uk-UA" w:eastAsia="uk-UA" w:bidi="uk-UA"/>
    </w:rPr>
  </w:style>
  <w:style w:type="character" w:customStyle="1" w:styleId="3">
    <w:name w:val="Основной текст (3)_"/>
    <w:basedOn w:val="a0"/>
    <w:link w:val="30"/>
    <w:rsid w:val="00E84A53"/>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sid w:val="00E84A53"/>
    <w:rPr>
      <w:color w:val="000000"/>
      <w:spacing w:val="0"/>
      <w:w w:val="100"/>
      <w:position w:val="0"/>
      <w:lang w:val="uk-UA" w:eastAsia="uk-UA" w:bidi="uk-UA"/>
    </w:rPr>
  </w:style>
  <w:style w:type="character" w:customStyle="1" w:styleId="32">
    <w:name w:val="Основной текст (3) + Курсив"/>
    <w:basedOn w:val="3"/>
    <w:rsid w:val="00E84A53"/>
    <w:rPr>
      <w:i/>
      <w:iCs/>
      <w:color w:val="000000"/>
      <w:spacing w:val="0"/>
      <w:w w:val="100"/>
      <w:position w:val="0"/>
      <w:lang w:val="uk-UA" w:eastAsia="uk-UA" w:bidi="uk-UA"/>
    </w:rPr>
  </w:style>
  <w:style w:type="character" w:customStyle="1" w:styleId="395pt">
    <w:name w:val="Основной текст (3) + 9;5 pt;Курсив"/>
    <w:basedOn w:val="3"/>
    <w:rsid w:val="00E84A53"/>
    <w:rPr>
      <w:b/>
      <w:bCs/>
      <w:i/>
      <w:iCs/>
      <w:color w:val="000000"/>
      <w:spacing w:val="0"/>
      <w:w w:val="100"/>
      <w:position w:val="0"/>
      <w:sz w:val="19"/>
      <w:szCs w:val="19"/>
      <w:lang w:val="uk-UA" w:eastAsia="uk-UA" w:bidi="uk-UA"/>
    </w:rPr>
  </w:style>
  <w:style w:type="character" w:customStyle="1" w:styleId="2">
    <w:name w:val="Основной текст (2)_"/>
    <w:basedOn w:val="a0"/>
    <w:link w:val="20"/>
    <w:rsid w:val="00E84A5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E84A53"/>
    <w:rPr>
      <w:rFonts w:ascii="Times New Roman" w:eastAsia="Times New Roman" w:hAnsi="Times New Roman" w:cs="Times New Roman"/>
      <w:b w:val="0"/>
      <w:bCs w:val="0"/>
      <w:i w:val="0"/>
      <w:iCs w:val="0"/>
      <w:smallCaps w:val="0"/>
      <w:strike w:val="0"/>
      <w:spacing w:val="90"/>
      <w:sz w:val="26"/>
      <w:szCs w:val="26"/>
      <w:u w:val="none"/>
    </w:rPr>
  </w:style>
  <w:style w:type="character" w:customStyle="1" w:styleId="5">
    <w:name w:val="Основной текст (5)"/>
    <w:basedOn w:val="a0"/>
    <w:rsid w:val="00E84A53"/>
    <w:rPr>
      <w:rFonts w:ascii="Times New Roman" w:eastAsia="Times New Roman" w:hAnsi="Times New Roman" w:cs="Times New Roman"/>
      <w:b/>
      <w:bCs/>
      <w:i w:val="0"/>
      <w:iCs w:val="0"/>
      <w:smallCaps w:val="0"/>
      <w:strike w:val="0"/>
      <w:spacing w:val="70"/>
      <w:sz w:val="26"/>
      <w:szCs w:val="26"/>
      <w:u w:val="none"/>
    </w:rPr>
  </w:style>
  <w:style w:type="character" w:customStyle="1" w:styleId="6">
    <w:name w:val="Основной текст (6)_"/>
    <w:basedOn w:val="a0"/>
    <w:link w:val="60"/>
    <w:rsid w:val="00E84A53"/>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E84A53"/>
    <w:rPr>
      <w:rFonts w:ascii="Verdana" w:eastAsia="Verdana" w:hAnsi="Verdana" w:cs="Verdana"/>
      <w:b/>
      <w:bCs/>
      <w:i w:val="0"/>
      <w:iCs w:val="0"/>
      <w:smallCaps w:val="0"/>
      <w:strike w:val="0"/>
      <w:spacing w:val="60"/>
      <w:sz w:val="22"/>
      <w:szCs w:val="22"/>
      <w:u w:val="none"/>
    </w:rPr>
  </w:style>
  <w:style w:type="character" w:customStyle="1" w:styleId="2Exact">
    <w:name w:val="Основной текст (2) Exact"/>
    <w:basedOn w:val="a0"/>
    <w:rsid w:val="00E84A5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E84A53"/>
    <w:rPr>
      <w:rFonts w:ascii="Times New Roman" w:eastAsia="Times New Roman" w:hAnsi="Times New Roman" w:cs="Times New Roman"/>
      <w:b/>
      <w:bCs/>
      <w:i/>
      <w:iCs/>
      <w:smallCaps w:val="0"/>
      <w:strike w:val="0"/>
      <w:sz w:val="28"/>
      <w:szCs w:val="28"/>
      <w:u w:val="none"/>
    </w:rPr>
  </w:style>
  <w:style w:type="character" w:customStyle="1" w:styleId="9">
    <w:name w:val="Основной текст (9)_"/>
    <w:basedOn w:val="a0"/>
    <w:link w:val="90"/>
    <w:rsid w:val="00E84A53"/>
    <w:rPr>
      <w:rFonts w:ascii="Times New Roman" w:eastAsia="Times New Roman" w:hAnsi="Times New Roman" w:cs="Times New Roman"/>
      <w:b w:val="0"/>
      <w:bCs w:val="0"/>
      <w:i/>
      <w:iCs/>
      <w:smallCaps w:val="0"/>
      <w:strike w:val="0"/>
      <w:sz w:val="28"/>
      <w:szCs w:val="28"/>
      <w:u w:val="none"/>
    </w:rPr>
  </w:style>
  <w:style w:type="character" w:customStyle="1" w:styleId="33">
    <w:name w:val="Заголовок №3_"/>
    <w:basedOn w:val="a0"/>
    <w:link w:val="34"/>
    <w:rsid w:val="00E84A53"/>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84A53"/>
    <w:rPr>
      <w:color w:val="000000"/>
      <w:spacing w:val="0"/>
      <w:w w:val="100"/>
      <w:position w:val="0"/>
      <w:u w:val="single"/>
      <w:lang w:val="uk-UA" w:eastAsia="uk-UA" w:bidi="uk-UA"/>
    </w:rPr>
  </w:style>
  <w:style w:type="character" w:customStyle="1" w:styleId="41">
    <w:name w:val="Заголовок №4_"/>
    <w:basedOn w:val="a0"/>
    <w:link w:val="42"/>
    <w:rsid w:val="00E84A53"/>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E84A53"/>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sid w:val="00E84A53"/>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E84A53"/>
    <w:rPr>
      <w:rFonts w:ascii="Times New Roman" w:eastAsia="Times New Roman" w:hAnsi="Times New Roman" w:cs="Times New Roman"/>
      <w:b w:val="0"/>
      <w:bCs w:val="0"/>
      <w:i/>
      <w:iCs/>
      <w:smallCaps w:val="0"/>
      <w:strike w:val="0"/>
      <w:sz w:val="22"/>
      <w:szCs w:val="22"/>
      <w:u w:val="none"/>
    </w:rPr>
  </w:style>
  <w:style w:type="character" w:customStyle="1" w:styleId="a6">
    <w:name w:val="Колонтитул"/>
    <w:basedOn w:val="a4"/>
    <w:rsid w:val="00E84A53"/>
    <w:rPr>
      <w:color w:val="000000"/>
      <w:spacing w:val="0"/>
      <w:w w:val="100"/>
      <w:position w:val="0"/>
      <w:lang w:val="uk-UA" w:eastAsia="uk-UA" w:bidi="uk-UA"/>
    </w:rPr>
  </w:style>
  <w:style w:type="character" w:customStyle="1" w:styleId="110">
    <w:name w:val="Основной текст (11)_"/>
    <w:basedOn w:val="a0"/>
    <w:link w:val="111"/>
    <w:rsid w:val="00E84A53"/>
    <w:rPr>
      <w:rFonts w:ascii="Times New Roman" w:eastAsia="Times New Roman" w:hAnsi="Times New Roman" w:cs="Times New Roman"/>
      <w:b w:val="0"/>
      <w:bCs w:val="0"/>
      <w:i w:val="0"/>
      <w:iCs w:val="0"/>
      <w:smallCaps w:val="0"/>
      <w:strike w:val="0"/>
      <w:sz w:val="21"/>
      <w:szCs w:val="21"/>
      <w:u w:val="none"/>
    </w:rPr>
  </w:style>
  <w:style w:type="character" w:customStyle="1" w:styleId="12">
    <w:name w:val="Основной текст (12)_"/>
    <w:basedOn w:val="a0"/>
    <w:link w:val="120"/>
    <w:rsid w:val="00E84A53"/>
    <w:rPr>
      <w:rFonts w:ascii="Times New Roman" w:eastAsia="Times New Roman" w:hAnsi="Times New Roman" w:cs="Times New Roman"/>
      <w:b w:val="0"/>
      <w:bCs w:val="0"/>
      <w:i/>
      <w:iCs/>
      <w:smallCaps w:val="0"/>
      <w:strike w:val="0"/>
      <w:sz w:val="20"/>
      <w:szCs w:val="20"/>
      <w:u w:val="none"/>
    </w:rPr>
  </w:style>
  <w:style w:type="character" w:customStyle="1" w:styleId="a7">
    <w:name w:val="Подпись к картинке_"/>
    <w:basedOn w:val="a0"/>
    <w:link w:val="a8"/>
    <w:rsid w:val="00E84A53"/>
    <w:rPr>
      <w:rFonts w:ascii="Times New Roman" w:eastAsia="Times New Roman" w:hAnsi="Times New Roman" w:cs="Times New Roman"/>
      <w:b w:val="0"/>
      <w:bCs w:val="0"/>
      <w:i/>
      <w:iCs/>
      <w:smallCaps w:val="0"/>
      <w:strike w:val="0"/>
      <w:sz w:val="20"/>
      <w:szCs w:val="20"/>
      <w:u w:val="none"/>
    </w:rPr>
  </w:style>
  <w:style w:type="character" w:customStyle="1" w:styleId="a9">
    <w:name w:val="Подпись к картинке"/>
    <w:basedOn w:val="a7"/>
    <w:rsid w:val="00E84A53"/>
    <w:rPr>
      <w:color w:val="000000"/>
      <w:spacing w:val="0"/>
      <w:w w:val="100"/>
      <w:position w:val="0"/>
      <w:u w:val="single"/>
      <w:lang w:val="uk-UA" w:eastAsia="uk-UA" w:bidi="uk-UA"/>
    </w:rPr>
  </w:style>
  <w:style w:type="character" w:customStyle="1" w:styleId="12105pt">
    <w:name w:val="Основной текст (12) + 10;5 pt;Не курсив"/>
    <w:basedOn w:val="12"/>
    <w:rsid w:val="00E84A53"/>
    <w:rPr>
      <w:i/>
      <w:iCs/>
      <w:color w:val="000000"/>
      <w:spacing w:val="0"/>
      <w:w w:val="100"/>
      <w:position w:val="0"/>
      <w:sz w:val="21"/>
      <w:szCs w:val="21"/>
      <w:lang w:val="uk-UA" w:eastAsia="uk-UA" w:bidi="uk-UA"/>
    </w:rPr>
  </w:style>
  <w:style w:type="character" w:customStyle="1" w:styleId="1111pt">
    <w:name w:val="Основной текст (11) + 11 pt;Полужирный"/>
    <w:basedOn w:val="110"/>
    <w:rsid w:val="00E84A53"/>
    <w:rPr>
      <w:b/>
      <w:bCs/>
      <w:color w:val="000000"/>
      <w:spacing w:val="0"/>
      <w:w w:val="100"/>
      <w:position w:val="0"/>
      <w:sz w:val="22"/>
      <w:szCs w:val="22"/>
      <w:lang w:val="uk-UA" w:eastAsia="uk-UA" w:bidi="uk-UA"/>
    </w:rPr>
  </w:style>
  <w:style w:type="character" w:customStyle="1" w:styleId="1211pt">
    <w:name w:val="Основной текст (12) + 11 pt;Полужирный;Не курсив"/>
    <w:basedOn w:val="12"/>
    <w:rsid w:val="00E84A53"/>
    <w:rPr>
      <w:b/>
      <w:bCs/>
      <w:i/>
      <w:iCs/>
      <w:color w:val="000000"/>
      <w:spacing w:val="0"/>
      <w:w w:val="100"/>
      <w:position w:val="0"/>
      <w:sz w:val="22"/>
      <w:szCs w:val="22"/>
      <w:lang w:val="uk-UA" w:eastAsia="uk-UA" w:bidi="uk-UA"/>
    </w:rPr>
  </w:style>
  <w:style w:type="character" w:customStyle="1" w:styleId="10105pt">
    <w:name w:val="Основной текст (10) + 10;5 pt;Не полужирный"/>
    <w:basedOn w:val="100"/>
    <w:rsid w:val="00E84A53"/>
    <w:rPr>
      <w:b/>
      <w:bCs/>
      <w:color w:val="000000"/>
      <w:spacing w:val="0"/>
      <w:w w:val="100"/>
      <w:position w:val="0"/>
      <w:sz w:val="21"/>
      <w:szCs w:val="21"/>
      <w:lang w:val="uk-UA" w:eastAsia="uk-UA" w:bidi="uk-UA"/>
    </w:rPr>
  </w:style>
  <w:style w:type="character" w:customStyle="1" w:styleId="121">
    <w:name w:val="Основной текст (12)"/>
    <w:basedOn w:val="12"/>
    <w:rsid w:val="00E84A53"/>
    <w:rPr>
      <w:color w:val="000000"/>
      <w:spacing w:val="0"/>
      <w:w w:val="100"/>
      <w:position w:val="0"/>
      <w:u w:val="single"/>
      <w:lang w:val="uk-UA" w:eastAsia="uk-UA" w:bidi="uk-UA"/>
    </w:rPr>
  </w:style>
  <w:style w:type="character" w:customStyle="1" w:styleId="210pt">
    <w:name w:val="Основной текст (2) + 10 pt;Курсив"/>
    <w:basedOn w:val="2"/>
    <w:rsid w:val="00E84A53"/>
    <w:rPr>
      <w:i/>
      <w:iCs/>
      <w:color w:val="000000"/>
      <w:spacing w:val="0"/>
      <w:w w:val="100"/>
      <w:position w:val="0"/>
      <w:sz w:val="20"/>
      <w:szCs w:val="20"/>
      <w:lang w:val="uk-UA" w:eastAsia="uk-UA" w:bidi="uk-UA"/>
    </w:rPr>
  </w:style>
  <w:style w:type="character" w:customStyle="1" w:styleId="10Exact">
    <w:name w:val="Основной текст (10) Exact"/>
    <w:basedOn w:val="a0"/>
    <w:rsid w:val="00E84A53"/>
    <w:rPr>
      <w:rFonts w:ascii="Times New Roman" w:eastAsia="Times New Roman" w:hAnsi="Times New Roman" w:cs="Times New Roman"/>
      <w:b/>
      <w:bCs/>
      <w:i w:val="0"/>
      <w:iCs w:val="0"/>
      <w:smallCaps w:val="0"/>
      <w:strike w:val="0"/>
      <w:sz w:val="22"/>
      <w:szCs w:val="22"/>
      <w:u w:val="none"/>
    </w:rPr>
  </w:style>
  <w:style w:type="character" w:customStyle="1" w:styleId="10105ptExact">
    <w:name w:val="Основной текст (10) + 10;5 pt;Не полужирный Exact"/>
    <w:basedOn w:val="100"/>
    <w:rsid w:val="00E84A53"/>
    <w:rPr>
      <w:b/>
      <w:bCs/>
      <w:color w:val="000000"/>
      <w:spacing w:val="0"/>
      <w:w w:val="100"/>
      <w:position w:val="0"/>
      <w:sz w:val="21"/>
      <w:szCs w:val="21"/>
      <w:lang w:val="uk-UA" w:eastAsia="uk-UA" w:bidi="uk-UA"/>
    </w:rPr>
  </w:style>
  <w:style w:type="character" w:customStyle="1" w:styleId="102">
    <w:name w:val="Основной текст (10)"/>
    <w:basedOn w:val="100"/>
    <w:rsid w:val="00E84A53"/>
    <w:rPr>
      <w:color w:val="000000"/>
      <w:spacing w:val="0"/>
      <w:w w:val="100"/>
      <w:position w:val="0"/>
      <w:u w:val="single"/>
      <w:lang w:val="uk-UA" w:eastAsia="uk-UA" w:bidi="uk-UA"/>
    </w:rPr>
  </w:style>
  <w:style w:type="character" w:customStyle="1" w:styleId="24">
    <w:name w:val="Подпись к таблице (2)_"/>
    <w:basedOn w:val="a0"/>
    <w:link w:val="25"/>
    <w:rsid w:val="00E84A53"/>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sid w:val="00E84A53"/>
    <w:rPr>
      <w:b/>
      <w:bCs/>
      <w:color w:val="000000"/>
      <w:spacing w:val="0"/>
      <w:w w:val="100"/>
      <w:position w:val="0"/>
      <w:sz w:val="22"/>
      <w:szCs w:val="22"/>
      <w:lang w:val="uk-UA" w:eastAsia="uk-UA" w:bidi="uk-UA"/>
    </w:rPr>
  </w:style>
  <w:style w:type="character" w:customStyle="1" w:styleId="2105pt">
    <w:name w:val="Основной текст (2) + 10;5 pt"/>
    <w:basedOn w:val="2"/>
    <w:rsid w:val="00E84A53"/>
    <w:rPr>
      <w:color w:val="000000"/>
      <w:spacing w:val="0"/>
      <w:w w:val="100"/>
      <w:position w:val="0"/>
      <w:sz w:val="21"/>
      <w:szCs w:val="21"/>
      <w:lang w:val="uk-UA" w:eastAsia="uk-UA" w:bidi="uk-UA"/>
    </w:rPr>
  </w:style>
  <w:style w:type="character" w:customStyle="1" w:styleId="105pt">
    <w:name w:val="Колонтитул + 10;5 pt;Не курсив"/>
    <w:basedOn w:val="a4"/>
    <w:rsid w:val="00E84A53"/>
    <w:rPr>
      <w:i/>
      <w:iCs/>
      <w:color w:val="000000"/>
      <w:spacing w:val="0"/>
      <w:w w:val="100"/>
      <w:position w:val="0"/>
      <w:sz w:val="21"/>
      <w:szCs w:val="21"/>
      <w:lang w:val="uk-UA" w:eastAsia="uk-UA" w:bidi="uk-UA"/>
    </w:rPr>
  </w:style>
  <w:style w:type="character" w:customStyle="1" w:styleId="aa">
    <w:name w:val="Подпись к таблице_"/>
    <w:basedOn w:val="a0"/>
    <w:link w:val="ab"/>
    <w:rsid w:val="00E84A53"/>
    <w:rPr>
      <w:rFonts w:ascii="Times New Roman" w:eastAsia="Times New Roman" w:hAnsi="Times New Roman" w:cs="Times New Roman"/>
      <w:b w:val="0"/>
      <w:bCs w:val="0"/>
      <w:i w:val="0"/>
      <w:iCs w:val="0"/>
      <w:smallCaps w:val="0"/>
      <w:strike w:val="0"/>
      <w:sz w:val="21"/>
      <w:szCs w:val="21"/>
      <w:u w:val="none"/>
    </w:rPr>
  </w:style>
  <w:style w:type="character" w:customStyle="1" w:styleId="35">
    <w:name w:val="Подпись к таблице (3)_"/>
    <w:basedOn w:val="a0"/>
    <w:link w:val="36"/>
    <w:rsid w:val="00E84A53"/>
    <w:rPr>
      <w:rFonts w:ascii="Times New Roman" w:eastAsia="Times New Roman" w:hAnsi="Times New Roman" w:cs="Times New Roman"/>
      <w:b w:val="0"/>
      <w:bCs w:val="0"/>
      <w:i/>
      <w:iCs/>
      <w:smallCaps w:val="0"/>
      <w:strike w:val="0"/>
      <w:sz w:val="20"/>
      <w:szCs w:val="20"/>
      <w:u w:val="none"/>
    </w:rPr>
  </w:style>
  <w:style w:type="paragraph" w:customStyle="1" w:styleId="8">
    <w:name w:val="Основной текст (8)"/>
    <w:basedOn w:val="a"/>
    <w:link w:val="8Exact"/>
    <w:rsid w:val="00E84A53"/>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rsid w:val="00E84A53"/>
    <w:pPr>
      <w:shd w:val="clear" w:color="auto" w:fill="FFFFFF"/>
      <w:spacing w:after="120" w:line="0" w:lineRule="atLeast"/>
      <w:jc w:val="center"/>
      <w:outlineLvl w:val="0"/>
    </w:pPr>
    <w:rPr>
      <w:rFonts w:ascii="Times New Roman" w:eastAsia="Times New Roman" w:hAnsi="Times New Roman" w:cs="Times New Roman"/>
      <w:b/>
      <w:bCs/>
      <w:sz w:val="46"/>
      <w:szCs w:val="46"/>
    </w:rPr>
  </w:style>
  <w:style w:type="paragraph" w:customStyle="1" w:styleId="30">
    <w:name w:val="Основной текст (3)"/>
    <w:basedOn w:val="a"/>
    <w:link w:val="3"/>
    <w:rsid w:val="00E84A53"/>
    <w:pPr>
      <w:shd w:val="clear" w:color="auto" w:fill="FFFFFF"/>
      <w:spacing w:before="120" w:after="600" w:line="0" w:lineRule="atLeast"/>
      <w:jc w:val="center"/>
    </w:pPr>
    <w:rPr>
      <w:rFonts w:ascii="Times New Roman" w:eastAsia="Times New Roman" w:hAnsi="Times New Roman" w:cs="Times New Roman"/>
      <w:sz w:val="21"/>
      <w:szCs w:val="21"/>
    </w:rPr>
  </w:style>
  <w:style w:type="paragraph" w:customStyle="1" w:styleId="20">
    <w:name w:val="Основной текст (2)"/>
    <w:basedOn w:val="a"/>
    <w:link w:val="2"/>
    <w:rsid w:val="00E84A53"/>
    <w:pPr>
      <w:shd w:val="clear" w:color="auto" w:fill="FFFFFF"/>
      <w:spacing w:before="600" w:after="12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E84A53"/>
    <w:pPr>
      <w:shd w:val="clear" w:color="auto" w:fill="FFFFFF"/>
      <w:spacing w:before="120" w:after="420" w:line="0" w:lineRule="atLeast"/>
      <w:jc w:val="center"/>
    </w:pPr>
    <w:rPr>
      <w:rFonts w:ascii="Times New Roman" w:eastAsia="Times New Roman" w:hAnsi="Times New Roman" w:cs="Times New Roman"/>
      <w:spacing w:val="90"/>
      <w:sz w:val="26"/>
      <w:szCs w:val="26"/>
    </w:rPr>
  </w:style>
  <w:style w:type="paragraph" w:customStyle="1" w:styleId="60">
    <w:name w:val="Основной текст (6)"/>
    <w:basedOn w:val="a"/>
    <w:link w:val="6"/>
    <w:rsid w:val="00E84A53"/>
    <w:pPr>
      <w:shd w:val="clear" w:color="auto" w:fill="FFFFFF"/>
      <w:spacing w:before="420" w:after="300" w:line="317" w:lineRule="exact"/>
      <w:ind w:firstLine="74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E84A53"/>
    <w:pPr>
      <w:shd w:val="clear" w:color="auto" w:fill="FFFFFF"/>
      <w:spacing w:before="300" w:after="420" w:line="0" w:lineRule="atLeast"/>
      <w:jc w:val="center"/>
    </w:pPr>
    <w:rPr>
      <w:rFonts w:ascii="Verdana" w:eastAsia="Verdana" w:hAnsi="Verdana" w:cs="Verdana"/>
      <w:b/>
      <w:bCs/>
      <w:spacing w:val="60"/>
      <w:sz w:val="22"/>
      <w:szCs w:val="22"/>
    </w:rPr>
  </w:style>
  <w:style w:type="paragraph" w:customStyle="1" w:styleId="22">
    <w:name w:val="Заголовок №2"/>
    <w:basedOn w:val="a"/>
    <w:link w:val="21"/>
    <w:rsid w:val="00E84A53"/>
    <w:pPr>
      <w:shd w:val="clear" w:color="auto" w:fill="FFFFFF"/>
      <w:spacing w:line="317" w:lineRule="exact"/>
      <w:jc w:val="right"/>
      <w:outlineLvl w:val="1"/>
    </w:pPr>
    <w:rPr>
      <w:rFonts w:ascii="Times New Roman" w:eastAsia="Times New Roman" w:hAnsi="Times New Roman" w:cs="Times New Roman"/>
      <w:b/>
      <w:bCs/>
      <w:i/>
      <w:iCs/>
      <w:sz w:val="28"/>
      <w:szCs w:val="28"/>
    </w:rPr>
  </w:style>
  <w:style w:type="paragraph" w:customStyle="1" w:styleId="90">
    <w:name w:val="Основной текст (9)"/>
    <w:basedOn w:val="a"/>
    <w:link w:val="9"/>
    <w:rsid w:val="00E84A53"/>
    <w:pPr>
      <w:shd w:val="clear" w:color="auto" w:fill="FFFFFF"/>
      <w:spacing w:after="300" w:line="317" w:lineRule="exact"/>
    </w:pPr>
    <w:rPr>
      <w:rFonts w:ascii="Times New Roman" w:eastAsia="Times New Roman" w:hAnsi="Times New Roman" w:cs="Times New Roman"/>
      <w:i/>
      <w:iCs/>
      <w:sz w:val="28"/>
      <w:szCs w:val="28"/>
    </w:rPr>
  </w:style>
  <w:style w:type="paragraph" w:customStyle="1" w:styleId="34">
    <w:name w:val="Заголовок №3"/>
    <w:basedOn w:val="a"/>
    <w:link w:val="33"/>
    <w:rsid w:val="00E84A53"/>
    <w:pPr>
      <w:shd w:val="clear" w:color="auto" w:fill="FFFFFF"/>
      <w:spacing w:before="300" w:line="317" w:lineRule="exact"/>
      <w:jc w:val="both"/>
      <w:outlineLvl w:val="2"/>
    </w:pPr>
    <w:rPr>
      <w:rFonts w:ascii="Times New Roman" w:eastAsia="Times New Roman" w:hAnsi="Times New Roman" w:cs="Times New Roman"/>
      <w:b/>
      <w:bCs/>
      <w:sz w:val="28"/>
      <w:szCs w:val="28"/>
    </w:rPr>
  </w:style>
  <w:style w:type="paragraph" w:customStyle="1" w:styleId="42">
    <w:name w:val="Заголовок №4"/>
    <w:basedOn w:val="a"/>
    <w:link w:val="41"/>
    <w:rsid w:val="00E84A53"/>
    <w:pPr>
      <w:shd w:val="clear" w:color="auto" w:fill="FFFFFF"/>
      <w:spacing w:after="120" w:line="0" w:lineRule="atLeast"/>
      <w:ind w:firstLine="740"/>
      <w:jc w:val="both"/>
      <w:outlineLvl w:val="3"/>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E84A53"/>
    <w:pPr>
      <w:shd w:val="clear" w:color="auto" w:fill="FFFFFF"/>
      <w:spacing w:before="300" w:after="540" w:line="0" w:lineRule="atLeast"/>
      <w:ind w:hanging="760"/>
      <w:jc w:val="center"/>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E84A53"/>
    <w:pPr>
      <w:shd w:val="clear" w:color="auto" w:fill="FFFFFF"/>
      <w:spacing w:line="504" w:lineRule="exact"/>
      <w:ind w:hanging="2020"/>
    </w:pPr>
    <w:rPr>
      <w:rFonts w:ascii="Times New Roman" w:eastAsia="Times New Roman" w:hAnsi="Times New Roman" w:cs="Times New Roman"/>
      <w:b/>
      <w:bCs/>
      <w:sz w:val="22"/>
      <w:szCs w:val="22"/>
    </w:rPr>
  </w:style>
  <w:style w:type="paragraph" w:customStyle="1" w:styleId="a5">
    <w:name w:val="Колонтитул"/>
    <w:basedOn w:val="a"/>
    <w:link w:val="a4"/>
    <w:rsid w:val="00E84A53"/>
    <w:pPr>
      <w:shd w:val="clear" w:color="auto" w:fill="FFFFFF"/>
      <w:spacing w:line="0" w:lineRule="atLeast"/>
    </w:pPr>
    <w:rPr>
      <w:rFonts w:ascii="Times New Roman" w:eastAsia="Times New Roman" w:hAnsi="Times New Roman" w:cs="Times New Roman"/>
      <w:i/>
      <w:iCs/>
      <w:sz w:val="22"/>
      <w:szCs w:val="22"/>
    </w:rPr>
  </w:style>
  <w:style w:type="paragraph" w:customStyle="1" w:styleId="111">
    <w:name w:val="Основной текст (11)"/>
    <w:basedOn w:val="a"/>
    <w:link w:val="110"/>
    <w:rsid w:val="00E84A53"/>
    <w:pPr>
      <w:shd w:val="clear" w:color="auto" w:fill="FFFFFF"/>
      <w:spacing w:line="504" w:lineRule="exact"/>
      <w:jc w:val="both"/>
    </w:pPr>
    <w:rPr>
      <w:rFonts w:ascii="Times New Roman" w:eastAsia="Times New Roman" w:hAnsi="Times New Roman" w:cs="Times New Roman"/>
      <w:sz w:val="21"/>
      <w:szCs w:val="21"/>
    </w:rPr>
  </w:style>
  <w:style w:type="paragraph" w:customStyle="1" w:styleId="a8">
    <w:name w:val="Подпись к картинке"/>
    <w:basedOn w:val="a"/>
    <w:link w:val="a7"/>
    <w:rsid w:val="00E84A53"/>
    <w:pPr>
      <w:shd w:val="clear" w:color="auto" w:fill="FFFFFF"/>
      <w:spacing w:line="0" w:lineRule="atLeast"/>
    </w:pPr>
    <w:rPr>
      <w:rFonts w:ascii="Times New Roman" w:eastAsia="Times New Roman" w:hAnsi="Times New Roman" w:cs="Times New Roman"/>
      <w:i/>
      <w:iCs/>
      <w:sz w:val="20"/>
      <w:szCs w:val="20"/>
    </w:rPr>
  </w:style>
  <w:style w:type="paragraph" w:customStyle="1" w:styleId="25">
    <w:name w:val="Подпись к таблице (2)"/>
    <w:basedOn w:val="a"/>
    <w:link w:val="24"/>
    <w:rsid w:val="00E84A53"/>
    <w:pPr>
      <w:shd w:val="clear" w:color="auto" w:fill="FFFFFF"/>
      <w:spacing w:line="0" w:lineRule="atLeast"/>
    </w:pPr>
    <w:rPr>
      <w:rFonts w:ascii="Times New Roman" w:eastAsia="Times New Roman" w:hAnsi="Times New Roman" w:cs="Times New Roman"/>
      <w:b/>
      <w:bCs/>
      <w:sz w:val="22"/>
      <w:szCs w:val="22"/>
    </w:rPr>
  </w:style>
  <w:style w:type="paragraph" w:customStyle="1" w:styleId="ab">
    <w:name w:val="Подпись к таблице"/>
    <w:basedOn w:val="a"/>
    <w:link w:val="aa"/>
    <w:rsid w:val="00E84A53"/>
    <w:pPr>
      <w:shd w:val="clear" w:color="auto" w:fill="FFFFFF"/>
      <w:spacing w:line="0" w:lineRule="atLeast"/>
    </w:pPr>
    <w:rPr>
      <w:rFonts w:ascii="Times New Roman" w:eastAsia="Times New Roman" w:hAnsi="Times New Roman" w:cs="Times New Roman"/>
      <w:sz w:val="21"/>
      <w:szCs w:val="21"/>
    </w:rPr>
  </w:style>
  <w:style w:type="paragraph" w:customStyle="1" w:styleId="36">
    <w:name w:val="Подпись к таблице (3)"/>
    <w:basedOn w:val="a"/>
    <w:link w:val="35"/>
    <w:rsid w:val="00E84A53"/>
    <w:pPr>
      <w:shd w:val="clear" w:color="auto" w:fill="FFFFFF"/>
      <w:spacing w:line="0" w:lineRule="atLeast"/>
    </w:pPr>
    <w:rPr>
      <w:rFonts w:ascii="Times New Roman" w:eastAsia="Times New Roman" w:hAnsi="Times New Roman" w:cs="Times New Roman"/>
      <w:i/>
      <w:iCs/>
      <w:sz w:val="20"/>
      <w:szCs w:val="20"/>
    </w:rPr>
  </w:style>
  <w:style w:type="paragraph" w:styleId="ac">
    <w:name w:val="header"/>
    <w:basedOn w:val="a"/>
    <w:link w:val="ad"/>
    <w:uiPriority w:val="99"/>
    <w:semiHidden/>
    <w:unhideWhenUsed/>
    <w:rsid w:val="00433676"/>
    <w:pPr>
      <w:tabs>
        <w:tab w:val="center" w:pos="4677"/>
        <w:tab w:val="right" w:pos="9355"/>
      </w:tabs>
    </w:pPr>
  </w:style>
  <w:style w:type="character" w:customStyle="1" w:styleId="ad">
    <w:name w:val="Верхний колонтитул Знак"/>
    <w:basedOn w:val="a0"/>
    <w:link w:val="ac"/>
    <w:uiPriority w:val="99"/>
    <w:semiHidden/>
    <w:rsid w:val="00433676"/>
    <w:rPr>
      <w:color w:val="000000"/>
    </w:rPr>
  </w:style>
  <w:style w:type="paragraph" w:styleId="ae">
    <w:name w:val="footer"/>
    <w:basedOn w:val="a"/>
    <w:link w:val="af"/>
    <w:uiPriority w:val="99"/>
    <w:unhideWhenUsed/>
    <w:rsid w:val="00433676"/>
    <w:pPr>
      <w:tabs>
        <w:tab w:val="center" w:pos="4677"/>
        <w:tab w:val="right" w:pos="9355"/>
      </w:tabs>
    </w:pPr>
  </w:style>
  <w:style w:type="character" w:customStyle="1" w:styleId="af">
    <w:name w:val="Нижний колонтитул Знак"/>
    <w:basedOn w:val="a0"/>
    <w:link w:val="ae"/>
    <w:uiPriority w:val="99"/>
    <w:rsid w:val="00433676"/>
    <w:rPr>
      <w:color w:val="000000"/>
    </w:rPr>
  </w:style>
  <w:style w:type="character" w:customStyle="1" w:styleId="22pt">
    <w:name w:val="Заголовок №2 + Интервал 2 pt"/>
    <w:basedOn w:val="21"/>
    <w:rsid w:val="008C776E"/>
    <w:rPr>
      <w:i w:val="0"/>
      <w:iCs w:val="0"/>
      <w:spacing w:val="50"/>
    </w:rPr>
  </w:style>
  <w:style w:type="character" w:customStyle="1" w:styleId="61">
    <w:name w:val="Основной текст (6) + Не полужирный"/>
    <w:basedOn w:val="6"/>
    <w:rsid w:val="008C776E"/>
    <w:rPr>
      <w:b/>
      <w:bCs/>
    </w:rPr>
  </w:style>
  <w:style w:type="character" w:customStyle="1" w:styleId="14">
    <w:name w:val="Основной текст (14)"/>
    <w:basedOn w:val="a0"/>
    <w:rsid w:val="008C776E"/>
    <w:rPr>
      <w:rFonts w:ascii="Times New Roman" w:eastAsia="Times New Roman" w:hAnsi="Times New Roman" w:cs="Times New Roman"/>
      <w:b w:val="0"/>
      <w:bCs w:val="0"/>
      <w:i/>
      <w:iCs/>
      <w:smallCaps w:val="0"/>
      <w:strike w:val="0"/>
      <w:u w:val="none"/>
    </w:rPr>
  </w:style>
  <w:style w:type="character" w:customStyle="1" w:styleId="19">
    <w:name w:val="Основной текст (19)"/>
    <w:basedOn w:val="a0"/>
    <w:rsid w:val="008C776E"/>
    <w:rPr>
      <w:rFonts w:ascii="Times New Roman" w:eastAsia="Times New Roman" w:hAnsi="Times New Roman" w:cs="Times New Roman"/>
      <w:b/>
      <w:bCs/>
      <w:i/>
      <w:iCs/>
      <w:smallCaps w:val="0"/>
      <w:strike w:val="0"/>
      <w:sz w:val="19"/>
      <w:szCs w:val="19"/>
      <w:u w:val="none"/>
    </w:rPr>
  </w:style>
  <w:style w:type="character" w:customStyle="1" w:styleId="140">
    <w:name w:val="Основной текст (14)_"/>
    <w:basedOn w:val="a0"/>
    <w:rsid w:val="008C776E"/>
    <w:rPr>
      <w:rFonts w:ascii="Times New Roman" w:eastAsia="Times New Roman" w:hAnsi="Times New Roman" w:cs="Times New Roman"/>
      <w:b w:val="0"/>
      <w:bCs w:val="0"/>
      <w:i/>
      <w:iCs/>
      <w:smallCaps w:val="0"/>
      <w:strike w:val="0"/>
      <w:u w:val="none"/>
    </w:rPr>
  </w:style>
  <w:style w:type="character" w:customStyle="1" w:styleId="80">
    <w:name w:val="Основной текст (8)_"/>
    <w:basedOn w:val="a0"/>
    <w:rsid w:val="00F11B71"/>
    <w:rPr>
      <w:rFonts w:ascii="Times New Roman" w:eastAsia="Times New Roman" w:hAnsi="Times New Roman" w:cs="Times New Roman"/>
      <w:b w:val="0"/>
      <w:bCs w:val="0"/>
      <w:i w:val="0"/>
      <w:iCs w:val="0"/>
      <w:smallCaps w:val="0"/>
      <w:strike w:val="0"/>
      <w:sz w:val="18"/>
      <w:szCs w:val="18"/>
      <w:u w:val="none"/>
    </w:rPr>
  </w:style>
  <w:style w:type="character" w:customStyle="1" w:styleId="25pt">
    <w:name w:val="Основной текст (2) + Интервал 5 pt"/>
    <w:basedOn w:val="2"/>
    <w:rsid w:val="00F11B71"/>
    <w:rPr>
      <w:spacing w:val="110"/>
    </w:rPr>
  </w:style>
  <w:style w:type="character" w:customStyle="1" w:styleId="65pt">
    <w:name w:val="Основной текст (6) + Не полужирный;Интервал 5 pt"/>
    <w:basedOn w:val="6"/>
    <w:rsid w:val="00F11B71"/>
    <w:rPr>
      <w:b/>
      <w:bCs/>
      <w:spacing w:val="110"/>
    </w:rPr>
  </w:style>
  <w:style w:type="character" w:customStyle="1" w:styleId="63pt">
    <w:name w:val="Основной текст (6) + Не полужирный;Интервал 3 pt"/>
    <w:basedOn w:val="6"/>
    <w:rsid w:val="00F11B71"/>
    <w:rPr>
      <w:b/>
      <w:bCs/>
      <w:spacing w:val="60"/>
    </w:rPr>
  </w:style>
  <w:style w:type="character" w:customStyle="1" w:styleId="1912pt">
    <w:name w:val="Основной текст (19) + 12 pt;Не полужирный;Не курсив"/>
    <w:basedOn w:val="190"/>
    <w:rsid w:val="00F11B71"/>
    <w:rPr>
      <w:sz w:val="24"/>
      <w:szCs w:val="24"/>
    </w:rPr>
  </w:style>
  <w:style w:type="character" w:customStyle="1" w:styleId="26">
    <w:name w:val="Основной текст (2) + Полужирный"/>
    <w:basedOn w:val="2"/>
    <w:rsid w:val="00F11B71"/>
    <w:rPr>
      <w:b/>
      <w:bCs/>
    </w:rPr>
  </w:style>
  <w:style w:type="character" w:customStyle="1" w:styleId="190">
    <w:name w:val="Основной текст (19)_"/>
    <w:basedOn w:val="a0"/>
    <w:rsid w:val="00F11B71"/>
    <w:rPr>
      <w:rFonts w:ascii="Times New Roman" w:eastAsia="Times New Roman" w:hAnsi="Times New Roman" w:cs="Times New Roman"/>
      <w:b/>
      <w:bCs/>
      <w:i/>
      <w:iCs/>
      <w:smallCaps w:val="0"/>
      <w:strike w:val="0"/>
      <w:sz w:val="19"/>
      <w:szCs w:val="19"/>
      <w:u w:val="none"/>
    </w:rPr>
  </w:style>
  <w:style w:type="paragraph" w:styleId="af0">
    <w:name w:val="Balloon Text"/>
    <w:basedOn w:val="a"/>
    <w:link w:val="af1"/>
    <w:uiPriority w:val="99"/>
    <w:semiHidden/>
    <w:unhideWhenUsed/>
    <w:rsid w:val="00F11B71"/>
    <w:rPr>
      <w:rFonts w:ascii="Tahoma" w:hAnsi="Tahoma" w:cs="Tahoma"/>
      <w:sz w:val="16"/>
      <w:szCs w:val="16"/>
    </w:rPr>
  </w:style>
  <w:style w:type="character" w:customStyle="1" w:styleId="af1">
    <w:name w:val="Текст выноски Знак"/>
    <w:basedOn w:val="a0"/>
    <w:link w:val="af0"/>
    <w:uiPriority w:val="99"/>
    <w:semiHidden/>
    <w:rsid w:val="00F11B71"/>
    <w:rPr>
      <w:rFonts w:ascii="Tahoma" w:hAnsi="Tahoma" w:cs="Tahoma"/>
      <w:color w:val="000000"/>
      <w:sz w:val="16"/>
      <w:szCs w:val="16"/>
    </w:rPr>
  </w:style>
  <w:style w:type="character" w:customStyle="1" w:styleId="27">
    <w:name w:val="Подпись к картинке (2)_"/>
    <w:basedOn w:val="a0"/>
    <w:rsid w:val="00F11B71"/>
    <w:rPr>
      <w:rFonts w:ascii="Times New Roman" w:eastAsia="Times New Roman" w:hAnsi="Times New Roman" w:cs="Times New Roman"/>
      <w:b w:val="0"/>
      <w:bCs w:val="0"/>
      <w:i w:val="0"/>
      <w:iCs w:val="0"/>
      <w:smallCaps w:val="0"/>
      <w:strike w:val="0"/>
      <w:u w:val="none"/>
    </w:rPr>
  </w:style>
  <w:style w:type="character" w:customStyle="1" w:styleId="28">
    <w:name w:val="Подпись к картинке (2)"/>
    <w:basedOn w:val="27"/>
    <w:rsid w:val="00F11B71"/>
    <w:rPr>
      <w:color w:val="000000"/>
      <w:spacing w:val="0"/>
      <w:w w:val="100"/>
      <w:position w:val="0"/>
      <w:sz w:val="24"/>
      <w:szCs w:val="24"/>
      <w:u w:val="single"/>
      <w:lang w:val="uk-UA" w:eastAsia="uk-UA" w:bidi="uk-UA"/>
    </w:rPr>
  </w:style>
  <w:style w:type="character" w:customStyle="1" w:styleId="141">
    <w:name w:val="Основной текст (14) + Полужирный;Не курсив"/>
    <w:basedOn w:val="140"/>
    <w:rsid w:val="002528D3"/>
    <w:rPr>
      <w:b/>
      <w:bCs/>
      <w:color w:val="000000"/>
      <w:spacing w:val="0"/>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29482-FBF7-4526-8133-036A17FB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11462</Words>
  <Characters>65339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Гомельчук2</dc:creator>
  <cp:lastModifiedBy>Gusev</cp:lastModifiedBy>
  <cp:revision>2</cp:revision>
  <dcterms:created xsi:type="dcterms:W3CDTF">2020-04-03T10:13:00Z</dcterms:created>
  <dcterms:modified xsi:type="dcterms:W3CDTF">2020-04-03T10:13:00Z</dcterms:modified>
</cp:coreProperties>
</file>