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FB0164" w:rsidRDefault="00FE7132" w:rsidP="00667230">
      <w:pPr>
        <w:jc w:val="center"/>
        <w:rPr>
          <w:b/>
          <w:sz w:val="32"/>
          <w:szCs w:val="32"/>
          <w:lang w:val="uk-UA"/>
        </w:rPr>
      </w:pPr>
      <w:r w:rsidRPr="00FE7132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46039616" r:id="rId6"/>
        </w:pict>
      </w:r>
    </w:p>
    <w:p w:rsidR="00667230" w:rsidRPr="00FB0164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FB0164" w:rsidRDefault="00667230" w:rsidP="00667230">
      <w:pPr>
        <w:jc w:val="center"/>
        <w:rPr>
          <w:b/>
          <w:sz w:val="32"/>
          <w:szCs w:val="32"/>
          <w:lang w:val="uk-UA"/>
        </w:rPr>
      </w:pPr>
      <w:r w:rsidRPr="00FB0164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FB0164" w:rsidRDefault="00667230" w:rsidP="00667230">
      <w:pPr>
        <w:rPr>
          <w:lang w:val="uk-UA"/>
        </w:rPr>
      </w:pPr>
    </w:p>
    <w:p w:rsidR="00667230" w:rsidRPr="00FB0164" w:rsidRDefault="00667230" w:rsidP="00667230">
      <w:pPr>
        <w:tabs>
          <w:tab w:val="left" w:pos="5505"/>
        </w:tabs>
        <w:rPr>
          <w:b/>
          <w:lang w:val="uk-UA"/>
        </w:rPr>
      </w:pPr>
      <w:r w:rsidRPr="00FB0164">
        <w:rPr>
          <w:lang w:val="uk-UA"/>
        </w:rPr>
        <w:tab/>
      </w:r>
    </w:p>
    <w:p w:rsidR="00667230" w:rsidRPr="00FB0164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FB0164">
        <w:rPr>
          <w:b/>
          <w:lang w:val="uk-UA"/>
        </w:rPr>
        <w:t>РІШЕННЯ</w:t>
      </w:r>
    </w:p>
    <w:p w:rsidR="00667230" w:rsidRPr="00FB0164" w:rsidRDefault="00667230" w:rsidP="00667230">
      <w:pPr>
        <w:rPr>
          <w:b/>
          <w:lang w:val="uk-UA"/>
        </w:rPr>
      </w:pPr>
    </w:p>
    <w:p w:rsidR="00667230" w:rsidRPr="00FB0164" w:rsidRDefault="00667230" w:rsidP="00667230">
      <w:pPr>
        <w:tabs>
          <w:tab w:val="left" w:pos="3705"/>
        </w:tabs>
        <w:rPr>
          <w:b/>
          <w:lang w:val="uk-UA"/>
        </w:rPr>
      </w:pPr>
      <w:r w:rsidRPr="00FB0164">
        <w:rPr>
          <w:b/>
          <w:lang w:val="uk-UA"/>
        </w:rPr>
        <w:tab/>
        <w:t>ЗБОРІВ СУДДІВ</w:t>
      </w:r>
    </w:p>
    <w:p w:rsidR="00667230" w:rsidRPr="00FB0164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FB0164">
        <w:rPr>
          <w:b/>
          <w:lang w:val="uk-UA"/>
        </w:rPr>
        <w:t>ХЕРСОНСЬКОГО ОКРУЖНОГО АДМІНІСТРАТИВНОГО СУДУ</w:t>
      </w:r>
    </w:p>
    <w:p w:rsidR="00667230" w:rsidRPr="00FB0164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FB0164" w:rsidRDefault="00667230" w:rsidP="00667230">
      <w:pPr>
        <w:rPr>
          <w:b/>
          <w:sz w:val="16"/>
          <w:szCs w:val="16"/>
          <w:lang w:val="uk-UA"/>
        </w:rPr>
      </w:pPr>
    </w:p>
    <w:p w:rsidR="00667230" w:rsidRPr="00FB0164" w:rsidRDefault="00247AD0" w:rsidP="00667230">
      <w:pPr>
        <w:rPr>
          <w:b/>
          <w:lang w:val="uk-UA"/>
        </w:rPr>
      </w:pPr>
      <w:r w:rsidRPr="00FB0164">
        <w:rPr>
          <w:b/>
          <w:lang w:val="uk-UA"/>
        </w:rPr>
        <w:t>18</w:t>
      </w:r>
      <w:r w:rsidR="00667230" w:rsidRPr="00FB0164">
        <w:rPr>
          <w:b/>
          <w:lang w:val="uk-UA"/>
        </w:rPr>
        <w:t xml:space="preserve"> </w:t>
      </w:r>
      <w:r w:rsidRPr="00FB0164">
        <w:rPr>
          <w:b/>
          <w:lang w:val="uk-UA"/>
        </w:rPr>
        <w:t>березня</w:t>
      </w:r>
      <w:r w:rsidR="004B2F82" w:rsidRPr="00FB0164">
        <w:rPr>
          <w:b/>
          <w:lang w:val="uk-UA"/>
        </w:rPr>
        <w:t xml:space="preserve"> </w:t>
      </w:r>
      <w:r w:rsidR="00667230" w:rsidRPr="00FB0164">
        <w:rPr>
          <w:b/>
          <w:lang w:val="uk-UA"/>
        </w:rPr>
        <w:t>20</w:t>
      </w:r>
      <w:r w:rsidR="004B2F82" w:rsidRPr="00FB0164">
        <w:rPr>
          <w:b/>
          <w:lang w:val="uk-UA"/>
        </w:rPr>
        <w:t>20</w:t>
      </w:r>
      <w:r w:rsidR="00667230" w:rsidRPr="00FB0164">
        <w:rPr>
          <w:b/>
          <w:lang w:val="uk-UA"/>
        </w:rPr>
        <w:t xml:space="preserve">  року</w:t>
      </w:r>
      <w:r w:rsidR="00667230" w:rsidRPr="00FB0164">
        <w:rPr>
          <w:b/>
          <w:lang w:val="uk-UA"/>
        </w:rPr>
        <w:tab/>
        <w:t xml:space="preserve">              </w:t>
      </w:r>
      <w:r w:rsidR="00A64BF4" w:rsidRPr="00FB0164">
        <w:rPr>
          <w:b/>
          <w:lang w:val="uk-UA"/>
        </w:rPr>
        <w:t xml:space="preserve">          </w:t>
      </w:r>
      <w:r w:rsidR="00667230" w:rsidRPr="00FB0164">
        <w:rPr>
          <w:b/>
          <w:lang w:val="uk-UA"/>
        </w:rPr>
        <w:t xml:space="preserve">  м. Херсон                                                   № </w:t>
      </w:r>
      <w:r w:rsidRPr="00FB0164">
        <w:rPr>
          <w:b/>
          <w:lang w:val="uk-UA"/>
        </w:rPr>
        <w:t>2</w:t>
      </w:r>
      <w:r w:rsidR="00667230" w:rsidRPr="00FB0164">
        <w:rPr>
          <w:b/>
          <w:lang w:val="uk-UA"/>
        </w:rPr>
        <w:t>/</w:t>
      </w:r>
      <w:r w:rsidRPr="00FB0164">
        <w:rPr>
          <w:b/>
          <w:lang w:val="uk-UA"/>
        </w:rPr>
        <w:t>2</w:t>
      </w:r>
    </w:p>
    <w:p w:rsidR="00667230" w:rsidRPr="00FB0164" w:rsidRDefault="00667230" w:rsidP="00667230">
      <w:pPr>
        <w:rPr>
          <w:lang w:val="uk-UA"/>
        </w:rPr>
      </w:pPr>
    </w:p>
    <w:p w:rsidR="004B2F82" w:rsidRPr="00FB0164" w:rsidRDefault="004B2F82" w:rsidP="00667230">
      <w:pPr>
        <w:rPr>
          <w:lang w:val="uk-UA"/>
        </w:rPr>
      </w:pPr>
    </w:p>
    <w:p w:rsidR="00667230" w:rsidRPr="00FB0164" w:rsidRDefault="00667230" w:rsidP="00667230">
      <w:pPr>
        <w:rPr>
          <w:b/>
          <w:i/>
          <w:lang w:val="uk-UA"/>
        </w:rPr>
      </w:pPr>
    </w:p>
    <w:p w:rsidR="00247AD0" w:rsidRPr="00FB0164" w:rsidRDefault="00CE6FE0" w:rsidP="004B2F82">
      <w:pPr>
        <w:rPr>
          <w:b/>
          <w:i/>
          <w:lang w:val="uk-UA"/>
        </w:rPr>
      </w:pPr>
      <w:r w:rsidRPr="00FB0164">
        <w:rPr>
          <w:b/>
          <w:i/>
          <w:lang w:val="uk-UA"/>
        </w:rPr>
        <w:t xml:space="preserve">Про </w:t>
      </w:r>
      <w:r w:rsidR="00247AD0" w:rsidRPr="00FB0164">
        <w:rPr>
          <w:b/>
          <w:i/>
          <w:lang w:val="uk-UA"/>
        </w:rPr>
        <w:t xml:space="preserve">особливий режим </w:t>
      </w:r>
    </w:p>
    <w:p w:rsidR="00CE6FE0" w:rsidRPr="00FB0164" w:rsidRDefault="00247AD0" w:rsidP="004B2F82">
      <w:pPr>
        <w:rPr>
          <w:b/>
          <w:i/>
          <w:lang w:val="uk-UA"/>
        </w:rPr>
      </w:pPr>
      <w:r w:rsidRPr="00FB0164">
        <w:rPr>
          <w:b/>
          <w:i/>
          <w:lang w:val="uk-UA"/>
        </w:rPr>
        <w:t>роботи</w:t>
      </w:r>
      <w:r w:rsidR="009A1A90" w:rsidRPr="00FB0164">
        <w:rPr>
          <w:b/>
          <w:i/>
          <w:lang w:val="uk-UA"/>
        </w:rPr>
        <w:t xml:space="preserve"> суду</w:t>
      </w:r>
      <w:r w:rsidRPr="00FB0164">
        <w:rPr>
          <w:b/>
          <w:i/>
          <w:lang w:val="uk-UA"/>
        </w:rPr>
        <w:t xml:space="preserve"> на час карантину</w:t>
      </w:r>
    </w:p>
    <w:p w:rsidR="00CE6FE0" w:rsidRPr="00FB0164" w:rsidRDefault="00CE6FE0" w:rsidP="00CE6FE0">
      <w:pPr>
        <w:ind w:left="360"/>
        <w:jc w:val="both"/>
        <w:rPr>
          <w:lang w:val="uk-UA"/>
        </w:rPr>
      </w:pPr>
    </w:p>
    <w:p w:rsidR="00CB35F7" w:rsidRDefault="00247AD0" w:rsidP="00CB35F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0164">
        <w:rPr>
          <w:color w:val="000000"/>
          <w:sz w:val="28"/>
          <w:szCs w:val="28"/>
          <w:lang w:eastAsia="uk-UA"/>
        </w:rPr>
        <w:t>З метою запобігання поширенню гострих респіраторних захворювань та коронавірусу COVID-19, який віднесено до особливо небезпечних інфекційних хвороб, враховуючи Постанову Кабінету Міністрів України від 11 березня 2020 року № 211 «Про запобігання поширенню на території України коронавірусу COVID-19» та лист Ради суддів України від 16 березня 2020 року № 9рс-186/20,</w:t>
      </w:r>
      <w:r w:rsidR="00783A6D" w:rsidRPr="00FB0164">
        <w:rPr>
          <w:color w:val="000000"/>
          <w:sz w:val="28"/>
          <w:szCs w:val="28"/>
          <w:lang w:eastAsia="uk-UA"/>
        </w:rPr>
        <w:t xml:space="preserve"> </w:t>
      </w:r>
      <w:r w:rsidRPr="00FB0164">
        <w:rPr>
          <w:color w:val="000000"/>
          <w:sz w:val="28"/>
          <w:szCs w:val="28"/>
          <w:lang w:eastAsia="uk-UA"/>
        </w:rPr>
        <w:t>з</w:t>
      </w:r>
      <w:r w:rsidR="00CE6FE0" w:rsidRPr="00FB0164">
        <w:rPr>
          <w:sz w:val="28"/>
          <w:szCs w:val="28"/>
        </w:rPr>
        <w:t>аслухавши доповідь голови суду</w:t>
      </w:r>
      <w:r w:rsidR="00D57286" w:rsidRPr="00FB0164">
        <w:rPr>
          <w:sz w:val="28"/>
          <w:szCs w:val="28"/>
        </w:rPr>
        <w:t xml:space="preserve"> О. І. </w:t>
      </w:r>
      <w:r w:rsidR="00CE6FE0" w:rsidRPr="00FB0164">
        <w:rPr>
          <w:sz w:val="28"/>
          <w:szCs w:val="28"/>
        </w:rPr>
        <w:t>Бездрабк</w:t>
      </w:r>
      <w:r w:rsidR="00086AD0">
        <w:rPr>
          <w:sz w:val="28"/>
          <w:szCs w:val="28"/>
        </w:rPr>
        <w:t>а</w:t>
      </w:r>
      <w:r w:rsidR="00A56994">
        <w:rPr>
          <w:sz w:val="28"/>
          <w:szCs w:val="28"/>
        </w:rPr>
        <w:t>, збори суддів</w:t>
      </w:r>
      <w:r w:rsidR="00CB35F7" w:rsidRPr="00CB35F7">
        <w:rPr>
          <w:sz w:val="28"/>
          <w:szCs w:val="28"/>
        </w:rPr>
        <w:t xml:space="preserve"> </w:t>
      </w:r>
      <w:r w:rsidR="00CB35F7">
        <w:rPr>
          <w:sz w:val="28"/>
          <w:szCs w:val="28"/>
        </w:rPr>
        <w:t>на час запровадженого Урядом України на території України карантину,</w:t>
      </w:r>
    </w:p>
    <w:p w:rsidR="00CE6FE0" w:rsidRPr="00FB0164" w:rsidRDefault="00CE6FE0" w:rsidP="00CE6FE0">
      <w:pPr>
        <w:jc w:val="center"/>
        <w:rPr>
          <w:b/>
          <w:sz w:val="28"/>
          <w:szCs w:val="28"/>
          <w:lang w:val="uk-UA"/>
        </w:rPr>
      </w:pPr>
    </w:p>
    <w:p w:rsidR="00CE6FE0" w:rsidRPr="00FB0164" w:rsidRDefault="00CE6FE0" w:rsidP="00CE6FE0">
      <w:pPr>
        <w:jc w:val="center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>ВИРІШИЛИ:</w:t>
      </w:r>
    </w:p>
    <w:p w:rsidR="00CE6FE0" w:rsidRPr="00FB0164" w:rsidRDefault="00CE6FE0" w:rsidP="00CE6FE0">
      <w:pPr>
        <w:rPr>
          <w:b/>
          <w:sz w:val="28"/>
          <w:szCs w:val="28"/>
          <w:lang w:val="uk-UA"/>
        </w:rPr>
      </w:pPr>
    </w:p>
    <w:p w:rsidR="00CB35F7" w:rsidRPr="00CB35F7" w:rsidRDefault="00455CDE" w:rsidP="00CB35F7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Суддям та працівникам апарату суду з</w:t>
      </w:r>
      <w:r w:rsidR="00CB35F7" w:rsidRPr="00CB35F7">
        <w:rPr>
          <w:sz w:val="28"/>
          <w:szCs w:val="28"/>
        </w:rPr>
        <w:t>абезпечити виконання наказу голови Херсонського окружного адміністративного суду від 16 березня 2020 року №05-04/08 «Про особливий режим роботи Херсонського окружного адміністративного суду на період карантину» з урахуванням цього рішення зборів суддів.</w:t>
      </w:r>
    </w:p>
    <w:p w:rsidR="00CB35F7" w:rsidRPr="00CB35F7" w:rsidRDefault="00CB35F7" w:rsidP="00CB35F7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CB35F7">
        <w:rPr>
          <w:sz w:val="28"/>
          <w:szCs w:val="28"/>
        </w:rPr>
        <w:t>Припинити допуск осіб до приміщення Херсонського окружного адміністративного суду, крім працівників суду, представників підрозділу військової частини 3056 Національної гвардії України, працівників правоохоронних, аварійно-рятувальних органів та медичних закладів при виконанні ними професійних обов’язків.</w:t>
      </w:r>
    </w:p>
    <w:p w:rsidR="00CB35F7" w:rsidRPr="00CB35F7" w:rsidRDefault="00CB35F7" w:rsidP="00CB35F7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CB35F7">
        <w:rPr>
          <w:sz w:val="28"/>
          <w:szCs w:val="28"/>
        </w:rPr>
        <w:t>Суддям вжити заходів щодо розгляду справ у порядку письмового провадження відповідно до Кодексу адміністративного судочинства України без участі сторін або відкладення судових засідань.</w:t>
      </w:r>
    </w:p>
    <w:p w:rsidR="00CB35F7" w:rsidRPr="00CB35F7" w:rsidRDefault="00CB35F7" w:rsidP="00CB35F7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CB35F7">
        <w:rPr>
          <w:sz w:val="28"/>
          <w:szCs w:val="28"/>
        </w:rPr>
        <w:lastRenderedPageBreak/>
        <w:t>Здійснювати прийом вхідної кореспонденції виключно поштою або в електронному вигляді (на електронну адресу суду, через особистий кабінет в системі «Електронний суд») чи через дистанційні засоби зв’язку.</w:t>
      </w:r>
    </w:p>
    <w:p w:rsidR="00CB35F7" w:rsidRPr="00CB35F7" w:rsidRDefault="00783A6D" w:rsidP="008459CF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FB0164">
        <w:rPr>
          <w:sz w:val="28"/>
          <w:szCs w:val="28"/>
        </w:rPr>
        <w:t>Керівнику апарату суду Коваленко І.П.:</w:t>
      </w:r>
    </w:p>
    <w:p w:rsidR="00CB35F7" w:rsidRPr="00CB35F7" w:rsidRDefault="00783A6D" w:rsidP="008459C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B35F7">
        <w:rPr>
          <w:sz w:val="28"/>
          <w:szCs w:val="28"/>
        </w:rPr>
        <w:t>Довести рішення зборів суду до відома суддів</w:t>
      </w:r>
      <w:r w:rsidR="00C013D2" w:rsidRPr="00CB35F7">
        <w:rPr>
          <w:sz w:val="28"/>
          <w:szCs w:val="28"/>
        </w:rPr>
        <w:t xml:space="preserve">, </w:t>
      </w:r>
      <w:r w:rsidRPr="00CB35F7">
        <w:rPr>
          <w:sz w:val="28"/>
          <w:szCs w:val="28"/>
        </w:rPr>
        <w:t>працівників апарату суду</w:t>
      </w:r>
      <w:r w:rsidR="00C013D2" w:rsidRPr="00CB35F7">
        <w:rPr>
          <w:sz w:val="28"/>
          <w:szCs w:val="28"/>
        </w:rPr>
        <w:t xml:space="preserve"> та представників підрозділу військової частини 3056 Національної гвардії України</w:t>
      </w:r>
      <w:r w:rsidR="00F06F2F">
        <w:rPr>
          <w:sz w:val="28"/>
          <w:szCs w:val="28"/>
        </w:rPr>
        <w:t>.</w:t>
      </w:r>
    </w:p>
    <w:p w:rsidR="00CB35F7" w:rsidRPr="00CB35F7" w:rsidRDefault="00783A6D" w:rsidP="008459C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B35F7">
        <w:rPr>
          <w:sz w:val="28"/>
          <w:szCs w:val="28"/>
        </w:rPr>
        <w:t>Забезпечити оприлюднення рішення зборів суддів шляхом публікації його на офіційному сайті суду веб-порталу «Судова влада України»</w:t>
      </w:r>
      <w:r w:rsidR="009A1A90" w:rsidRPr="00CB35F7">
        <w:rPr>
          <w:sz w:val="28"/>
          <w:szCs w:val="28"/>
        </w:rPr>
        <w:t>, у соцмережах</w:t>
      </w:r>
      <w:r w:rsidRPr="00CB35F7">
        <w:rPr>
          <w:sz w:val="28"/>
          <w:szCs w:val="28"/>
        </w:rPr>
        <w:t xml:space="preserve"> та</w:t>
      </w:r>
      <w:r w:rsidR="009A1A90" w:rsidRPr="00CB35F7">
        <w:rPr>
          <w:sz w:val="28"/>
          <w:szCs w:val="28"/>
        </w:rPr>
        <w:t xml:space="preserve"> на</w:t>
      </w:r>
      <w:r w:rsidRPr="00CB35F7">
        <w:rPr>
          <w:sz w:val="28"/>
          <w:szCs w:val="28"/>
        </w:rPr>
        <w:t xml:space="preserve"> </w:t>
      </w:r>
      <w:r w:rsidR="009A1A90" w:rsidRPr="00CB35F7">
        <w:rPr>
          <w:sz w:val="28"/>
          <w:szCs w:val="28"/>
        </w:rPr>
        <w:t>вхідних дверях</w:t>
      </w:r>
      <w:r w:rsidRPr="00CB35F7">
        <w:rPr>
          <w:sz w:val="28"/>
          <w:szCs w:val="28"/>
        </w:rPr>
        <w:t xml:space="preserve"> суду</w:t>
      </w:r>
      <w:r w:rsidR="00F06F2F">
        <w:rPr>
          <w:sz w:val="28"/>
          <w:szCs w:val="28"/>
        </w:rPr>
        <w:t>.</w:t>
      </w:r>
    </w:p>
    <w:p w:rsidR="00F06F2F" w:rsidRPr="00F06F2F" w:rsidRDefault="00F06F2F" w:rsidP="00F06F2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направлення копії цього рішення зборів суддів </w:t>
      </w:r>
      <w:r w:rsidRPr="00F06F2F">
        <w:rPr>
          <w:sz w:val="28"/>
          <w:szCs w:val="28"/>
        </w:rPr>
        <w:t xml:space="preserve">на офіційні електронні адреси суб’єктів владних повноважень, які є частими учасниками судових процесів. </w:t>
      </w:r>
    </w:p>
    <w:p w:rsidR="00CB35F7" w:rsidRPr="00CB35F7" w:rsidRDefault="00E604DD" w:rsidP="008459C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B35F7">
        <w:rPr>
          <w:sz w:val="28"/>
          <w:szCs w:val="28"/>
        </w:rPr>
        <w:t xml:space="preserve">Забезпечити обов’язкове проходження температурного скринінгу усіма працівниками суду та недопущення до робочого місця осіб, які мають ознаки респіраторних захворювань. </w:t>
      </w:r>
    </w:p>
    <w:p w:rsidR="00E604DD" w:rsidRPr="00F06F2F" w:rsidRDefault="00E604DD" w:rsidP="008459C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B35F7">
        <w:rPr>
          <w:sz w:val="28"/>
          <w:szCs w:val="28"/>
        </w:rPr>
        <w:t>Забезпечити роз’яснення громадянам</w:t>
      </w:r>
      <w:r w:rsidR="00FB0164" w:rsidRPr="00CB35F7">
        <w:rPr>
          <w:sz w:val="28"/>
          <w:szCs w:val="28"/>
        </w:rPr>
        <w:t xml:space="preserve"> про</w:t>
      </w:r>
      <w:r w:rsidRPr="00CB35F7">
        <w:rPr>
          <w:sz w:val="28"/>
          <w:szCs w:val="28"/>
        </w:rPr>
        <w:t xml:space="preserve"> можливість</w:t>
      </w:r>
      <w:r w:rsidR="009A1A90" w:rsidRPr="00CB35F7">
        <w:rPr>
          <w:sz w:val="28"/>
          <w:szCs w:val="28"/>
        </w:rPr>
        <w:t xml:space="preserve"> </w:t>
      </w:r>
      <w:r w:rsidR="00C013D2" w:rsidRPr="00CB35F7">
        <w:rPr>
          <w:sz w:val="28"/>
          <w:szCs w:val="28"/>
        </w:rPr>
        <w:t xml:space="preserve">дистанційного подання документів, </w:t>
      </w:r>
      <w:r w:rsidRPr="00CB35F7">
        <w:rPr>
          <w:sz w:val="28"/>
          <w:szCs w:val="28"/>
        </w:rPr>
        <w:t xml:space="preserve"> відкладення розгляду справ у зв’язку із карантинними заходами або розгляду справ у порядку письмово</w:t>
      </w:r>
      <w:r w:rsidR="00FB0164" w:rsidRPr="00CB35F7">
        <w:rPr>
          <w:sz w:val="28"/>
          <w:szCs w:val="28"/>
        </w:rPr>
        <w:t>го</w:t>
      </w:r>
      <w:r w:rsidRPr="00CB35F7">
        <w:rPr>
          <w:sz w:val="28"/>
          <w:szCs w:val="28"/>
        </w:rPr>
        <w:t xml:space="preserve"> провадження без участі сторін за наявними у справі матеріалами.</w:t>
      </w:r>
      <w:r w:rsidR="009A1A90" w:rsidRPr="00CB35F7">
        <w:rPr>
          <w:sz w:val="28"/>
          <w:szCs w:val="28"/>
        </w:rPr>
        <w:t xml:space="preserve"> </w:t>
      </w:r>
    </w:p>
    <w:p w:rsidR="00F06F2F" w:rsidRPr="00F06F2F" w:rsidRDefault="00F06F2F" w:rsidP="00F06F2F">
      <w:pPr>
        <w:tabs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C013D2" w:rsidRPr="00FB0164" w:rsidRDefault="00C013D2" w:rsidP="008459CF">
      <w:pPr>
        <w:tabs>
          <w:tab w:val="left" w:pos="1276"/>
        </w:tabs>
        <w:jc w:val="both"/>
        <w:rPr>
          <w:b/>
          <w:sz w:val="28"/>
          <w:szCs w:val="28"/>
          <w:lang w:val="uk-UA"/>
        </w:rPr>
      </w:pPr>
    </w:p>
    <w:p w:rsidR="00783A6D" w:rsidRPr="00FB0164" w:rsidRDefault="00783A6D" w:rsidP="008459CF">
      <w:pPr>
        <w:pStyle w:val="a3"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4B2F82" w:rsidRPr="00FB0164" w:rsidRDefault="004B2F82" w:rsidP="008459CF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 xml:space="preserve">Головуючий                                                                               О. І. Бездрабко </w:t>
      </w: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 xml:space="preserve">Секретар зборів                                                                              </w:t>
      </w:r>
      <w:r w:rsidR="009A1A90" w:rsidRPr="00FB0164">
        <w:rPr>
          <w:b/>
          <w:sz w:val="28"/>
          <w:szCs w:val="28"/>
          <w:lang w:val="uk-UA"/>
        </w:rPr>
        <w:t>О.В. Ковбій</w:t>
      </w:r>
    </w:p>
    <w:p w:rsidR="00667230" w:rsidRPr="00FB0164" w:rsidRDefault="00667230" w:rsidP="00667230">
      <w:pPr>
        <w:ind w:left="1305"/>
        <w:rPr>
          <w:lang w:val="uk-UA"/>
        </w:rPr>
      </w:pPr>
    </w:p>
    <w:p w:rsidR="00667230" w:rsidRPr="00FB0164" w:rsidRDefault="00667230" w:rsidP="00667230">
      <w:pPr>
        <w:jc w:val="both"/>
        <w:rPr>
          <w:b/>
          <w:bCs/>
          <w:lang w:val="uk-UA"/>
        </w:rPr>
      </w:pPr>
    </w:p>
    <w:p w:rsidR="000F7549" w:rsidRPr="00FB0164" w:rsidRDefault="000F7549">
      <w:pPr>
        <w:rPr>
          <w:lang w:val="uk-UA"/>
        </w:rPr>
      </w:pPr>
    </w:p>
    <w:sectPr w:rsidR="000F7549" w:rsidRPr="00FB0164" w:rsidSect="00A5699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59F"/>
    <w:multiLevelType w:val="multilevel"/>
    <w:tmpl w:val="0262E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24B9129E"/>
    <w:multiLevelType w:val="multilevel"/>
    <w:tmpl w:val="4C7802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F7207F"/>
    <w:multiLevelType w:val="multilevel"/>
    <w:tmpl w:val="CF06BD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C34726E"/>
    <w:multiLevelType w:val="multilevel"/>
    <w:tmpl w:val="777A1C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/>
  <w:rsids>
    <w:rsidRoot w:val="00667230"/>
    <w:rsid w:val="00054799"/>
    <w:rsid w:val="00086AD0"/>
    <w:rsid w:val="00096476"/>
    <w:rsid w:val="000F7549"/>
    <w:rsid w:val="00247AD0"/>
    <w:rsid w:val="002A230C"/>
    <w:rsid w:val="002E7DA4"/>
    <w:rsid w:val="00314923"/>
    <w:rsid w:val="003F3D75"/>
    <w:rsid w:val="003F7474"/>
    <w:rsid w:val="00455CDE"/>
    <w:rsid w:val="004B2F82"/>
    <w:rsid w:val="00534B03"/>
    <w:rsid w:val="00606F3C"/>
    <w:rsid w:val="006153E5"/>
    <w:rsid w:val="006347FF"/>
    <w:rsid w:val="00667230"/>
    <w:rsid w:val="0067273F"/>
    <w:rsid w:val="00761852"/>
    <w:rsid w:val="00783A6D"/>
    <w:rsid w:val="00834BD9"/>
    <w:rsid w:val="008459CF"/>
    <w:rsid w:val="0098758B"/>
    <w:rsid w:val="009A1A90"/>
    <w:rsid w:val="009E092F"/>
    <w:rsid w:val="009F4FCA"/>
    <w:rsid w:val="00A56994"/>
    <w:rsid w:val="00A64BF4"/>
    <w:rsid w:val="00A858CD"/>
    <w:rsid w:val="00C013D2"/>
    <w:rsid w:val="00C50F66"/>
    <w:rsid w:val="00C855AC"/>
    <w:rsid w:val="00CB35F7"/>
    <w:rsid w:val="00CE6FE0"/>
    <w:rsid w:val="00D170ED"/>
    <w:rsid w:val="00D57286"/>
    <w:rsid w:val="00DA6380"/>
    <w:rsid w:val="00E604DD"/>
    <w:rsid w:val="00E872C6"/>
    <w:rsid w:val="00F06F2F"/>
    <w:rsid w:val="00F20066"/>
    <w:rsid w:val="00F4783A"/>
    <w:rsid w:val="00FB0164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voitovich1</dc:creator>
  <cp:lastModifiedBy>press</cp:lastModifiedBy>
  <cp:revision>8</cp:revision>
  <cp:lastPrinted>2020-03-18T10:27:00Z</cp:lastPrinted>
  <dcterms:created xsi:type="dcterms:W3CDTF">2020-03-18T09:53:00Z</dcterms:created>
  <dcterms:modified xsi:type="dcterms:W3CDTF">2020-03-18T10:27:00Z</dcterms:modified>
</cp:coreProperties>
</file>