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40" w:rsidRPr="00D80B40" w:rsidRDefault="00D80B40" w:rsidP="007C079A">
      <w:pPr>
        <w:spacing w:after="0" w:line="240" w:lineRule="auto"/>
        <w:ind w:left="5670"/>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ЗАТВЕРДЖЕНО</w:t>
      </w:r>
    </w:p>
    <w:p w:rsidR="00D80B40" w:rsidRPr="006150A0" w:rsidRDefault="006150A0" w:rsidP="007C079A">
      <w:pPr>
        <w:spacing w:after="0" w:line="240" w:lineRule="auto"/>
        <w:ind w:left="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Рішенням зборів суддів</w:t>
      </w:r>
    </w:p>
    <w:p w:rsidR="007C079A" w:rsidRDefault="007C079A" w:rsidP="007C079A">
      <w:pPr>
        <w:spacing w:after="0" w:line="240" w:lineRule="auto"/>
        <w:ind w:left="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Херсонського окружного </w:t>
      </w:r>
    </w:p>
    <w:p w:rsidR="007C079A" w:rsidRDefault="007C079A" w:rsidP="007C079A">
      <w:pPr>
        <w:spacing w:after="0" w:line="240" w:lineRule="auto"/>
        <w:ind w:left="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адміністративного суду</w:t>
      </w:r>
    </w:p>
    <w:p w:rsidR="007C079A" w:rsidRDefault="007C079A" w:rsidP="006150A0">
      <w:pPr>
        <w:spacing w:after="0" w:line="240" w:lineRule="auto"/>
        <w:ind w:left="56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w:t>
      </w:r>
      <w:r w:rsidR="000E0512">
        <w:rPr>
          <w:rFonts w:ascii="Times New Roman" w:eastAsia="Times New Roman" w:hAnsi="Times New Roman" w:cs="Times New Roman"/>
          <w:sz w:val="24"/>
          <w:szCs w:val="24"/>
          <w:lang w:val="uk-UA" w:eastAsia="ru-RU"/>
        </w:rPr>
        <w:t xml:space="preserve">26.06.2018 </w:t>
      </w:r>
      <w:r>
        <w:rPr>
          <w:rFonts w:ascii="Times New Roman" w:eastAsia="Times New Roman" w:hAnsi="Times New Roman" w:cs="Times New Roman"/>
          <w:sz w:val="24"/>
          <w:szCs w:val="24"/>
          <w:lang w:val="uk-UA" w:eastAsia="ru-RU"/>
        </w:rPr>
        <w:t xml:space="preserve">№ </w:t>
      </w:r>
      <w:r w:rsidR="00D26209">
        <w:rPr>
          <w:rFonts w:ascii="Times New Roman" w:eastAsia="Times New Roman" w:hAnsi="Times New Roman" w:cs="Times New Roman"/>
          <w:sz w:val="24"/>
          <w:szCs w:val="24"/>
          <w:lang w:val="uk-UA" w:eastAsia="ru-RU"/>
        </w:rPr>
        <w:t>4/3</w:t>
      </w:r>
    </w:p>
    <w:p w:rsidR="00F419B3" w:rsidRPr="00D80B40" w:rsidRDefault="00F419B3" w:rsidP="007C079A">
      <w:pPr>
        <w:spacing w:after="0" w:line="240" w:lineRule="auto"/>
        <w:jc w:val="both"/>
        <w:rPr>
          <w:rFonts w:ascii="Times New Roman" w:eastAsia="Times New Roman" w:hAnsi="Times New Roman" w:cs="Times New Roman"/>
          <w:sz w:val="24"/>
          <w:szCs w:val="24"/>
          <w:lang w:val="uk-UA" w:eastAsia="ru-RU"/>
        </w:rPr>
      </w:pPr>
    </w:p>
    <w:p w:rsidR="00D80B40" w:rsidRPr="00D80B40" w:rsidRDefault="00D80B40" w:rsidP="006150A0">
      <w:pPr>
        <w:spacing w:after="0" w:line="240" w:lineRule="auto"/>
        <w:contextualSpacing/>
        <w:jc w:val="center"/>
        <w:rPr>
          <w:rFonts w:ascii="Times New Roman" w:eastAsia="Times New Roman" w:hAnsi="Times New Roman" w:cs="Times New Roman"/>
          <w:sz w:val="24"/>
          <w:szCs w:val="24"/>
          <w:lang w:eastAsia="ru-RU"/>
        </w:rPr>
      </w:pPr>
      <w:proofErr w:type="spellStart"/>
      <w:r w:rsidRPr="00D80B40">
        <w:rPr>
          <w:rFonts w:ascii="Times New Roman" w:eastAsia="Times New Roman" w:hAnsi="Times New Roman" w:cs="Times New Roman"/>
          <w:b/>
          <w:bCs/>
          <w:sz w:val="24"/>
          <w:szCs w:val="24"/>
          <w:lang w:eastAsia="ru-RU"/>
        </w:rPr>
        <w:t>Комунікаційна</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стратегія</w:t>
      </w:r>
      <w:proofErr w:type="spellEnd"/>
    </w:p>
    <w:p w:rsidR="004E73A3" w:rsidRPr="004E73A3" w:rsidRDefault="007C079A" w:rsidP="004E73A3">
      <w:pPr>
        <w:spacing w:before="100" w:beforeAutospacing="1" w:after="100" w:afterAutospacing="1"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Херсонського</w:t>
      </w:r>
      <w:r w:rsidR="00D80B40" w:rsidRPr="00D80B40">
        <w:rPr>
          <w:rFonts w:ascii="Times New Roman" w:eastAsia="Times New Roman" w:hAnsi="Times New Roman" w:cs="Times New Roman"/>
          <w:b/>
          <w:bCs/>
          <w:sz w:val="24"/>
          <w:szCs w:val="24"/>
          <w:lang w:eastAsia="ru-RU"/>
        </w:rPr>
        <w:t xml:space="preserve"> окружного </w:t>
      </w:r>
      <w:proofErr w:type="spellStart"/>
      <w:r w:rsidR="00D80B40" w:rsidRPr="00D80B40">
        <w:rPr>
          <w:rFonts w:ascii="Times New Roman" w:eastAsia="Times New Roman" w:hAnsi="Times New Roman" w:cs="Times New Roman"/>
          <w:b/>
          <w:bCs/>
          <w:sz w:val="24"/>
          <w:szCs w:val="24"/>
          <w:lang w:eastAsia="ru-RU"/>
        </w:rPr>
        <w:t>адміністративного</w:t>
      </w:r>
      <w:proofErr w:type="spellEnd"/>
      <w:r w:rsidR="00D80B40" w:rsidRPr="00D80B40">
        <w:rPr>
          <w:rFonts w:ascii="Times New Roman" w:eastAsia="Times New Roman" w:hAnsi="Times New Roman" w:cs="Times New Roman"/>
          <w:b/>
          <w:bCs/>
          <w:sz w:val="24"/>
          <w:szCs w:val="24"/>
          <w:lang w:eastAsia="ru-RU"/>
        </w:rPr>
        <w:t xml:space="preserve"> суду на 2018-20</w:t>
      </w:r>
      <w:r>
        <w:rPr>
          <w:rFonts w:ascii="Times New Roman" w:eastAsia="Times New Roman" w:hAnsi="Times New Roman" w:cs="Times New Roman"/>
          <w:b/>
          <w:bCs/>
          <w:sz w:val="24"/>
          <w:szCs w:val="24"/>
          <w:lang w:val="uk-UA" w:eastAsia="ru-RU"/>
        </w:rPr>
        <w:t>20</w:t>
      </w:r>
      <w:r w:rsidR="00D80B40" w:rsidRPr="00D80B40">
        <w:rPr>
          <w:rFonts w:ascii="Times New Roman" w:eastAsia="Times New Roman" w:hAnsi="Times New Roman" w:cs="Times New Roman"/>
          <w:b/>
          <w:bCs/>
          <w:sz w:val="24"/>
          <w:szCs w:val="24"/>
          <w:lang w:eastAsia="ru-RU"/>
        </w:rPr>
        <w:t xml:space="preserve"> роки</w:t>
      </w:r>
    </w:p>
    <w:p w:rsidR="004E73A3" w:rsidRDefault="00D80B40" w:rsidP="006145FE">
      <w:pPr>
        <w:spacing w:after="0" w:line="240" w:lineRule="auto"/>
        <w:jc w:val="both"/>
        <w:rPr>
          <w:rFonts w:ascii="Times New Roman" w:eastAsia="Times New Roman" w:hAnsi="Times New Roman" w:cs="Times New Roman"/>
          <w:b/>
          <w:bCs/>
          <w:sz w:val="24"/>
          <w:szCs w:val="24"/>
          <w:lang w:val="uk-UA" w:eastAsia="ru-RU"/>
        </w:rPr>
      </w:pPr>
      <w:r w:rsidRPr="00D80B40">
        <w:rPr>
          <w:rFonts w:ascii="Times New Roman" w:eastAsia="Times New Roman" w:hAnsi="Times New Roman" w:cs="Times New Roman"/>
          <w:b/>
          <w:bCs/>
          <w:sz w:val="24"/>
          <w:szCs w:val="24"/>
          <w:lang w:eastAsia="ru-RU"/>
        </w:rPr>
        <w:t>     </w:t>
      </w:r>
    </w:p>
    <w:p w:rsidR="00D80B40" w:rsidRDefault="00D80B40" w:rsidP="006145FE">
      <w:pPr>
        <w:spacing w:after="0" w:line="240" w:lineRule="auto"/>
        <w:jc w:val="both"/>
        <w:rPr>
          <w:rFonts w:ascii="Times New Roman" w:eastAsia="Times New Roman" w:hAnsi="Times New Roman" w:cs="Times New Roman"/>
          <w:b/>
          <w:bCs/>
          <w:sz w:val="24"/>
          <w:szCs w:val="24"/>
          <w:lang w:val="uk-UA" w:eastAsia="ru-RU"/>
        </w:rPr>
      </w:pPr>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Змі</w:t>
      </w:r>
      <w:proofErr w:type="gramStart"/>
      <w:r w:rsidRPr="00D80B40">
        <w:rPr>
          <w:rFonts w:ascii="Times New Roman" w:eastAsia="Times New Roman" w:hAnsi="Times New Roman" w:cs="Times New Roman"/>
          <w:b/>
          <w:bCs/>
          <w:sz w:val="24"/>
          <w:szCs w:val="24"/>
          <w:lang w:eastAsia="ru-RU"/>
        </w:rPr>
        <w:t>ст</w:t>
      </w:r>
      <w:proofErr w:type="spellEnd"/>
      <w:proofErr w:type="gramEnd"/>
    </w:p>
    <w:p w:rsidR="00D80B40" w:rsidRPr="00D80B40" w:rsidRDefault="00963643" w:rsidP="006145FE">
      <w:pPr>
        <w:spacing w:after="0" w:line="240" w:lineRule="auto"/>
        <w:ind w:left="709"/>
        <w:jc w:val="both"/>
        <w:rPr>
          <w:rFonts w:ascii="Times New Roman" w:eastAsia="Times New Roman" w:hAnsi="Times New Roman" w:cs="Times New Roman"/>
          <w:sz w:val="24"/>
          <w:szCs w:val="24"/>
          <w:lang w:eastAsia="ru-RU"/>
        </w:rPr>
      </w:pPr>
      <w:r w:rsidRPr="00963643">
        <w:rPr>
          <w:rFonts w:ascii="Times New Roman" w:eastAsia="Times New Roman" w:hAnsi="Times New Roman" w:cs="Times New Roman"/>
          <w:bCs/>
          <w:sz w:val="24"/>
          <w:szCs w:val="24"/>
          <w:lang w:val="uk-UA" w:eastAsia="ru-RU"/>
        </w:rPr>
        <w:t>Вступ</w:t>
      </w:r>
    </w:p>
    <w:p w:rsidR="00812E35" w:rsidRPr="00812E35" w:rsidRDefault="00812E35" w:rsidP="00963643">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Мета, основні цілі та принципи комунікаційної стратегії суду</w:t>
      </w:r>
    </w:p>
    <w:p w:rsidR="00D80B40" w:rsidRPr="00D80B40" w:rsidRDefault="00D80B40" w:rsidP="00963643">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D80B40">
        <w:rPr>
          <w:rFonts w:ascii="Times New Roman" w:eastAsia="Times New Roman" w:hAnsi="Times New Roman" w:cs="Times New Roman"/>
          <w:sz w:val="24"/>
          <w:szCs w:val="24"/>
          <w:lang w:eastAsia="ru-RU"/>
        </w:rPr>
        <w:t>Аналіз</w:t>
      </w:r>
      <w:proofErr w:type="spellEnd"/>
      <w:r w:rsidRPr="00D80B40">
        <w:rPr>
          <w:rFonts w:ascii="Times New Roman" w:eastAsia="Times New Roman" w:hAnsi="Times New Roman" w:cs="Times New Roman"/>
          <w:sz w:val="24"/>
          <w:szCs w:val="24"/>
          <w:lang w:eastAsia="ru-RU"/>
        </w:rPr>
        <w:t xml:space="preserve"> стану </w:t>
      </w:r>
      <w:proofErr w:type="spellStart"/>
      <w:r w:rsidRPr="00D80B40">
        <w:rPr>
          <w:rFonts w:ascii="Times New Roman" w:eastAsia="Times New Roman" w:hAnsi="Times New Roman" w:cs="Times New Roman"/>
          <w:sz w:val="24"/>
          <w:szCs w:val="24"/>
          <w:lang w:eastAsia="ru-RU"/>
        </w:rPr>
        <w:t>комунікаційної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діяльності</w:t>
      </w:r>
      <w:proofErr w:type="spellEnd"/>
      <w:r w:rsidRPr="00D80B40">
        <w:rPr>
          <w:rFonts w:ascii="Times New Roman" w:eastAsia="Times New Roman" w:hAnsi="Times New Roman" w:cs="Times New Roman"/>
          <w:sz w:val="24"/>
          <w:szCs w:val="24"/>
          <w:lang w:eastAsia="ru-RU"/>
        </w:rPr>
        <w:t xml:space="preserve"> суду</w:t>
      </w:r>
    </w:p>
    <w:p w:rsidR="00D80B40" w:rsidRPr="00480801" w:rsidRDefault="00D80B40" w:rsidP="00963643">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sidRPr="00480801">
        <w:rPr>
          <w:rFonts w:ascii="Times New Roman" w:eastAsia="Times New Roman" w:hAnsi="Times New Roman" w:cs="Times New Roman"/>
          <w:sz w:val="24"/>
          <w:szCs w:val="24"/>
          <w:lang w:eastAsia="ru-RU"/>
        </w:rPr>
        <w:t>Наявність</w:t>
      </w:r>
      <w:proofErr w:type="spell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ресурсі</w:t>
      </w:r>
      <w:proofErr w:type="gramStart"/>
      <w:r w:rsidRPr="00480801">
        <w:rPr>
          <w:rFonts w:ascii="Times New Roman" w:eastAsia="Times New Roman" w:hAnsi="Times New Roman" w:cs="Times New Roman"/>
          <w:sz w:val="24"/>
          <w:szCs w:val="24"/>
          <w:lang w:eastAsia="ru-RU"/>
        </w:rPr>
        <w:t>в</w:t>
      </w:r>
      <w:proofErr w:type="spellEnd"/>
      <w:proofErr w:type="gramEnd"/>
      <w:r w:rsidRPr="00480801">
        <w:rPr>
          <w:rFonts w:ascii="Times New Roman" w:eastAsia="Times New Roman" w:hAnsi="Times New Roman" w:cs="Times New Roman"/>
          <w:sz w:val="24"/>
          <w:szCs w:val="24"/>
          <w:lang w:eastAsia="ru-RU"/>
        </w:rPr>
        <w:t xml:space="preserve"> для </w:t>
      </w:r>
      <w:proofErr w:type="spellStart"/>
      <w:r w:rsidRPr="00480801">
        <w:rPr>
          <w:rFonts w:ascii="Times New Roman" w:eastAsia="Times New Roman" w:hAnsi="Times New Roman" w:cs="Times New Roman"/>
          <w:sz w:val="24"/>
          <w:szCs w:val="24"/>
          <w:lang w:eastAsia="ru-RU"/>
        </w:rPr>
        <w:t>здійснення</w:t>
      </w:r>
      <w:proofErr w:type="spell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комунікацій</w:t>
      </w:r>
      <w:proofErr w:type="spell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і</w:t>
      </w:r>
      <w:proofErr w:type="spellEnd"/>
      <w:r w:rsidRPr="00480801">
        <w:rPr>
          <w:rFonts w:ascii="Times New Roman" w:eastAsia="Times New Roman" w:hAnsi="Times New Roman" w:cs="Times New Roman"/>
          <w:sz w:val="24"/>
          <w:szCs w:val="24"/>
          <w:lang w:eastAsia="ru-RU"/>
        </w:rPr>
        <w:t xml:space="preserve"> </w:t>
      </w:r>
      <w:proofErr w:type="gramStart"/>
      <w:r w:rsidRPr="00480801">
        <w:rPr>
          <w:rFonts w:ascii="Times New Roman" w:eastAsia="Times New Roman" w:hAnsi="Times New Roman" w:cs="Times New Roman"/>
          <w:sz w:val="24"/>
          <w:szCs w:val="24"/>
          <w:lang w:eastAsia="ru-RU"/>
        </w:rPr>
        <w:t>проблем</w:t>
      </w:r>
      <w:proofErr w:type="gram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які</w:t>
      </w:r>
      <w:proofErr w:type="spell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потребують</w:t>
      </w:r>
      <w:proofErr w:type="spellEnd"/>
      <w:r w:rsidRPr="00480801">
        <w:rPr>
          <w:rFonts w:ascii="Times New Roman" w:eastAsia="Times New Roman" w:hAnsi="Times New Roman" w:cs="Times New Roman"/>
          <w:sz w:val="24"/>
          <w:szCs w:val="24"/>
          <w:lang w:eastAsia="ru-RU"/>
        </w:rPr>
        <w:t xml:space="preserve"> </w:t>
      </w:r>
      <w:proofErr w:type="spellStart"/>
      <w:r w:rsidRPr="00480801">
        <w:rPr>
          <w:rFonts w:ascii="Times New Roman" w:eastAsia="Times New Roman" w:hAnsi="Times New Roman" w:cs="Times New Roman"/>
          <w:sz w:val="24"/>
          <w:szCs w:val="24"/>
          <w:lang w:eastAsia="ru-RU"/>
        </w:rPr>
        <w:t>вирішення</w:t>
      </w:r>
      <w:proofErr w:type="spellEnd"/>
    </w:p>
    <w:p w:rsidR="00D80B40" w:rsidRPr="00D80B40" w:rsidRDefault="00D80B40" w:rsidP="00963643">
      <w:pPr>
        <w:numPr>
          <w:ilvl w:val="0"/>
          <w:numId w:val="1"/>
        </w:numPr>
        <w:spacing w:after="0" w:line="240" w:lineRule="auto"/>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Стан </w:t>
      </w:r>
      <w:proofErr w:type="spellStart"/>
      <w:r w:rsidRPr="00D80B40">
        <w:rPr>
          <w:rFonts w:ascii="Times New Roman" w:eastAsia="Times New Roman" w:hAnsi="Times New Roman" w:cs="Times New Roman"/>
          <w:sz w:val="24"/>
          <w:szCs w:val="24"/>
          <w:lang w:eastAsia="ru-RU"/>
        </w:rPr>
        <w:t>зв’язків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громадськістю</w:t>
      </w:r>
      <w:proofErr w:type="spellEnd"/>
    </w:p>
    <w:p w:rsidR="00D80B40" w:rsidRPr="00D80B40" w:rsidRDefault="00D80B40" w:rsidP="007C0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D80B40">
        <w:rPr>
          <w:rFonts w:ascii="Times New Roman" w:eastAsia="Times New Roman" w:hAnsi="Times New Roman" w:cs="Times New Roman"/>
          <w:sz w:val="24"/>
          <w:szCs w:val="24"/>
          <w:lang w:eastAsia="ru-RU"/>
        </w:rPr>
        <w:t>Ц</w:t>
      </w:r>
      <w:proofErr w:type="gramEnd"/>
      <w:r w:rsidRPr="00D80B40">
        <w:rPr>
          <w:rFonts w:ascii="Times New Roman" w:eastAsia="Times New Roman" w:hAnsi="Times New Roman" w:cs="Times New Roman"/>
          <w:sz w:val="24"/>
          <w:szCs w:val="24"/>
          <w:lang w:eastAsia="ru-RU"/>
        </w:rPr>
        <w:t>ільов</w:t>
      </w:r>
      <w:proofErr w:type="spellEnd"/>
      <w:r w:rsidR="006150A0">
        <w:rPr>
          <w:rFonts w:ascii="Times New Roman" w:eastAsia="Times New Roman" w:hAnsi="Times New Roman" w:cs="Times New Roman"/>
          <w:sz w:val="24"/>
          <w:szCs w:val="24"/>
          <w:lang w:val="uk-UA" w:eastAsia="ru-RU"/>
        </w:rPr>
        <w:t>і</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аудиторі</w:t>
      </w:r>
      <w:proofErr w:type="spellEnd"/>
      <w:r w:rsidR="006150A0">
        <w:rPr>
          <w:rFonts w:ascii="Times New Roman" w:eastAsia="Times New Roman" w:hAnsi="Times New Roman" w:cs="Times New Roman"/>
          <w:sz w:val="24"/>
          <w:szCs w:val="24"/>
          <w:lang w:val="uk-UA" w:eastAsia="ru-RU"/>
        </w:rPr>
        <w:t>ї</w:t>
      </w:r>
      <w:r w:rsidRPr="00D80B40">
        <w:rPr>
          <w:rFonts w:ascii="Times New Roman" w:eastAsia="Times New Roman" w:hAnsi="Times New Roman" w:cs="Times New Roman"/>
          <w:sz w:val="24"/>
          <w:szCs w:val="24"/>
          <w:lang w:eastAsia="ru-RU"/>
        </w:rPr>
        <w:t xml:space="preserve"> суду</w:t>
      </w:r>
    </w:p>
    <w:p w:rsidR="00812E35" w:rsidRPr="00B01A69" w:rsidRDefault="00D80B40" w:rsidP="007C0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proofErr w:type="spellStart"/>
      <w:r w:rsidRPr="00B01A69">
        <w:rPr>
          <w:rFonts w:ascii="Times New Roman" w:eastAsia="Times New Roman" w:hAnsi="Times New Roman" w:cs="Times New Roman"/>
          <w:sz w:val="24"/>
          <w:szCs w:val="24"/>
          <w:lang w:eastAsia="ru-RU"/>
        </w:rPr>
        <w:t>Форми</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і</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засоби</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комунікації</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з</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цільовими</w:t>
      </w:r>
      <w:proofErr w:type="spellEnd"/>
      <w:r w:rsidRPr="00B01A69">
        <w:rPr>
          <w:rFonts w:ascii="Times New Roman" w:eastAsia="Times New Roman" w:hAnsi="Times New Roman" w:cs="Times New Roman"/>
          <w:sz w:val="24"/>
          <w:szCs w:val="24"/>
          <w:lang w:eastAsia="ru-RU"/>
        </w:rPr>
        <w:t xml:space="preserve"> </w:t>
      </w:r>
      <w:proofErr w:type="spellStart"/>
      <w:r w:rsidRPr="00B01A69">
        <w:rPr>
          <w:rFonts w:ascii="Times New Roman" w:eastAsia="Times New Roman" w:hAnsi="Times New Roman" w:cs="Times New Roman"/>
          <w:sz w:val="24"/>
          <w:szCs w:val="24"/>
          <w:lang w:eastAsia="ru-RU"/>
        </w:rPr>
        <w:t>аудиторіями</w:t>
      </w:r>
      <w:proofErr w:type="spellEnd"/>
      <w:r w:rsidR="00B01A69" w:rsidRPr="00B01A69">
        <w:rPr>
          <w:rFonts w:ascii="Times New Roman" w:eastAsia="Times New Roman" w:hAnsi="Times New Roman" w:cs="Times New Roman"/>
          <w:sz w:val="24"/>
          <w:szCs w:val="24"/>
          <w:lang w:val="uk-UA" w:eastAsia="ru-RU"/>
        </w:rPr>
        <w:t xml:space="preserve">. </w:t>
      </w:r>
      <w:r w:rsidR="00812E35" w:rsidRPr="00B01A69">
        <w:rPr>
          <w:rFonts w:ascii="Times New Roman" w:eastAsia="Times New Roman" w:hAnsi="Times New Roman" w:cs="Times New Roman"/>
          <w:sz w:val="24"/>
          <w:szCs w:val="24"/>
          <w:lang w:val="uk-UA" w:eastAsia="ru-RU"/>
        </w:rPr>
        <w:t>Заходи щодо реалізації комунікаційної стратегії суду</w:t>
      </w:r>
    </w:p>
    <w:p w:rsidR="00D80B40" w:rsidRPr="000E0512" w:rsidRDefault="00D80B40" w:rsidP="007C0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E0512">
        <w:rPr>
          <w:rFonts w:ascii="Times New Roman" w:eastAsia="Times New Roman" w:hAnsi="Times New Roman" w:cs="Times New Roman"/>
          <w:sz w:val="24"/>
          <w:szCs w:val="24"/>
          <w:lang w:val="uk-UA" w:eastAsia="ru-RU"/>
        </w:rPr>
        <w:t>Очікування та критерії оцінки кому</w:t>
      </w:r>
      <w:r w:rsidR="006150A0">
        <w:rPr>
          <w:rFonts w:ascii="Times New Roman" w:eastAsia="Times New Roman" w:hAnsi="Times New Roman" w:cs="Times New Roman"/>
          <w:sz w:val="24"/>
          <w:szCs w:val="24"/>
          <w:lang w:val="uk-UA" w:eastAsia="ru-RU"/>
        </w:rPr>
        <w:t>нікаційної</w:t>
      </w:r>
      <w:r w:rsidRPr="000E0512">
        <w:rPr>
          <w:rFonts w:ascii="Times New Roman" w:eastAsia="Times New Roman" w:hAnsi="Times New Roman" w:cs="Times New Roman"/>
          <w:sz w:val="24"/>
          <w:szCs w:val="24"/>
          <w:lang w:val="uk-UA" w:eastAsia="ru-RU"/>
        </w:rPr>
        <w:t xml:space="preserve"> діяльності</w:t>
      </w:r>
      <w:r w:rsidR="006145FE">
        <w:rPr>
          <w:rFonts w:ascii="Times New Roman" w:eastAsia="Times New Roman" w:hAnsi="Times New Roman" w:cs="Times New Roman"/>
          <w:sz w:val="24"/>
          <w:szCs w:val="24"/>
          <w:lang w:val="uk-UA" w:eastAsia="ru-RU"/>
        </w:rPr>
        <w:t>.</w:t>
      </w:r>
      <w:r w:rsidR="006145FE" w:rsidRPr="006145FE">
        <w:rPr>
          <w:rFonts w:ascii="Times New Roman" w:eastAsia="Times New Roman" w:hAnsi="Times New Roman" w:cs="Times New Roman"/>
          <w:bCs/>
          <w:sz w:val="24"/>
          <w:szCs w:val="24"/>
          <w:lang w:val="uk-UA" w:eastAsia="ru-RU"/>
        </w:rPr>
        <w:t xml:space="preserve"> </w:t>
      </w:r>
      <w:proofErr w:type="spellStart"/>
      <w:r w:rsidR="006145FE" w:rsidRPr="006145FE">
        <w:rPr>
          <w:rFonts w:ascii="Times New Roman" w:eastAsia="Times New Roman" w:hAnsi="Times New Roman" w:cs="Times New Roman"/>
          <w:bCs/>
          <w:sz w:val="24"/>
          <w:szCs w:val="24"/>
          <w:lang w:eastAsia="ru-RU"/>
        </w:rPr>
        <w:t>Моніторинг</w:t>
      </w:r>
      <w:proofErr w:type="spellEnd"/>
      <w:r w:rsidR="006145FE" w:rsidRPr="006145FE">
        <w:rPr>
          <w:rFonts w:ascii="Times New Roman" w:eastAsia="Times New Roman" w:hAnsi="Times New Roman" w:cs="Times New Roman"/>
          <w:bCs/>
          <w:sz w:val="24"/>
          <w:szCs w:val="24"/>
          <w:lang w:eastAsia="ru-RU"/>
        </w:rPr>
        <w:t xml:space="preserve">  </w:t>
      </w:r>
      <w:proofErr w:type="spellStart"/>
      <w:r w:rsidR="006145FE" w:rsidRPr="006145FE">
        <w:rPr>
          <w:rFonts w:ascii="Times New Roman" w:eastAsia="Times New Roman" w:hAnsi="Times New Roman" w:cs="Times New Roman"/>
          <w:bCs/>
          <w:sz w:val="24"/>
          <w:szCs w:val="24"/>
          <w:lang w:eastAsia="ru-RU"/>
        </w:rPr>
        <w:t>результатів</w:t>
      </w:r>
      <w:proofErr w:type="spellEnd"/>
      <w:r w:rsidR="006145FE" w:rsidRPr="006145FE">
        <w:rPr>
          <w:rFonts w:ascii="Times New Roman" w:eastAsia="Times New Roman" w:hAnsi="Times New Roman" w:cs="Times New Roman"/>
          <w:bCs/>
          <w:sz w:val="24"/>
          <w:szCs w:val="24"/>
          <w:lang w:eastAsia="ru-RU"/>
        </w:rPr>
        <w:t xml:space="preserve"> </w:t>
      </w:r>
      <w:proofErr w:type="spellStart"/>
      <w:r w:rsidR="006145FE" w:rsidRPr="006145FE">
        <w:rPr>
          <w:rFonts w:ascii="Times New Roman" w:eastAsia="Times New Roman" w:hAnsi="Times New Roman" w:cs="Times New Roman"/>
          <w:bCs/>
          <w:sz w:val="24"/>
          <w:szCs w:val="24"/>
          <w:lang w:eastAsia="ru-RU"/>
        </w:rPr>
        <w:t>комунікаційної</w:t>
      </w:r>
      <w:proofErr w:type="spellEnd"/>
      <w:r w:rsidR="006145FE" w:rsidRPr="006145FE">
        <w:rPr>
          <w:rFonts w:ascii="Times New Roman" w:eastAsia="Times New Roman" w:hAnsi="Times New Roman" w:cs="Times New Roman"/>
          <w:bCs/>
          <w:sz w:val="24"/>
          <w:szCs w:val="24"/>
          <w:lang w:eastAsia="ru-RU"/>
        </w:rPr>
        <w:t xml:space="preserve"> </w:t>
      </w:r>
      <w:proofErr w:type="spellStart"/>
      <w:r w:rsidR="006145FE" w:rsidRPr="006145FE">
        <w:rPr>
          <w:rFonts w:ascii="Times New Roman" w:eastAsia="Times New Roman" w:hAnsi="Times New Roman" w:cs="Times New Roman"/>
          <w:bCs/>
          <w:sz w:val="24"/>
          <w:szCs w:val="24"/>
          <w:lang w:eastAsia="ru-RU"/>
        </w:rPr>
        <w:t>діяльності</w:t>
      </w:r>
      <w:proofErr w:type="spellEnd"/>
    </w:p>
    <w:p w:rsidR="00D80B40" w:rsidRPr="00F419B3" w:rsidRDefault="00D80B40" w:rsidP="007C079A">
      <w:pPr>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480801">
        <w:rPr>
          <w:rFonts w:ascii="Times New Roman" w:eastAsia="Times New Roman" w:hAnsi="Times New Roman" w:cs="Times New Roman"/>
          <w:b/>
          <w:sz w:val="24"/>
          <w:szCs w:val="24"/>
          <w:lang w:eastAsia="ru-RU"/>
        </w:rPr>
        <w:t> </w:t>
      </w:r>
      <w:r w:rsidRPr="000E0512">
        <w:rPr>
          <w:rFonts w:ascii="Times New Roman" w:eastAsia="Times New Roman" w:hAnsi="Times New Roman" w:cs="Times New Roman"/>
          <w:b/>
          <w:sz w:val="24"/>
          <w:szCs w:val="24"/>
          <w:lang w:val="uk-UA" w:eastAsia="ru-RU"/>
        </w:rPr>
        <w:t xml:space="preserve"> </w:t>
      </w:r>
      <w:r w:rsidRPr="00480801">
        <w:rPr>
          <w:rFonts w:ascii="Times New Roman" w:eastAsia="Times New Roman" w:hAnsi="Times New Roman" w:cs="Times New Roman"/>
          <w:b/>
          <w:sz w:val="24"/>
          <w:szCs w:val="24"/>
          <w:lang w:eastAsia="ru-RU"/>
        </w:rPr>
        <w:t> </w:t>
      </w:r>
      <w:r w:rsidRPr="000E0512">
        <w:rPr>
          <w:rFonts w:ascii="Times New Roman" w:eastAsia="Times New Roman" w:hAnsi="Times New Roman" w:cs="Times New Roman"/>
          <w:b/>
          <w:sz w:val="24"/>
          <w:szCs w:val="24"/>
          <w:lang w:val="uk-UA" w:eastAsia="ru-RU"/>
        </w:rPr>
        <w:t xml:space="preserve"> </w:t>
      </w:r>
      <w:r w:rsidRPr="00480801">
        <w:rPr>
          <w:rFonts w:ascii="Times New Roman" w:eastAsia="Times New Roman" w:hAnsi="Times New Roman" w:cs="Times New Roman"/>
          <w:b/>
          <w:sz w:val="24"/>
          <w:szCs w:val="24"/>
          <w:lang w:eastAsia="ru-RU"/>
        </w:rPr>
        <w:t> </w:t>
      </w:r>
      <w:r w:rsidRPr="000E0512">
        <w:rPr>
          <w:rFonts w:ascii="Times New Roman" w:eastAsia="Times New Roman" w:hAnsi="Times New Roman" w:cs="Times New Roman"/>
          <w:b/>
          <w:sz w:val="24"/>
          <w:szCs w:val="24"/>
          <w:lang w:val="uk-UA" w:eastAsia="ru-RU"/>
        </w:rPr>
        <w:t xml:space="preserve"> </w:t>
      </w:r>
      <w:r w:rsidRPr="00F419B3">
        <w:rPr>
          <w:rFonts w:ascii="Times New Roman" w:eastAsia="Times New Roman" w:hAnsi="Times New Roman" w:cs="Times New Roman"/>
          <w:b/>
          <w:bCs/>
          <w:sz w:val="24"/>
          <w:szCs w:val="24"/>
          <w:lang w:val="uk-UA" w:eastAsia="ru-RU"/>
        </w:rPr>
        <w:t>Вступ</w:t>
      </w:r>
    </w:p>
    <w:p w:rsidR="00D80B40" w:rsidRDefault="00D80B40" w:rsidP="005A29DE">
      <w:pPr>
        <w:spacing w:after="0" w:line="240" w:lineRule="auto"/>
        <w:ind w:firstLine="709"/>
        <w:jc w:val="both"/>
        <w:rPr>
          <w:rFonts w:ascii="Times New Roman" w:eastAsia="Times New Roman" w:hAnsi="Times New Roman" w:cs="Times New Roman"/>
          <w:sz w:val="24"/>
          <w:szCs w:val="24"/>
          <w:lang w:val="uk-UA" w:eastAsia="ru-RU"/>
        </w:rPr>
      </w:pPr>
      <w:r w:rsidRPr="00F419B3">
        <w:rPr>
          <w:rFonts w:ascii="Times New Roman" w:eastAsia="Times New Roman" w:hAnsi="Times New Roman" w:cs="Times New Roman"/>
          <w:sz w:val="24"/>
          <w:szCs w:val="24"/>
          <w:lang w:val="uk-UA" w:eastAsia="ru-RU"/>
        </w:rPr>
        <w:t xml:space="preserve">Стратегія комунікаційної діяльності </w:t>
      </w:r>
      <w:r w:rsidR="007C079A">
        <w:rPr>
          <w:rFonts w:ascii="Times New Roman" w:eastAsia="Times New Roman" w:hAnsi="Times New Roman" w:cs="Times New Roman"/>
          <w:sz w:val="24"/>
          <w:szCs w:val="24"/>
          <w:lang w:val="uk-UA" w:eastAsia="ru-RU"/>
        </w:rPr>
        <w:t>Херсонського</w:t>
      </w:r>
      <w:r w:rsidRPr="00F419B3">
        <w:rPr>
          <w:rFonts w:ascii="Times New Roman" w:eastAsia="Times New Roman" w:hAnsi="Times New Roman" w:cs="Times New Roman"/>
          <w:sz w:val="24"/>
          <w:szCs w:val="24"/>
          <w:lang w:val="uk-UA" w:eastAsia="ru-RU"/>
        </w:rPr>
        <w:t xml:space="preserve"> окружного адміністративного суду є основним документом</w:t>
      </w:r>
      <w:r w:rsidR="006150A0">
        <w:rPr>
          <w:rFonts w:ascii="Times New Roman" w:eastAsia="Times New Roman" w:hAnsi="Times New Roman" w:cs="Times New Roman"/>
          <w:sz w:val="24"/>
          <w:szCs w:val="24"/>
          <w:lang w:val="uk-UA" w:eastAsia="ru-RU"/>
        </w:rPr>
        <w:t>,</w:t>
      </w:r>
      <w:r w:rsidRPr="00F419B3">
        <w:rPr>
          <w:rFonts w:ascii="Times New Roman" w:eastAsia="Times New Roman" w:hAnsi="Times New Roman" w:cs="Times New Roman"/>
          <w:sz w:val="24"/>
          <w:szCs w:val="24"/>
          <w:lang w:val="uk-UA" w:eastAsia="ru-RU"/>
        </w:rPr>
        <w:t xml:space="preserve"> за яким здійснюється зовнішня та внутрішня комунікації на регіональному рівні, включає в себе комплекс комунікативних прийомів, технік, засобів та </w:t>
      </w:r>
      <w:r w:rsidRPr="00D80B40">
        <w:rPr>
          <w:rFonts w:ascii="Times New Roman" w:eastAsia="Times New Roman" w:hAnsi="Times New Roman" w:cs="Times New Roman"/>
          <w:sz w:val="24"/>
          <w:szCs w:val="24"/>
          <w:lang w:eastAsia="ru-RU"/>
        </w:rPr>
        <w:t> </w:t>
      </w:r>
      <w:r w:rsidRPr="00F419B3">
        <w:rPr>
          <w:rFonts w:ascii="Times New Roman" w:eastAsia="Times New Roman" w:hAnsi="Times New Roman" w:cs="Times New Roman"/>
          <w:sz w:val="24"/>
          <w:szCs w:val="24"/>
          <w:lang w:val="uk-UA" w:eastAsia="ru-RU"/>
        </w:rPr>
        <w:t xml:space="preserve">методів, </w:t>
      </w:r>
      <w:r w:rsidRPr="00D80B40">
        <w:rPr>
          <w:rFonts w:ascii="Times New Roman" w:eastAsia="Times New Roman" w:hAnsi="Times New Roman" w:cs="Times New Roman"/>
          <w:sz w:val="24"/>
          <w:szCs w:val="24"/>
          <w:lang w:eastAsia="ru-RU"/>
        </w:rPr>
        <w:t> </w:t>
      </w:r>
      <w:r w:rsidRPr="00F419B3">
        <w:rPr>
          <w:rFonts w:ascii="Times New Roman" w:eastAsia="Times New Roman" w:hAnsi="Times New Roman" w:cs="Times New Roman"/>
          <w:sz w:val="24"/>
          <w:szCs w:val="24"/>
          <w:lang w:val="uk-UA" w:eastAsia="ru-RU"/>
        </w:rPr>
        <w:t>направлених надати об’єктивну інформацію про діяльність суду і суддів для здійснення постійного</w:t>
      </w:r>
      <w:r w:rsidRPr="00D80B40">
        <w:rPr>
          <w:rFonts w:ascii="Times New Roman" w:eastAsia="Times New Roman" w:hAnsi="Times New Roman" w:cs="Times New Roman"/>
          <w:sz w:val="24"/>
          <w:szCs w:val="24"/>
          <w:lang w:eastAsia="ru-RU"/>
        </w:rPr>
        <w:t> </w:t>
      </w:r>
      <w:r w:rsidRPr="00F419B3">
        <w:rPr>
          <w:rFonts w:ascii="Times New Roman" w:eastAsia="Times New Roman" w:hAnsi="Times New Roman" w:cs="Times New Roman"/>
          <w:sz w:val="24"/>
          <w:szCs w:val="24"/>
          <w:lang w:val="uk-UA" w:eastAsia="ru-RU"/>
        </w:rPr>
        <w:t>зацікавленого діалогу із громадянами</w:t>
      </w:r>
      <w:r w:rsidR="006150A0">
        <w:rPr>
          <w:rFonts w:ascii="Times New Roman" w:eastAsia="Times New Roman" w:hAnsi="Times New Roman" w:cs="Times New Roman"/>
          <w:sz w:val="24"/>
          <w:szCs w:val="24"/>
          <w:lang w:val="uk-UA" w:eastAsia="ru-RU"/>
        </w:rPr>
        <w:t xml:space="preserve"> </w:t>
      </w:r>
      <w:r w:rsidRPr="00F419B3">
        <w:rPr>
          <w:rFonts w:ascii="Times New Roman" w:eastAsia="Times New Roman" w:hAnsi="Times New Roman" w:cs="Times New Roman"/>
          <w:sz w:val="24"/>
          <w:szCs w:val="24"/>
          <w:lang w:val="uk-UA" w:eastAsia="ru-RU"/>
        </w:rPr>
        <w:t>в інтересах забезпечення незалежності судової влади, гарантування законності та правопорядку, здійснення об’єктивного і неупередженого правосуддя.</w:t>
      </w:r>
      <w:r w:rsidR="006150A0">
        <w:rPr>
          <w:rFonts w:ascii="Times New Roman" w:eastAsia="Times New Roman" w:hAnsi="Times New Roman" w:cs="Times New Roman"/>
          <w:sz w:val="24"/>
          <w:szCs w:val="24"/>
          <w:lang w:val="uk-UA" w:eastAsia="ru-RU"/>
        </w:rPr>
        <w:t xml:space="preserve"> </w:t>
      </w:r>
    </w:p>
    <w:p w:rsidR="005A29DE" w:rsidRPr="00596FE8" w:rsidRDefault="005A29DE" w:rsidP="005A29DE">
      <w:pPr>
        <w:spacing w:after="0" w:line="240" w:lineRule="auto"/>
        <w:ind w:firstLine="709"/>
        <w:contextualSpacing/>
        <w:rPr>
          <w:rFonts w:ascii="Times New Roman" w:eastAsia="Times New Roman" w:hAnsi="Times New Roman" w:cs="Times New Roman"/>
          <w:sz w:val="24"/>
          <w:szCs w:val="24"/>
          <w:lang w:eastAsia="ru-RU"/>
        </w:rPr>
      </w:pPr>
      <w:r w:rsidRPr="00596FE8">
        <w:rPr>
          <w:rFonts w:ascii="Times New Roman" w:eastAsia="Times New Roman" w:hAnsi="Times New Roman" w:cs="Times New Roman"/>
          <w:sz w:val="24"/>
          <w:szCs w:val="24"/>
          <w:lang w:eastAsia="ru-RU"/>
        </w:rPr>
        <w:t xml:space="preserve">Метою </w:t>
      </w:r>
      <w:proofErr w:type="spellStart"/>
      <w:r w:rsidRPr="00596FE8">
        <w:rPr>
          <w:rFonts w:ascii="Times New Roman" w:eastAsia="Times New Roman" w:hAnsi="Times New Roman" w:cs="Times New Roman"/>
          <w:sz w:val="24"/>
          <w:szCs w:val="24"/>
          <w:lang w:eastAsia="ru-RU"/>
        </w:rPr>
        <w:t>комунікаційної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стратегії</w:t>
      </w:r>
      <w:proofErr w:type="spellEnd"/>
      <w:r w:rsidRPr="00596FE8">
        <w:rPr>
          <w:rFonts w:ascii="Times New Roman" w:eastAsia="Times New Roman" w:hAnsi="Times New Roman" w:cs="Times New Roman"/>
          <w:sz w:val="24"/>
          <w:szCs w:val="24"/>
          <w:lang w:eastAsia="ru-RU"/>
        </w:rPr>
        <w:t xml:space="preserve"> суду</w:t>
      </w:r>
      <w:proofErr w:type="gramStart"/>
      <w:r w:rsidRPr="00596FE8">
        <w:rPr>
          <w:rFonts w:ascii="Times New Roman" w:eastAsia="Times New Roman" w:hAnsi="Times New Roman" w:cs="Times New Roman"/>
          <w:sz w:val="24"/>
          <w:szCs w:val="24"/>
          <w:lang w:eastAsia="ru-RU"/>
        </w:rPr>
        <w:t xml:space="preserve"> є:</w:t>
      </w:r>
      <w:proofErr w:type="gramEnd"/>
    </w:p>
    <w:p w:rsidR="005A29DE" w:rsidRPr="00596FE8" w:rsidRDefault="005A29DE" w:rsidP="005A29DE">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proofErr w:type="gramStart"/>
      <w:r w:rsidRPr="00596FE8">
        <w:rPr>
          <w:rFonts w:ascii="Times New Roman" w:eastAsia="Times New Roman" w:hAnsi="Times New Roman" w:cs="Times New Roman"/>
          <w:sz w:val="24"/>
          <w:szCs w:val="24"/>
          <w:lang w:eastAsia="ru-RU"/>
        </w:rPr>
        <w:t>п</w:t>
      </w:r>
      <w:proofErr w:type="gramEnd"/>
      <w:r w:rsidRPr="00596FE8">
        <w:rPr>
          <w:rFonts w:ascii="Times New Roman" w:eastAsia="Times New Roman" w:hAnsi="Times New Roman" w:cs="Times New Roman"/>
          <w:sz w:val="24"/>
          <w:szCs w:val="24"/>
          <w:lang w:eastAsia="ru-RU"/>
        </w:rPr>
        <w:t>ідвищення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рівня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довіри</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громадян</w:t>
      </w:r>
      <w:proofErr w:type="spellEnd"/>
      <w:r w:rsidRPr="00596FE8">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val="uk-UA" w:eastAsia="ru-RU"/>
        </w:rPr>
        <w:t xml:space="preserve">адміністративного </w:t>
      </w:r>
      <w:r w:rsidRPr="00596FE8">
        <w:rPr>
          <w:rFonts w:ascii="Times New Roman" w:eastAsia="Times New Roman" w:hAnsi="Times New Roman" w:cs="Times New Roman"/>
          <w:sz w:val="24"/>
          <w:szCs w:val="24"/>
          <w:lang w:eastAsia="ru-RU"/>
        </w:rPr>
        <w:t xml:space="preserve">суду, як органу </w:t>
      </w:r>
      <w:proofErr w:type="spellStart"/>
      <w:r w:rsidRPr="00596FE8">
        <w:rPr>
          <w:rFonts w:ascii="Times New Roman" w:eastAsia="Times New Roman" w:hAnsi="Times New Roman" w:cs="Times New Roman"/>
          <w:sz w:val="24"/>
          <w:szCs w:val="24"/>
          <w:lang w:eastAsia="ru-RU"/>
        </w:rPr>
        <w:t>правосуддя</w:t>
      </w:r>
      <w:proofErr w:type="spellEnd"/>
      <w:r w:rsidRPr="00596FE8">
        <w:rPr>
          <w:rFonts w:ascii="Times New Roman" w:eastAsia="Times New Roman" w:hAnsi="Times New Roman" w:cs="Times New Roman"/>
          <w:sz w:val="24"/>
          <w:szCs w:val="24"/>
          <w:lang w:eastAsia="ru-RU"/>
        </w:rPr>
        <w:t xml:space="preserve">, де </w:t>
      </w:r>
      <w:proofErr w:type="spellStart"/>
      <w:r w:rsidRPr="00596FE8">
        <w:rPr>
          <w:rFonts w:ascii="Times New Roman" w:eastAsia="Times New Roman" w:hAnsi="Times New Roman" w:cs="Times New Roman"/>
          <w:sz w:val="24"/>
          <w:szCs w:val="24"/>
          <w:lang w:eastAsia="ru-RU"/>
        </w:rPr>
        <w:t>кожен</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може</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захистити</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свої</w:t>
      </w:r>
      <w:proofErr w:type="spellEnd"/>
      <w:r w:rsidRPr="00596FE8">
        <w:rPr>
          <w:rFonts w:ascii="Times New Roman" w:eastAsia="Times New Roman" w:hAnsi="Times New Roman" w:cs="Times New Roman"/>
          <w:sz w:val="24"/>
          <w:szCs w:val="24"/>
          <w:lang w:eastAsia="ru-RU"/>
        </w:rPr>
        <w:t xml:space="preserve"> права;</w:t>
      </w:r>
    </w:p>
    <w:p w:rsidR="005A29DE" w:rsidRPr="00596FE8" w:rsidRDefault="005A29DE" w:rsidP="005A29DE">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proofErr w:type="gramStart"/>
      <w:r w:rsidRPr="00596FE8">
        <w:rPr>
          <w:rFonts w:ascii="Times New Roman" w:eastAsia="Times New Roman" w:hAnsi="Times New Roman" w:cs="Times New Roman"/>
          <w:sz w:val="24"/>
          <w:szCs w:val="24"/>
          <w:lang w:eastAsia="ru-RU"/>
        </w:rPr>
        <w:t>п</w:t>
      </w:r>
      <w:proofErr w:type="gramEnd"/>
      <w:r w:rsidRPr="00596FE8">
        <w:rPr>
          <w:rFonts w:ascii="Times New Roman" w:eastAsia="Times New Roman" w:hAnsi="Times New Roman" w:cs="Times New Roman"/>
          <w:sz w:val="24"/>
          <w:szCs w:val="24"/>
          <w:lang w:eastAsia="ru-RU"/>
        </w:rPr>
        <w:t>ідвищення</w:t>
      </w:r>
      <w:proofErr w:type="spellEnd"/>
      <w:r w:rsidRPr="00596FE8">
        <w:rPr>
          <w:rFonts w:ascii="Times New Roman" w:eastAsia="Times New Roman" w:hAnsi="Times New Roman" w:cs="Times New Roman"/>
          <w:sz w:val="24"/>
          <w:szCs w:val="24"/>
          <w:lang w:eastAsia="ru-RU"/>
        </w:rPr>
        <w:t xml:space="preserve"> авторитету </w:t>
      </w:r>
      <w:r>
        <w:rPr>
          <w:rFonts w:ascii="Times New Roman" w:eastAsia="Times New Roman" w:hAnsi="Times New Roman" w:cs="Times New Roman"/>
          <w:sz w:val="24"/>
          <w:szCs w:val="24"/>
          <w:lang w:val="uk-UA" w:eastAsia="ru-RU"/>
        </w:rPr>
        <w:t xml:space="preserve">адміністративного суду </w:t>
      </w:r>
      <w:proofErr w:type="spellStart"/>
      <w:r w:rsidRPr="00596FE8">
        <w:rPr>
          <w:rFonts w:ascii="Times New Roman" w:eastAsia="Times New Roman" w:hAnsi="Times New Roman" w:cs="Times New Roman"/>
          <w:sz w:val="24"/>
          <w:szCs w:val="24"/>
          <w:lang w:eastAsia="ru-RU"/>
        </w:rPr>
        <w:t>зокрема</w:t>
      </w:r>
      <w:proofErr w:type="spellEnd"/>
      <w:r w:rsidRPr="00596FE8">
        <w:rPr>
          <w:rFonts w:ascii="Times New Roman" w:eastAsia="Times New Roman" w:hAnsi="Times New Roman" w:cs="Times New Roman"/>
          <w:sz w:val="24"/>
          <w:szCs w:val="24"/>
          <w:lang w:eastAsia="ru-RU"/>
        </w:rPr>
        <w:t xml:space="preserve"> та </w:t>
      </w:r>
      <w:proofErr w:type="spellStart"/>
      <w:r w:rsidRPr="00596FE8">
        <w:rPr>
          <w:rFonts w:ascii="Times New Roman" w:eastAsia="Times New Roman" w:hAnsi="Times New Roman" w:cs="Times New Roman"/>
          <w:sz w:val="24"/>
          <w:szCs w:val="24"/>
          <w:lang w:eastAsia="ru-RU"/>
        </w:rPr>
        <w:t>судової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влади</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України</w:t>
      </w:r>
      <w:proofErr w:type="spellEnd"/>
      <w:r w:rsidRPr="00596FE8">
        <w:rPr>
          <w:rFonts w:ascii="Times New Roman" w:eastAsia="Times New Roman" w:hAnsi="Times New Roman" w:cs="Times New Roman"/>
          <w:sz w:val="24"/>
          <w:szCs w:val="24"/>
          <w:lang w:eastAsia="ru-RU"/>
        </w:rPr>
        <w:t xml:space="preserve"> в </w:t>
      </w:r>
      <w:proofErr w:type="spellStart"/>
      <w:r w:rsidRPr="00596FE8">
        <w:rPr>
          <w:rFonts w:ascii="Times New Roman" w:eastAsia="Times New Roman" w:hAnsi="Times New Roman" w:cs="Times New Roman"/>
          <w:sz w:val="24"/>
          <w:szCs w:val="24"/>
          <w:lang w:eastAsia="ru-RU"/>
        </w:rPr>
        <w:t>цілому</w:t>
      </w:r>
      <w:proofErr w:type="spellEnd"/>
      <w:r w:rsidRPr="00596FE8">
        <w:rPr>
          <w:rFonts w:ascii="Times New Roman" w:eastAsia="Times New Roman" w:hAnsi="Times New Roman" w:cs="Times New Roman"/>
          <w:sz w:val="24"/>
          <w:szCs w:val="24"/>
          <w:lang w:eastAsia="ru-RU"/>
        </w:rPr>
        <w:t>;</w:t>
      </w:r>
    </w:p>
    <w:p w:rsidR="005A29DE" w:rsidRPr="00596FE8" w:rsidRDefault="005A29DE" w:rsidP="005A29DE">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596FE8">
        <w:rPr>
          <w:rFonts w:ascii="Times New Roman" w:eastAsia="Times New Roman" w:hAnsi="Times New Roman" w:cs="Times New Roman"/>
          <w:sz w:val="24"/>
          <w:szCs w:val="24"/>
          <w:lang w:eastAsia="ru-RU"/>
        </w:rPr>
        <w:t>інформування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громади</w:t>
      </w:r>
      <w:proofErr w:type="spellEnd"/>
      <w:r w:rsidRPr="00596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округу</w:t>
      </w:r>
      <w:r w:rsidRPr="00596FE8">
        <w:rPr>
          <w:rFonts w:ascii="Times New Roman" w:eastAsia="Times New Roman" w:hAnsi="Times New Roman" w:cs="Times New Roman"/>
          <w:sz w:val="24"/>
          <w:szCs w:val="24"/>
          <w:lang w:eastAsia="ru-RU"/>
        </w:rPr>
        <w:t xml:space="preserve"> </w:t>
      </w:r>
      <w:proofErr w:type="gramStart"/>
      <w:r w:rsidRPr="00596FE8">
        <w:rPr>
          <w:rFonts w:ascii="Times New Roman" w:eastAsia="Times New Roman" w:hAnsi="Times New Roman" w:cs="Times New Roman"/>
          <w:sz w:val="24"/>
          <w:szCs w:val="24"/>
          <w:lang w:eastAsia="ru-RU"/>
        </w:rPr>
        <w:t>про</w:t>
      </w:r>
      <w:proofErr w:type="gramEnd"/>
      <w:r w:rsidRPr="00596FE8">
        <w:rPr>
          <w:rFonts w:ascii="Times New Roman" w:eastAsia="Times New Roman" w:hAnsi="Times New Roman" w:cs="Times New Roman"/>
          <w:sz w:val="24"/>
          <w:szCs w:val="24"/>
          <w:lang w:eastAsia="ru-RU"/>
        </w:rPr>
        <w:t xml:space="preserve"> роботу суду, </w:t>
      </w:r>
      <w:proofErr w:type="spellStart"/>
      <w:r w:rsidRPr="00596FE8">
        <w:rPr>
          <w:rFonts w:ascii="Times New Roman" w:eastAsia="Times New Roman" w:hAnsi="Times New Roman" w:cs="Times New Roman"/>
          <w:sz w:val="24"/>
          <w:szCs w:val="24"/>
          <w:lang w:eastAsia="ru-RU"/>
        </w:rPr>
        <w:t>створення</w:t>
      </w:r>
      <w:proofErr w:type="spellEnd"/>
      <w:r w:rsidRPr="00596FE8">
        <w:rPr>
          <w:rFonts w:ascii="Times New Roman" w:eastAsia="Times New Roman" w:hAnsi="Times New Roman" w:cs="Times New Roman"/>
          <w:sz w:val="24"/>
          <w:szCs w:val="24"/>
          <w:lang w:eastAsia="ru-RU"/>
        </w:rPr>
        <w:t xml:space="preserve"> умов для забезпечення </w:t>
      </w:r>
      <w:proofErr w:type="spellStart"/>
      <w:r w:rsidRPr="00596FE8">
        <w:rPr>
          <w:rFonts w:ascii="Times New Roman" w:eastAsia="Times New Roman" w:hAnsi="Times New Roman" w:cs="Times New Roman"/>
          <w:sz w:val="24"/>
          <w:szCs w:val="24"/>
          <w:lang w:eastAsia="ru-RU"/>
        </w:rPr>
        <w:t>прозорості</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діяльності</w:t>
      </w:r>
      <w:proofErr w:type="spellEnd"/>
      <w:r w:rsidRPr="00596FE8">
        <w:rPr>
          <w:rFonts w:ascii="Times New Roman" w:eastAsia="Times New Roman" w:hAnsi="Times New Roman" w:cs="Times New Roman"/>
          <w:sz w:val="24"/>
          <w:szCs w:val="24"/>
          <w:lang w:eastAsia="ru-RU"/>
        </w:rPr>
        <w:t xml:space="preserve"> суду;</w:t>
      </w:r>
    </w:p>
    <w:p w:rsidR="005A29DE" w:rsidRPr="00596FE8" w:rsidRDefault="005A29DE" w:rsidP="005A29DE">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proofErr w:type="gramStart"/>
      <w:r w:rsidRPr="00596FE8">
        <w:rPr>
          <w:rFonts w:ascii="Times New Roman" w:eastAsia="Times New Roman" w:hAnsi="Times New Roman" w:cs="Times New Roman"/>
          <w:sz w:val="24"/>
          <w:szCs w:val="24"/>
          <w:lang w:eastAsia="ru-RU"/>
        </w:rPr>
        <w:t>п</w:t>
      </w:r>
      <w:proofErr w:type="gramEnd"/>
      <w:r w:rsidRPr="00596FE8">
        <w:rPr>
          <w:rFonts w:ascii="Times New Roman" w:eastAsia="Times New Roman" w:hAnsi="Times New Roman" w:cs="Times New Roman"/>
          <w:sz w:val="24"/>
          <w:szCs w:val="24"/>
          <w:lang w:eastAsia="ru-RU"/>
        </w:rPr>
        <w:t>ідвищення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рівня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правової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обізнаності</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населення</w:t>
      </w:r>
      <w:proofErr w:type="spellEnd"/>
      <w:r w:rsidRPr="00596FE8">
        <w:rPr>
          <w:rFonts w:ascii="Times New Roman" w:eastAsia="Times New Roman" w:hAnsi="Times New Roman" w:cs="Times New Roman"/>
          <w:sz w:val="24"/>
          <w:szCs w:val="24"/>
          <w:lang w:eastAsia="ru-RU"/>
        </w:rPr>
        <w:t xml:space="preserve"> та </w:t>
      </w:r>
      <w:proofErr w:type="spellStart"/>
      <w:r w:rsidRPr="00596FE8">
        <w:rPr>
          <w:rFonts w:ascii="Times New Roman" w:eastAsia="Times New Roman" w:hAnsi="Times New Roman" w:cs="Times New Roman"/>
          <w:sz w:val="24"/>
          <w:szCs w:val="24"/>
          <w:lang w:eastAsia="ru-RU"/>
        </w:rPr>
        <w:t>представників</w:t>
      </w:r>
      <w:proofErr w:type="spellEnd"/>
      <w:r w:rsidRPr="00596FE8">
        <w:rPr>
          <w:rFonts w:ascii="Times New Roman" w:eastAsia="Times New Roman" w:hAnsi="Times New Roman" w:cs="Times New Roman"/>
          <w:sz w:val="24"/>
          <w:szCs w:val="24"/>
          <w:lang w:eastAsia="ru-RU"/>
        </w:rPr>
        <w:t xml:space="preserve"> ЗМІ;</w:t>
      </w:r>
    </w:p>
    <w:p w:rsidR="005A29DE" w:rsidRPr="00596FE8" w:rsidRDefault="005A29DE" w:rsidP="005A29DE">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596FE8">
        <w:rPr>
          <w:rFonts w:ascii="Times New Roman" w:eastAsia="Times New Roman" w:hAnsi="Times New Roman" w:cs="Times New Roman"/>
          <w:sz w:val="24"/>
          <w:szCs w:val="24"/>
          <w:lang w:eastAsia="ru-RU"/>
        </w:rPr>
        <w:t>налагодження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постійної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співпраці</w:t>
      </w:r>
      <w:proofErr w:type="spellEnd"/>
      <w:r w:rsidRPr="00596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і</w:t>
      </w:r>
      <w:proofErr w:type="spellStart"/>
      <w:r w:rsidRPr="00596FE8">
        <w:rPr>
          <w:rFonts w:ascii="Times New Roman" w:eastAsia="Times New Roman" w:hAnsi="Times New Roman" w:cs="Times New Roman"/>
          <w:sz w:val="24"/>
          <w:szCs w:val="24"/>
          <w:lang w:eastAsia="ru-RU"/>
        </w:rPr>
        <w:t>з</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засобами</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масової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інформації</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з</w:t>
      </w:r>
      <w:proofErr w:type="spellEnd"/>
      <w:r w:rsidRPr="00596FE8">
        <w:rPr>
          <w:rFonts w:ascii="Times New Roman" w:eastAsia="Times New Roman" w:hAnsi="Times New Roman" w:cs="Times New Roman"/>
          <w:sz w:val="24"/>
          <w:szCs w:val="24"/>
          <w:lang w:eastAsia="ru-RU"/>
        </w:rPr>
        <w:t xml:space="preserve"> метою </w:t>
      </w:r>
      <w:proofErr w:type="spellStart"/>
      <w:r w:rsidRPr="00596FE8">
        <w:rPr>
          <w:rFonts w:ascii="Times New Roman" w:eastAsia="Times New Roman" w:hAnsi="Times New Roman" w:cs="Times New Roman"/>
          <w:sz w:val="24"/>
          <w:szCs w:val="24"/>
          <w:lang w:eastAsia="ru-RU"/>
        </w:rPr>
        <w:t>висвітлення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діяльності</w:t>
      </w:r>
      <w:proofErr w:type="spellEnd"/>
      <w:r w:rsidRPr="00596FE8">
        <w:rPr>
          <w:rFonts w:ascii="Times New Roman" w:eastAsia="Times New Roman" w:hAnsi="Times New Roman" w:cs="Times New Roman"/>
          <w:sz w:val="24"/>
          <w:szCs w:val="24"/>
          <w:lang w:eastAsia="ru-RU"/>
        </w:rPr>
        <w:t xml:space="preserve"> суду та </w:t>
      </w:r>
      <w:proofErr w:type="spellStart"/>
      <w:r w:rsidRPr="00596FE8">
        <w:rPr>
          <w:rFonts w:ascii="Times New Roman" w:eastAsia="Times New Roman" w:hAnsi="Times New Roman" w:cs="Times New Roman"/>
          <w:sz w:val="24"/>
          <w:szCs w:val="24"/>
          <w:lang w:eastAsia="ru-RU"/>
        </w:rPr>
        <w:t>формування</w:t>
      </w:r>
      <w:proofErr w:type="spellEnd"/>
      <w:r w:rsidRPr="00596FE8">
        <w:rPr>
          <w:rFonts w:ascii="Times New Roman" w:eastAsia="Times New Roman" w:hAnsi="Times New Roman" w:cs="Times New Roman"/>
          <w:sz w:val="24"/>
          <w:szCs w:val="24"/>
          <w:lang w:eastAsia="ru-RU"/>
        </w:rPr>
        <w:t xml:space="preserve"> </w:t>
      </w:r>
      <w:proofErr w:type="gramStart"/>
      <w:r w:rsidRPr="00596FE8">
        <w:rPr>
          <w:rFonts w:ascii="Times New Roman" w:eastAsia="Times New Roman" w:hAnsi="Times New Roman" w:cs="Times New Roman"/>
          <w:sz w:val="24"/>
          <w:szCs w:val="24"/>
          <w:lang w:eastAsia="ru-RU"/>
        </w:rPr>
        <w:t>позитивного</w:t>
      </w:r>
      <w:proofErr w:type="gram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іміджу</w:t>
      </w:r>
      <w:proofErr w:type="spellEnd"/>
      <w:r w:rsidRPr="00596FE8">
        <w:rPr>
          <w:rFonts w:ascii="Times New Roman" w:eastAsia="Times New Roman" w:hAnsi="Times New Roman" w:cs="Times New Roman"/>
          <w:sz w:val="24"/>
          <w:szCs w:val="24"/>
          <w:lang w:eastAsia="ru-RU"/>
        </w:rPr>
        <w:t xml:space="preserve"> суду;</w:t>
      </w:r>
    </w:p>
    <w:p w:rsidR="005A29DE" w:rsidRPr="00812E35" w:rsidRDefault="005A29DE" w:rsidP="006A4AA3">
      <w:pPr>
        <w:numPr>
          <w:ilvl w:val="0"/>
          <w:numId w:val="7"/>
        </w:numPr>
        <w:spacing w:after="0" w:line="240" w:lineRule="auto"/>
        <w:contextualSpacing/>
        <w:jc w:val="both"/>
        <w:rPr>
          <w:rFonts w:ascii="Times New Roman" w:eastAsia="Times New Roman" w:hAnsi="Times New Roman" w:cs="Times New Roman"/>
          <w:sz w:val="24"/>
          <w:szCs w:val="24"/>
          <w:lang w:eastAsia="ru-RU"/>
        </w:rPr>
      </w:pPr>
      <w:proofErr w:type="spellStart"/>
      <w:r w:rsidRPr="00596FE8">
        <w:rPr>
          <w:rFonts w:ascii="Times New Roman" w:eastAsia="Times New Roman" w:hAnsi="Times New Roman" w:cs="Times New Roman"/>
          <w:sz w:val="24"/>
          <w:szCs w:val="24"/>
          <w:lang w:eastAsia="ru-RU"/>
        </w:rPr>
        <w:t>формування</w:t>
      </w:r>
      <w:proofErr w:type="spellEnd"/>
      <w:r w:rsidRPr="00596FE8">
        <w:rPr>
          <w:rFonts w:ascii="Times New Roman" w:eastAsia="Times New Roman" w:hAnsi="Times New Roman" w:cs="Times New Roman"/>
          <w:sz w:val="24"/>
          <w:szCs w:val="24"/>
          <w:lang w:eastAsia="ru-RU"/>
        </w:rPr>
        <w:t xml:space="preserve"> </w:t>
      </w:r>
      <w:proofErr w:type="spellStart"/>
      <w:r w:rsidRPr="00596FE8">
        <w:rPr>
          <w:rFonts w:ascii="Times New Roman" w:eastAsia="Times New Roman" w:hAnsi="Times New Roman" w:cs="Times New Roman"/>
          <w:sz w:val="24"/>
          <w:szCs w:val="24"/>
          <w:lang w:eastAsia="ru-RU"/>
        </w:rPr>
        <w:t>поваги</w:t>
      </w:r>
      <w:proofErr w:type="spellEnd"/>
      <w:r w:rsidRPr="00596FE8">
        <w:rPr>
          <w:rFonts w:ascii="Times New Roman" w:eastAsia="Times New Roman" w:hAnsi="Times New Roman" w:cs="Times New Roman"/>
          <w:sz w:val="24"/>
          <w:szCs w:val="24"/>
          <w:lang w:eastAsia="ru-RU"/>
        </w:rPr>
        <w:t xml:space="preserve"> до суду та </w:t>
      </w:r>
      <w:proofErr w:type="spellStart"/>
      <w:r w:rsidRPr="00596FE8">
        <w:rPr>
          <w:rFonts w:ascii="Times New Roman" w:eastAsia="Times New Roman" w:hAnsi="Times New Roman" w:cs="Times New Roman"/>
          <w:sz w:val="24"/>
          <w:szCs w:val="24"/>
          <w:lang w:eastAsia="ru-RU"/>
        </w:rPr>
        <w:t>судових</w:t>
      </w:r>
      <w:proofErr w:type="spellEnd"/>
      <w:r w:rsidRPr="00596FE8">
        <w:rPr>
          <w:rFonts w:ascii="Times New Roman" w:eastAsia="Times New Roman" w:hAnsi="Times New Roman" w:cs="Times New Roman"/>
          <w:sz w:val="24"/>
          <w:szCs w:val="24"/>
          <w:lang w:eastAsia="ru-RU"/>
        </w:rPr>
        <w:t xml:space="preserve"> </w:t>
      </w:r>
      <w:proofErr w:type="spellStart"/>
      <w:proofErr w:type="gramStart"/>
      <w:r w:rsidRPr="00596FE8">
        <w:rPr>
          <w:rFonts w:ascii="Times New Roman" w:eastAsia="Times New Roman" w:hAnsi="Times New Roman" w:cs="Times New Roman"/>
          <w:sz w:val="24"/>
          <w:szCs w:val="24"/>
          <w:lang w:eastAsia="ru-RU"/>
        </w:rPr>
        <w:t>р</w:t>
      </w:r>
      <w:proofErr w:type="gramEnd"/>
      <w:r w:rsidRPr="00596FE8">
        <w:rPr>
          <w:rFonts w:ascii="Times New Roman" w:eastAsia="Times New Roman" w:hAnsi="Times New Roman" w:cs="Times New Roman"/>
          <w:sz w:val="24"/>
          <w:szCs w:val="24"/>
          <w:lang w:eastAsia="ru-RU"/>
        </w:rPr>
        <w:t>ішень</w:t>
      </w:r>
      <w:proofErr w:type="spellEnd"/>
      <w:r w:rsidRPr="00596FE8">
        <w:rPr>
          <w:rFonts w:ascii="Times New Roman" w:eastAsia="Times New Roman" w:hAnsi="Times New Roman" w:cs="Times New Roman"/>
          <w:sz w:val="24"/>
          <w:szCs w:val="24"/>
          <w:lang w:eastAsia="ru-RU"/>
        </w:rPr>
        <w:t xml:space="preserve"> у молодого </w:t>
      </w:r>
      <w:proofErr w:type="spellStart"/>
      <w:r w:rsidRPr="00596FE8">
        <w:rPr>
          <w:rFonts w:ascii="Times New Roman" w:eastAsia="Times New Roman" w:hAnsi="Times New Roman" w:cs="Times New Roman"/>
          <w:sz w:val="24"/>
          <w:szCs w:val="24"/>
          <w:lang w:eastAsia="ru-RU"/>
        </w:rPr>
        <w:t>покоління</w:t>
      </w:r>
      <w:proofErr w:type="spellEnd"/>
      <w:r w:rsidRPr="00596FE8">
        <w:rPr>
          <w:rFonts w:ascii="Times New Roman" w:eastAsia="Times New Roman" w:hAnsi="Times New Roman" w:cs="Times New Roman"/>
          <w:sz w:val="24"/>
          <w:szCs w:val="24"/>
          <w:lang w:eastAsia="ru-RU"/>
        </w:rPr>
        <w:t>.</w:t>
      </w:r>
    </w:p>
    <w:p w:rsidR="00812E35" w:rsidRPr="00812E35" w:rsidRDefault="00812E35" w:rsidP="006A4AA3">
      <w:pPr>
        <w:pStyle w:val="a7"/>
        <w:spacing w:after="0" w:line="240" w:lineRule="auto"/>
        <w:ind w:left="0" w:firstLine="567"/>
        <w:jc w:val="both"/>
        <w:rPr>
          <w:rFonts w:ascii="Times New Roman" w:eastAsia="Times New Roman" w:hAnsi="Times New Roman" w:cs="Times New Roman"/>
          <w:sz w:val="24"/>
          <w:szCs w:val="24"/>
          <w:lang w:eastAsia="ru-RU"/>
        </w:rPr>
      </w:pPr>
      <w:proofErr w:type="spellStart"/>
      <w:r w:rsidRPr="00812E35">
        <w:rPr>
          <w:rFonts w:ascii="Times New Roman" w:eastAsia="Times New Roman" w:hAnsi="Times New Roman" w:cs="Times New Roman"/>
          <w:sz w:val="24"/>
          <w:szCs w:val="24"/>
          <w:lang w:eastAsia="ru-RU"/>
        </w:rPr>
        <w:t>Стратегія</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розроблена</w:t>
      </w:r>
      <w:proofErr w:type="spellEnd"/>
      <w:r w:rsidRPr="00812E35">
        <w:rPr>
          <w:rFonts w:ascii="Times New Roman" w:eastAsia="Times New Roman" w:hAnsi="Times New Roman" w:cs="Times New Roman"/>
          <w:sz w:val="24"/>
          <w:szCs w:val="24"/>
          <w:lang w:eastAsia="ru-RU"/>
        </w:rPr>
        <w:t xml:space="preserve"> </w:t>
      </w:r>
      <w:proofErr w:type="gramStart"/>
      <w:r w:rsidRPr="00812E35">
        <w:rPr>
          <w:rFonts w:ascii="Times New Roman" w:eastAsia="Times New Roman" w:hAnsi="Times New Roman" w:cs="Times New Roman"/>
          <w:sz w:val="24"/>
          <w:szCs w:val="24"/>
          <w:lang w:eastAsia="ru-RU"/>
        </w:rPr>
        <w:t>на</w:t>
      </w:r>
      <w:proofErr w:type="gram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основі</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Концепції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комунікації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судової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влади</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України</w:t>
      </w:r>
      <w:proofErr w:type="spellEnd"/>
      <w:r w:rsidRPr="00812E35">
        <w:rPr>
          <w:rFonts w:ascii="Times New Roman" w:eastAsia="Times New Roman" w:hAnsi="Times New Roman" w:cs="Times New Roman"/>
          <w:sz w:val="24"/>
          <w:szCs w:val="24"/>
          <w:lang w:eastAsia="ru-RU"/>
        </w:rPr>
        <w:t>.</w:t>
      </w:r>
    </w:p>
    <w:p w:rsidR="00812E35" w:rsidRPr="00FF07ED" w:rsidRDefault="00812E35" w:rsidP="006A4AA3">
      <w:pPr>
        <w:pStyle w:val="a7"/>
        <w:spacing w:after="0" w:line="240" w:lineRule="auto"/>
        <w:ind w:left="0" w:firstLine="567"/>
        <w:jc w:val="both"/>
        <w:rPr>
          <w:rFonts w:ascii="Times New Roman" w:eastAsia="Times New Roman" w:hAnsi="Times New Roman" w:cs="Times New Roman"/>
          <w:sz w:val="24"/>
          <w:szCs w:val="24"/>
          <w:lang w:val="uk-UA" w:eastAsia="ru-RU"/>
        </w:rPr>
      </w:pPr>
      <w:r w:rsidRPr="00812E35">
        <w:rPr>
          <w:rFonts w:ascii="Times New Roman" w:eastAsia="Times New Roman" w:hAnsi="Times New Roman" w:cs="Times New Roman"/>
          <w:sz w:val="24"/>
          <w:szCs w:val="24"/>
          <w:lang w:eastAsia="ru-RU"/>
        </w:rPr>
        <w:t xml:space="preserve">Структура та </w:t>
      </w:r>
      <w:proofErr w:type="spellStart"/>
      <w:r w:rsidRPr="00812E35">
        <w:rPr>
          <w:rFonts w:ascii="Times New Roman" w:eastAsia="Times New Roman" w:hAnsi="Times New Roman" w:cs="Times New Roman"/>
          <w:sz w:val="24"/>
          <w:szCs w:val="24"/>
          <w:lang w:eastAsia="ru-RU"/>
        </w:rPr>
        <w:t>змі</w:t>
      </w:r>
      <w:proofErr w:type="gramStart"/>
      <w:r w:rsidRPr="00812E35">
        <w:rPr>
          <w:rFonts w:ascii="Times New Roman" w:eastAsia="Times New Roman" w:hAnsi="Times New Roman" w:cs="Times New Roman"/>
          <w:sz w:val="24"/>
          <w:szCs w:val="24"/>
          <w:lang w:eastAsia="ru-RU"/>
        </w:rPr>
        <w:t>ст</w:t>
      </w:r>
      <w:proofErr w:type="spellEnd"/>
      <w:proofErr w:type="gramEnd"/>
      <w:r w:rsidRPr="00812E35">
        <w:rPr>
          <w:rFonts w:ascii="Times New Roman" w:eastAsia="Times New Roman" w:hAnsi="Times New Roman" w:cs="Times New Roman"/>
          <w:sz w:val="24"/>
          <w:szCs w:val="24"/>
          <w:lang w:eastAsia="ru-RU"/>
        </w:rPr>
        <w:t xml:space="preserve"> </w:t>
      </w:r>
      <w:proofErr w:type="spellStart"/>
      <w:r w:rsidR="00F419B3" w:rsidRPr="00F419B3">
        <w:rPr>
          <w:rFonts w:ascii="Times New Roman" w:eastAsia="Times New Roman" w:hAnsi="Times New Roman" w:cs="Times New Roman"/>
          <w:sz w:val="24"/>
          <w:szCs w:val="24"/>
          <w:lang w:eastAsia="ru-RU"/>
        </w:rPr>
        <w:t>даної</w:t>
      </w:r>
      <w:proofErr w:type="spellEnd"/>
      <w:r w:rsidR="00F419B3" w:rsidRPr="00F419B3">
        <w:rPr>
          <w:rFonts w:ascii="Times New Roman" w:eastAsia="Times New Roman" w:hAnsi="Times New Roman" w:cs="Times New Roman"/>
          <w:sz w:val="24"/>
          <w:szCs w:val="24"/>
          <w:lang w:eastAsia="ru-RU"/>
        </w:rPr>
        <w:t xml:space="preserve"> </w:t>
      </w:r>
      <w:proofErr w:type="spellStart"/>
      <w:r w:rsidR="00F419B3" w:rsidRPr="00F419B3">
        <w:rPr>
          <w:rFonts w:ascii="Times New Roman" w:eastAsia="Times New Roman" w:hAnsi="Times New Roman" w:cs="Times New Roman"/>
          <w:sz w:val="24"/>
          <w:szCs w:val="24"/>
          <w:lang w:eastAsia="ru-RU"/>
        </w:rPr>
        <w:t>комунікаційної</w:t>
      </w:r>
      <w:proofErr w:type="spellEnd"/>
      <w:r w:rsidR="00F419B3" w:rsidRPr="00F419B3">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стратегії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визначається</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цілями</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правосуддя</w:t>
      </w:r>
      <w:proofErr w:type="spellEnd"/>
      <w:r w:rsidRPr="00812E35">
        <w:rPr>
          <w:rFonts w:ascii="Times New Roman" w:eastAsia="Times New Roman" w:hAnsi="Times New Roman" w:cs="Times New Roman"/>
          <w:sz w:val="24"/>
          <w:szCs w:val="24"/>
          <w:lang w:eastAsia="ru-RU"/>
        </w:rPr>
        <w:t xml:space="preserve"> та </w:t>
      </w:r>
      <w:proofErr w:type="spellStart"/>
      <w:r w:rsidRPr="00812E35">
        <w:rPr>
          <w:rFonts w:ascii="Times New Roman" w:eastAsia="Times New Roman" w:hAnsi="Times New Roman" w:cs="Times New Roman"/>
          <w:sz w:val="24"/>
          <w:szCs w:val="24"/>
          <w:lang w:eastAsia="ru-RU"/>
        </w:rPr>
        <w:t>завданнями</w:t>
      </w:r>
      <w:proofErr w:type="spellEnd"/>
      <w:r w:rsidRPr="00812E35">
        <w:rPr>
          <w:rFonts w:ascii="Times New Roman" w:eastAsia="Times New Roman" w:hAnsi="Times New Roman" w:cs="Times New Roman"/>
          <w:sz w:val="24"/>
          <w:szCs w:val="24"/>
          <w:lang w:eastAsia="ru-RU"/>
        </w:rPr>
        <w:t xml:space="preserve"> суду </w:t>
      </w:r>
      <w:proofErr w:type="spellStart"/>
      <w:r w:rsidRPr="00812E35">
        <w:rPr>
          <w:rFonts w:ascii="Times New Roman" w:eastAsia="Times New Roman" w:hAnsi="Times New Roman" w:cs="Times New Roman"/>
          <w:sz w:val="24"/>
          <w:szCs w:val="24"/>
          <w:lang w:eastAsia="ru-RU"/>
        </w:rPr>
        <w:t>і</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заснована</w:t>
      </w:r>
      <w:proofErr w:type="spellEnd"/>
      <w:r w:rsidRPr="00812E35">
        <w:rPr>
          <w:rFonts w:ascii="Times New Roman" w:eastAsia="Times New Roman" w:hAnsi="Times New Roman" w:cs="Times New Roman"/>
          <w:sz w:val="24"/>
          <w:szCs w:val="24"/>
          <w:lang w:eastAsia="ru-RU"/>
        </w:rPr>
        <w:t xml:space="preserve"> на нормах </w:t>
      </w:r>
      <w:proofErr w:type="spellStart"/>
      <w:r w:rsidRPr="00812E35">
        <w:rPr>
          <w:rFonts w:ascii="Times New Roman" w:eastAsia="Times New Roman" w:hAnsi="Times New Roman" w:cs="Times New Roman"/>
          <w:sz w:val="24"/>
          <w:szCs w:val="24"/>
          <w:lang w:eastAsia="ru-RU"/>
        </w:rPr>
        <w:t>Конституції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України</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Законів</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України</w:t>
      </w:r>
      <w:proofErr w:type="spellEnd"/>
      <w:r w:rsidRPr="00812E35">
        <w:rPr>
          <w:rFonts w:ascii="Times New Roman" w:eastAsia="Times New Roman" w:hAnsi="Times New Roman" w:cs="Times New Roman"/>
          <w:sz w:val="24"/>
          <w:szCs w:val="24"/>
          <w:lang w:eastAsia="ru-RU"/>
        </w:rPr>
        <w:t xml:space="preserve"> “Про </w:t>
      </w:r>
      <w:proofErr w:type="spellStart"/>
      <w:r w:rsidRPr="00812E35">
        <w:rPr>
          <w:rFonts w:ascii="Times New Roman" w:eastAsia="Times New Roman" w:hAnsi="Times New Roman" w:cs="Times New Roman"/>
          <w:sz w:val="24"/>
          <w:szCs w:val="24"/>
          <w:lang w:eastAsia="ru-RU"/>
        </w:rPr>
        <w:t>судоустрій</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і</w:t>
      </w:r>
      <w:proofErr w:type="spellEnd"/>
      <w:r w:rsidRPr="00812E35">
        <w:rPr>
          <w:rFonts w:ascii="Times New Roman" w:eastAsia="Times New Roman" w:hAnsi="Times New Roman" w:cs="Times New Roman"/>
          <w:sz w:val="24"/>
          <w:szCs w:val="24"/>
          <w:lang w:eastAsia="ru-RU"/>
        </w:rPr>
        <w:t xml:space="preserve"> статус </w:t>
      </w:r>
      <w:proofErr w:type="spellStart"/>
      <w:r w:rsidRPr="00812E35">
        <w:rPr>
          <w:rFonts w:ascii="Times New Roman" w:eastAsia="Times New Roman" w:hAnsi="Times New Roman" w:cs="Times New Roman"/>
          <w:sz w:val="24"/>
          <w:szCs w:val="24"/>
          <w:lang w:eastAsia="ru-RU"/>
        </w:rPr>
        <w:t>суддів</w:t>
      </w:r>
      <w:proofErr w:type="spellEnd"/>
      <w:r w:rsidRPr="00812E35">
        <w:rPr>
          <w:rFonts w:ascii="Times New Roman" w:eastAsia="Times New Roman" w:hAnsi="Times New Roman" w:cs="Times New Roman"/>
          <w:sz w:val="24"/>
          <w:szCs w:val="24"/>
          <w:lang w:eastAsia="ru-RU"/>
        </w:rPr>
        <w:t>”,</w:t>
      </w:r>
      <w:r w:rsidR="00FF07ED">
        <w:rPr>
          <w:rFonts w:ascii="Times New Roman" w:eastAsia="Times New Roman" w:hAnsi="Times New Roman" w:cs="Times New Roman"/>
          <w:sz w:val="24"/>
          <w:szCs w:val="24"/>
          <w:lang w:val="uk-UA" w:eastAsia="ru-RU"/>
        </w:rPr>
        <w:t xml:space="preserve"> </w:t>
      </w:r>
      <w:r w:rsidR="00FF07ED" w:rsidRPr="00812E35">
        <w:rPr>
          <w:rFonts w:ascii="Times New Roman" w:eastAsia="Times New Roman" w:hAnsi="Times New Roman" w:cs="Times New Roman"/>
          <w:sz w:val="24"/>
          <w:szCs w:val="24"/>
          <w:lang w:eastAsia="ru-RU"/>
        </w:rPr>
        <w:t>“</w:t>
      </w:r>
      <w:r w:rsidR="00FF07ED">
        <w:rPr>
          <w:rFonts w:ascii="Times New Roman" w:eastAsia="Times New Roman" w:hAnsi="Times New Roman" w:cs="Times New Roman"/>
          <w:sz w:val="24"/>
          <w:szCs w:val="24"/>
          <w:lang w:val="uk-UA" w:eastAsia="ru-RU"/>
        </w:rPr>
        <w:t>Про доступ до публічної інформації</w:t>
      </w:r>
      <w:r w:rsidR="00FF07ED" w:rsidRPr="00812E35">
        <w:rPr>
          <w:rFonts w:ascii="Times New Roman" w:eastAsia="Times New Roman" w:hAnsi="Times New Roman" w:cs="Times New Roman"/>
          <w:sz w:val="24"/>
          <w:szCs w:val="24"/>
          <w:lang w:eastAsia="ru-RU"/>
        </w:rPr>
        <w:t>”</w:t>
      </w:r>
      <w:r w:rsidR="00FF07ED">
        <w:rPr>
          <w:rFonts w:ascii="Times New Roman" w:eastAsia="Times New Roman" w:hAnsi="Times New Roman" w:cs="Times New Roman"/>
          <w:sz w:val="24"/>
          <w:szCs w:val="24"/>
          <w:lang w:val="uk-UA" w:eastAsia="ru-RU"/>
        </w:rPr>
        <w:t>,</w:t>
      </w:r>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Кодексі</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суддівської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етики</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Мадридських</w:t>
      </w:r>
      <w:proofErr w:type="spellEnd"/>
      <w:r w:rsidRPr="00812E35">
        <w:rPr>
          <w:rFonts w:ascii="Times New Roman" w:eastAsia="Times New Roman" w:hAnsi="Times New Roman" w:cs="Times New Roman"/>
          <w:sz w:val="24"/>
          <w:szCs w:val="24"/>
          <w:lang w:eastAsia="ru-RU"/>
        </w:rPr>
        <w:t xml:space="preserve"> принципах </w:t>
      </w:r>
      <w:proofErr w:type="spellStart"/>
      <w:r w:rsidRPr="00812E35">
        <w:rPr>
          <w:rFonts w:ascii="Times New Roman" w:eastAsia="Times New Roman" w:hAnsi="Times New Roman" w:cs="Times New Roman"/>
          <w:sz w:val="24"/>
          <w:szCs w:val="24"/>
          <w:lang w:eastAsia="ru-RU"/>
        </w:rPr>
        <w:t>щодо</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зв’язку</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між</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засобами</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масової</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інформації</w:t>
      </w:r>
      <w:proofErr w:type="spellEnd"/>
      <w:r w:rsidRPr="00812E35">
        <w:rPr>
          <w:rFonts w:ascii="Times New Roman" w:eastAsia="Times New Roman" w:hAnsi="Times New Roman" w:cs="Times New Roman"/>
          <w:sz w:val="24"/>
          <w:szCs w:val="24"/>
          <w:lang w:eastAsia="ru-RU"/>
        </w:rPr>
        <w:t xml:space="preserve"> та </w:t>
      </w:r>
      <w:proofErr w:type="spellStart"/>
      <w:r w:rsidRPr="00812E35">
        <w:rPr>
          <w:rFonts w:ascii="Times New Roman" w:eastAsia="Times New Roman" w:hAnsi="Times New Roman" w:cs="Times New Roman"/>
          <w:sz w:val="24"/>
          <w:szCs w:val="24"/>
          <w:lang w:eastAsia="ru-RU"/>
        </w:rPr>
        <w:t>суддівською</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незалежністю</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інших</w:t>
      </w:r>
      <w:proofErr w:type="spellEnd"/>
      <w:r w:rsidRPr="00812E35">
        <w:rPr>
          <w:rFonts w:ascii="Times New Roman" w:eastAsia="Times New Roman" w:hAnsi="Times New Roman" w:cs="Times New Roman"/>
          <w:sz w:val="24"/>
          <w:szCs w:val="24"/>
          <w:lang w:eastAsia="ru-RU"/>
        </w:rPr>
        <w:t xml:space="preserve"> </w:t>
      </w:r>
      <w:proofErr w:type="spellStart"/>
      <w:r w:rsidR="00F419B3">
        <w:rPr>
          <w:rFonts w:ascii="Times New Roman" w:eastAsia="Times New Roman" w:hAnsi="Times New Roman" w:cs="Times New Roman"/>
          <w:sz w:val="24"/>
          <w:szCs w:val="24"/>
          <w:lang w:eastAsia="ru-RU"/>
        </w:rPr>
        <w:t>міжнародних</w:t>
      </w:r>
      <w:proofErr w:type="spellEnd"/>
      <w:r w:rsidR="00F419B3">
        <w:rPr>
          <w:rFonts w:ascii="Times New Roman" w:eastAsia="Times New Roman" w:hAnsi="Times New Roman" w:cs="Times New Roman"/>
          <w:sz w:val="24"/>
          <w:szCs w:val="24"/>
          <w:lang w:eastAsia="ru-RU"/>
        </w:rPr>
        <w:t xml:space="preserve"> та</w:t>
      </w:r>
      <w:r w:rsidR="00F419B3">
        <w:rPr>
          <w:rFonts w:ascii="Times New Roman" w:eastAsia="Times New Roman" w:hAnsi="Times New Roman" w:cs="Times New Roman"/>
          <w:sz w:val="24"/>
          <w:szCs w:val="24"/>
          <w:lang w:val="uk-UA" w:eastAsia="ru-RU"/>
        </w:rPr>
        <w:t xml:space="preserve"> національних </w:t>
      </w:r>
      <w:proofErr w:type="gramStart"/>
      <w:r w:rsidR="00F419B3">
        <w:rPr>
          <w:rFonts w:ascii="Times New Roman" w:eastAsia="Times New Roman" w:hAnsi="Times New Roman" w:cs="Times New Roman"/>
          <w:sz w:val="24"/>
          <w:szCs w:val="24"/>
          <w:lang w:val="uk-UA" w:eastAsia="ru-RU"/>
        </w:rPr>
        <w:t>актах</w:t>
      </w:r>
      <w:proofErr w:type="gram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що</w:t>
      </w:r>
      <w:proofErr w:type="spellEnd"/>
      <w:r w:rsidRPr="00812E35">
        <w:rPr>
          <w:rFonts w:ascii="Times New Roman" w:eastAsia="Times New Roman" w:hAnsi="Times New Roman" w:cs="Times New Roman"/>
          <w:sz w:val="24"/>
          <w:szCs w:val="24"/>
          <w:lang w:eastAsia="ru-RU"/>
        </w:rPr>
        <w:t xml:space="preserve"> </w:t>
      </w:r>
      <w:proofErr w:type="spellStart"/>
      <w:r w:rsidRPr="00812E35">
        <w:rPr>
          <w:rFonts w:ascii="Times New Roman" w:eastAsia="Times New Roman" w:hAnsi="Times New Roman" w:cs="Times New Roman"/>
          <w:sz w:val="24"/>
          <w:szCs w:val="24"/>
          <w:lang w:eastAsia="ru-RU"/>
        </w:rPr>
        <w:t>ре</w:t>
      </w:r>
      <w:r w:rsidR="00FF07ED">
        <w:rPr>
          <w:rFonts w:ascii="Times New Roman" w:eastAsia="Times New Roman" w:hAnsi="Times New Roman" w:cs="Times New Roman"/>
          <w:sz w:val="24"/>
          <w:szCs w:val="24"/>
          <w:lang w:eastAsia="ru-RU"/>
        </w:rPr>
        <w:t>гулюють</w:t>
      </w:r>
      <w:proofErr w:type="spellEnd"/>
      <w:r w:rsidR="00FF07ED">
        <w:rPr>
          <w:rFonts w:ascii="Times New Roman" w:eastAsia="Times New Roman" w:hAnsi="Times New Roman" w:cs="Times New Roman"/>
          <w:sz w:val="24"/>
          <w:szCs w:val="24"/>
          <w:lang w:eastAsia="ru-RU"/>
        </w:rPr>
        <w:t xml:space="preserve"> </w:t>
      </w:r>
      <w:proofErr w:type="spellStart"/>
      <w:r w:rsidR="00FF07ED">
        <w:rPr>
          <w:rFonts w:ascii="Times New Roman" w:eastAsia="Times New Roman" w:hAnsi="Times New Roman" w:cs="Times New Roman"/>
          <w:sz w:val="24"/>
          <w:szCs w:val="24"/>
          <w:lang w:eastAsia="ru-RU"/>
        </w:rPr>
        <w:t>діяльність</w:t>
      </w:r>
      <w:proofErr w:type="spellEnd"/>
      <w:r w:rsidR="00FF07ED">
        <w:rPr>
          <w:rFonts w:ascii="Times New Roman" w:eastAsia="Times New Roman" w:hAnsi="Times New Roman" w:cs="Times New Roman"/>
          <w:sz w:val="24"/>
          <w:szCs w:val="24"/>
          <w:lang w:eastAsia="ru-RU"/>
        </w:rPr>
        <w:t xml:space="preserve">  в </w:t>
      </w:r>
      <w:proofErr w:type="spellStart"/>
      <w:r w:rsidR="00FF07ED">
        <w:rPr>
          <w:rFonts w:ascii="Times New Roman" w:eastAsia="Times New Roman" w:hAnsi="Times New Roman" w:cs="Times New Roman"/>
          <w:sz w:val="24"/>
          <w:szCs w:val="24"/>
          <w:lang w:eastAsia="ru-RU"/>
        </w:rPr>
        <w:t>цій</w:t>
      </w:r>
      <w:proofErr w:type="spellEnd"/>
      <w:r w:rsidR="00FF07ED">
        <w:rPr>
          <w:rFonts w:ascii="Times New Roman" w:eastAsia="Times New Roman" w:hAnsi="Times New Roman" w:cs="Times New Roman"/>
          <w:sz w:val="24"/>
          <w:szCs w:val="24"/>
          <w:lang w:eastAsia="ru-RU"/>
        </w:rPr>
        <w:t xml:space="preserve"> </w:t>
      </w:r>
      <w:proofErr w:type="spellStart"/>
      <w:r w:rsidR="00FF07ED">
        <w:rPr>
          <w:rFonts w:ascii="Times New Roman" w:eastAsia="Times New Roman" w:hAnsi="Times New Roman" w:cs="Times New Roman"/>
          <w:sz w:val="24"/>
          <w:szCs w:val="24"/>
          <w:lang w:eastAsia="ru-RU"/>
        </w:rPr>
        <w:t>сфері</w:t>
      </w:r>
      <w:proofErr w:type="spellEnd"/>
      <w:r w:rsidR="00FF07ED">
        <w:rPr>
          <w:rFonts w:ascii="Times New Roman" w:eastAsia="Times New Roman" w:hAnsi="Times New Roman" w:cs="Times New Roman"/>
          <w:sz w:val="24"/>
          <w:szCs w:val="24"/>
          <w:lang w:val="uk-UA" w:eastAsia="ru-RU"/>
        </w:rPr>
        <w:t>.</w:t>
      </w:r>
    </w:p>
    <w:p w:rsidR="006145FE" w:rsidRPr="006145FE" w:rsidRDefault="006145FE" w:rsidP="006145FE">
      <w:pPr>
        <w:spacing w:after="0" w:line="240" w:lineRule="auto"/>
        <w:jc w:val="both"/>
        <w:rPr>
          <w:rFonts w:ascii="Times New Roman" w:eastAsia="Times New Roman" w:hAnsi="Times New Roman" w:cs="Times New Roman"/>
          <w:b/>
          <w:color w:val="943634" w:themeColor="accent2" w:themeShade="BF"/>
          <w:sz w:val="24"/>
          <w:szCs w:val="24"/>
          <w:lang w:val="uk-UA" w:eastAsia="ru-RU"/>
        </w:rPr>
      </w:pPr>
    </w:p>
    <w:p w:rsidR="00812E35" w:rsidRDefault="00812E35" w:rsidP="00812E35">
      <w:pPr>
        <w:pStyle w:val="a7"/>
        <w:numPr>
          <w:ilvl w:val="0"/>
          <w:numId w:val="8"/>
        </w:numPr>
        <w:spacing w:after="0" w:line="240" w:lineRule="auto"/>
        <w:jc w:val="both"/>
        <w:rPr>
          <w:rFonts w:ascii="Times New Roman" w:eastAsia="Times New Roman" w:hAnsi="Times New Roman" w:cs="Times New Roman"/>
          <w:b/>
          <w:sz w:val="24"/>
          <w:szCs w:val="24"/>
          <w:lang w:val="uk-UA" w:eastAsia="ru-RU"/>
        </w:rPr>
      </w:pPr>
      <w:r w:rsidRPr="004E73A3">
        <w:rPr>
          <w:rFonts w:ascii="Times New Roman" w:eastAsia="Times New Roman" w:hAnsi="Times New Roman" w:cs="Times New Roman"/>
          <w:b/>
          <w:sz w:val="24"/>
          <w:szCs w:val="24"/>
          <w:lang w:val="uk-UA" w:eastAsia="ru-RU"/>
        </w:rPr>
        <w:t>Мета, цілі та принципи комунікаційної стратегії суду</w:t>
      </w:r>
    </w:p>
    <w:p w:rsidR="006145FE" w:rsidRPr="006145FE" w:rsidRDefault="006145FE" w:rsidP="006145FE">
      <w:pPr>
        <w:spacing w:after="0" w:line="240" w:lineRule="auto"/>
        <w:ind w:left="709"/>
        <w:jc w:val="both"/>
        <w:rPr>
          <w:rFonts w:ascii="Times New Roman" w:eastAsia="Times New Roman" w:hAnsi="Times New Roman" w:cs="Times New Roman"/>
          <w:b/>
          <w:sz w:val="24"/>
          <w:szCs w:val="24"/>
          <w:lang w:val="uk-UA" w:eastAsia="ru-RU"/>
        </w:rPr>
      </w:pPr>
    </w:p>
    <w:p w:rsidR="00812E35" w:rsidRPr="004E73A3" w:rsidRDefault="00812E35" w:rsidP="00812E35">
      <w:pPr>
        <w:pStyle w:val="a7"/>
        <w:spacing w:after="0" w:line="240" w:lineRule="auto"/>
        <w:ind w:left="0" w:firstLine="709"/>
        <w:jc w:val="both"/>
        <w:rPr>
          <w:rFonts w:ascii="Times New Roman" w:eastAsia="Times New Roman" w:hAnsi="Times New Roman" w:cs="Times New Roman"/>
          <w:sz w:val="24"/>
          <w:szCs w:val="24"/>
          <w:lang w:val="uk-UA" w:eastAsia="ru-RU"/>
        </w:rPr>
      </w:pPr>
      <w:r w:rsidRPr="004E73A3">
        <w:rPr>
          <w:rFonts w:ascii="Times New Roman" w:eastAsia="Times New Roman" w:hAnsi="Times New Roman" w:cs="Times New Roman"/>
          <w:sz w:val="24"/>
          <w:szCs w:val="24"/>
          <w:lang w:val="uk-UA" w:eastAsia="ru-RU"/>
        </w:rPr>
        <w:t xml:space="preserve">Метою </w:t>
      </w:r>
      <w:r w:rsidRPr="004E73A3">
        <w:rPr>
          <w:rFonts w:ascii="Times New Roman" w:eastAsia="Times New Roman" w:hAnsi="Times New Roman" w:cs="Times New Roman"/>
          <w:sz w:val="24"/>
          <w:szCs w:val="24"/>
          <w:lang w:eastAsia="ru-RU"/>
        </w:rPr>
        <w:t> </w:t>
      </w:r>
      <w:r w:rsidRPr="004E73A3">
        <w:rPr>
          <w:rFonts w:ascii="Times New Roman" w:eastAsia="Times New Roman" w:hAnsi="Times New Roman" w:cs="Times New Roman"/>
          <w:sz w:val="24"/>
          <w:szCs w:val="24"/>
          <w:lang w:val="uk-UA" w:eastAsia="ru-RU"/>
        </w:rPr>
        <w:t xml:space="preserve">комунікаційної стратегії </w:t>
      </w:r>
      <w:r w:rsidR="00BC08E2">
        <w:rPr>
          <w:rFonts w:ascii="Times New Roman" w:eastAsia="Times New Roman" w:hAnsi="Times New Roman" w:cs="Times New Roman"/>
          <w:sz w:val="24"/>
          <w:szCs w:val="24"/>
          <w:lang w:val="uk-UA" w:eastAsia="ru-RU"/>
        </w:rPr>
        <w:t>Херсонського окружного адміністративного суду</w:t>
      </w:r>
      <w:r w:rsidRPr="004E73A3">
        <w:rPr>
          <w:rFonts w:ascii="Times New Roman" w:eastAsia="Times New Roman" w:hAnsi="Times New Roman" w:cs="Times New Roman"/>
          <w:sz w:val="24"/>
          <w:szCs w:val="24"/>
          <w:lang w:val="uk-UA" w:eastAsia="ru-RU"/>
        </w:rPr>
        <w:t xml:space="preserve"> є формування довіри громадян до системи судочинства в Україні через довіру до роботи суду, як ланки системи і, загалом, підвищення авторитету судової влади в суспільстві.</w:t>
      </w:r>
    </w:p>
    <w:p w:rsidR="00812E35" w:rsidRPr="004E73A3" w:rsidRDefault="00812E35" w:rsidP="00812E35">
      <w:pPr>
        <w:pStyle w:val="a7"/>
        <w:spacing w:after="0" w:line="240" w:lineRule="auto"/>
        <w:ind w:left="0" w:firstLine="709"/>
        <w:jc w:val="both"/>
        <w:rPr>
          <w:rFonts w:ascii="Times New Roman" w:eastAsia="Times New Roman" w:hAnsi="Times New Roman" w:cs="Times New Roman"/>
          <w:sz w:val="24"/>
          <w:szCs w:val="24"/>
          <w:lang w:eastAsia="ru-RU"/>
        </w:rPr>
      </w:pPr>
      <w:r w:rsidRPr="004E73A3">
        <w:rPr>
          <w:rFonts w:ascii="Times New Roman" w:eastAsia="Times New Roman" w:hAnsi="Times New Roman" w:cs="Times New Roman"/>
          <w:sz w:val="24"/>
          <w:szCs w:val="24"/>
          <w:lang w:eastAsia="ru-RU"/>
        </w:rPr>
        <w:lastRenderedPageBreak/>
        <w:t> </w:t>
      </w:r>
      <w:proofErr w:type="spellStart"/>
      <w:r w:rsidRPr="004E73A3">
        <w:rPr>
          <w:rFonts w:ascii="Times New Roman" w:eastAsia="Times New Roman" w:hAnsi="Times New Roman" w:cs="Times New Roman"/>
          <w:sz w:val="24"/>
          <w:szCs w:val="24"/>
          <w:lang w:eastAsia="ru-RU"/>
        </w:rPr>
        <w:t>Основні</w:t>
      </w:r>
      <w:proofErr w:type="spellEnd"/>
      <w:r w:rsidRPr="004E73A3">
        <w:rPr>
          <w:rFonts w:ascii="Times New Roman" w:eastAsia="Times New Roman" w:hAnsi="Times New Roman" w:cs="Times New Roman"/>
          <w:sz w:val="24"/>
          <w:szCs w:val="24"/>
          <w:lang w:eastAsia="ru-RU"/>
        </w:rPr>
        <w:t xml:space="preserve"> </w:t>
      </w:r>
      <w:proofErr w:type="spellStart"/>
      <w:r w:rsidRPr="004E73A3">
        <w:rPr>
          <w:rFonts w:ascii="Times New Roman" w:eastAsia="Times New Roman" w:hAnsi="Times New Roman" w:cs="Times New Roman"/>
          <w:sz w:val="24"/>
          <w:szCs w:val="24"/>
          <w:lang w:eastAsia="ru-RU"/>
        </w:rPr>
        <w:t>цілі</w:t>
      </w:r>
      <w:proofErr w:type="spellEnd"/>
      <w:r w:rsidRPr="004E73A3">
        <w:rPr>
          <w:rFonts w:ascii="Times New Roman" w:eastAsia="Times New Roman" w:hAnsi="Times New Roman" w:cs="Times New Roman"/>
          <w:sz w:val="24"/>
          <w:szCs w:val="24"/>
          <w:lang w:eastAsia="ru-RU"/>
        </w:rPr>
        <w:t xml:space="preserve"> </w:t>
      </w:r>
      <w:proofErr w:type="spellStart"/>
      <w:r w:rsidRPr="004E73A3">
        <w:rPr>
          <w:rFonts w:ascii="Times New Roman" w:eastAsia="Times New Roman" w:hAnsi="Times New Roman" w:cs="Times New Roman"/>
          <w:sz w:val="24"/>
          <w:szCs w:val="24"/>
          <w:lang w:eastAsia="ru-RU"/>
        </w:rPr>
        <w:t>комунікаційної</w:t>
      </w:r>
      <w:proofErr w:type="spellEnd"/>
      <w:r w:rsidRPr="004E73A3">
        <w:rPr>
          <w:rFonts w:ascii="Times New Roman" w:eastAsia="Times New Roman" w:hAnsi="Times New Roman" w:cs="Times New Roman"/>
          <w:sz w:val="24"/>
          <w:szCs w:val="24"/>
          <w:lang w:eastAsia="ru-RU"/>
        </w:rPr>
        <w:t xml:space="preserve"> </w:t>
      </w:r>
      <w:proofErr w:type="spellStart"/>
      <w:r w:rsidRPr="004E73A3">
        <w:rPr>
          <w:rFonts w:ascii="Times New Roman" w:eastAsia="Times New Roman" w:hAnsi="Times New Roman" w:cs="Times New Roman"/>
          <w:sz w:val="24"/>
          <w:szCs w:val="24"/>
          <w:lang w:eastAsia="ru-RU"/>
        </w:rPr>
        <w:t>стратегії</w:t>
      </w:r>
      <w:proofErr w:type="spellEnd"/>
      <w:r w:rsidRPr="004E73A3">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ідвищення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рівня</w:t>
      </w:r>
      <w:proofErr w:type="spellEnd"/>
      <w:r w:rsidRPr="00BC08E2">
        <w:rPr>
          <w:rFonts w:ascii="Times New Roman" w:eastAsia="Times New Roman" w:hAnsi="Times New Roman" w:cs="Times New Roman"/>
          <w:sz w:val="24"/>
          <w:szCs w:val="24"/>
          <w:lang w:eastAsia="ru-RU"/>
        </w:rPr>
        <w:t xml:space="preserve"> авторитету та </w:t>
      </w:r>
      <w:proofErr w:type="spellStart"/>
      <w:r w:rsidRPr="00BC08E2">
        <w:rPr>
          <w:rFonts w:ascii="Times New Roman" w:eastAsia="Times New Roman" w:hAnsi="Times New Roman" w:cs="Times New Roman"/>
          <w:sz w:val="24"/>
          <w:szCs w:val="24"/>
          <w:lang w:eastAsia="ru-RU"/>
        </w:rPr>
        <w:t>довіри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суспільства</w:t>
      </w:r>
      <w:proofErr w:type="spellEnd"/>
      <w:r w:rsidRPr="00BC08E2">
        <w:rPr>
          <w:rFonts w:ascii="Times New Roman" w:eastAsia="Times New Roman" w:hAnsi="Times New Roman" w:cs="Times New Roman"/>
          <w:sz w:val="24"/>
          <w:szCs w:val="24"/>
          <w:lang w:eastAsia="ru-RU"/>
        </w:rPr>
        <w:t xml:space="preserve"> до </w:t>
      </w:r>
      <w:proofErr w:type="spellStart"/>
      <w:r w:rsidRPr="00BC08E2">
        <w:rPr>
          <w:rFonts w:ascii="Times New Roman" w:eastAsia="Times New Roman" w:hAnsi="Times New Roman" w:cs="Times New Roman"/>
          <w:sz w:val="24"/>
          <w:szCs w:val="24"/>
          <w:lang w:eastAsia="ru-RU"/>
        </w:rPr>
        <w:t>судової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влади</w:t>
      </w:r>
      <w:proofErr w:type="spellEnd"/>
      <w:r w:rsidRPr="00BC08E2">
        <w:rPr>
          <w:rFonts w:ascii="Times New Roman" w:eastAsia="Times New Roman" w:hAnsi="Times New Roman" w:cs="Times New Roman"/>
          <w:sz w:val="24"/>
          <w:szCs w:val="24"/>
          <w:lang w:eastAsia="ru-RU"/>
        </w:rPr>
        <w:t xml:space="preserve">, забезпечення </w:t>
      </w:r>
      <w:proofErr w:type="spellStart"/>
      <w:r w:rsidRPr="00BC08E2">
        <w:rPr>
          <w:rFonts w:ascii="Times New Roman" w:eastAsia="Times New Roman" w:hAnsi="Times New Roman" w:cs="Times New Roman"/>
          <w:sz w:val="24"/>
          <w:szCs w:val="24"/>
          <w:lang w:eastAsia="ru-RU"/>
        </w:rPr>
        <w:t>її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прозорої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діяльності</w:t>
      </w:r>
      <w:proofErr w:type="spellEnd"/>
      <w:r w:rsidRPr="00BC08E2">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запевнення</w:t>
      </w:r>
      <w:proofErr w:type="spellEnd"/>
      <w:r w:rsidRPr="00BC08E2">
        <w:rPr>
          <w:rFonts w:ascii="Times New Roman" w:eastAsia="Times New Roman" w:hAnsi="Times New Roman" w:cs="Times New Roman"/>
          <w:sz w:val="24"/>
          <w:szCs w:val="24"/>
          <w:lang w:eastAsia="ru-RU"/>
        </w:rPr>
        <w:t> </w:t>
      </w:r>
      <w:r w:rsidR="00BC08E2">
        <w:rPr>
          <w:rFonts w:ascii="Times New Roman" w:eastAsia="Times New Roman" w:hAnsi="Times New Roman" w:cs="Times New Roman"/>
          <w:sz w:val="24"/>
          <w:szCs w:val="24"/>
          <w:lang w:val="uk-UA" w:eastAsia="ru-RU"/>
        </w:rPr>
        <w:t>якомога більшої</w:t>
      </w:r>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кількості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населення</w:t>
      </w:r>
      <w:proofErr w:type="spellEnd"/>
      <w:r w:rsidRPr="00BC08E2">
        <w:rPr>
          <w:rFonts w:ascii="Times New Roman" w:eastAsia="Times New Roman" w:hAnsi="Times New Roman" w:cs="Times New Roman"/>
          <w:sz w:val="24"/>
          <w:szCs w:val="24"/>
          <w:lang w:eastAsia="ru-RU"/>
        </w:rPr>
        <w:t xml:space="preserve"> у </w:t>
      </w:r>
      <w:proofErr w:type="spellStart"/>
      <w:r w:rsidRPr="00BC08E2">
        <w:rPr>
          <w:rFonts w:ascii="Times New Roman" w:eastAsia="Times New Roman" w:hAnsi="Times New Roman" w:cs="Times New Roman"/>
          <w:sz w:val="24"/>
          <w:szCs w:val="24"/>
          <w:lang w:eastAsia="ru-RU"/>
        </w:rPr>
        <w:t>вагомості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їхньої</w:t>
      </w:r>
      <w:proofErr w:type="spellEnd"/>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ідтримки</w:t>
      </w:r>
      <w:proofErr w:type="spellEnd"/>
      <w:r w:rsidRPr="00BC08E2">
        <w:rPr>
          <w:rFonts w:ascii="Times New Roman" w:eastAsia="Times New Roman" w:hAnsi="Times New Roman" w:cs="Times New Roman"/>
          <w:sz w:val="24"/>
          <w:szCs w:val="24"/>
          <w:lang w:eastAsia="ru-RU"/>
        </w:rPr>
        <w:t xml:space="preserve"> </w:t>
      </w:r>
      <w:r w:rsidR="00BC08E2">
        <w:rPr>
          <w:rFonts w:ascii="Times New Roman" w:eastAsia="Times New Roman" w:hAnsi="Times New Roman" w:cs="Times New Roman"/>
          <w:sz w:val="24"/>
          <w:szCs w:val="24"/>
          <w:lang w:val="uk-UA" w:eastAsia="ru-RU"/>
        </w:rPr>
        <w:t>в</w:t>
      </w:r>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діяльності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суддів</w:t>
      </w:r>
      <w:proofErr w:type="spellEnd"/>
      <w:r w:rsidRPr="00BC08E2">
        <w:rPr>
          <w:rFonts w:ascii="Times New Roman" w:eastAsia="Times New Roman" w:hAnsi="Times New Roman" w:cs="Times New Roman"/>
          <w:sz w:val="24"/>
          <w:szCs w:val="24"/>
          <w:lang w:eastAsia="ru-RU"/>
        </w:rPr>
        <w:t xml:space="preserve"> </w:t>
      </w:r>
      <w:r w:rsidR="00BC08E2">
        <w:rPr>
          <w:rFonts w:ascii="Times New Roman" w:eastAsia="Times New Roman" w:hAnsi="Times New Roman" w:cs="Times New Roman"/>
          <w:sz w:val="24"/>
          <w:szCs w:val="24"/>
          <w:lang w:val="uk-UA" w:eastAsia="ru-RU"/>
        </w:rPr>
        <w:t>при</w:t>
      </w:r>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здійсненні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об’єктивного</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незалежного</w:t>
      </w:r>
      <w:proofErr w:type="spellEnd"/>
      <w:r w:rsidRPr="00BC08E2">
        <w:rPr>
          <w:rFonts w:ascii="Times New Roman" w:eastAsia="Times New Roman" w:hAnsi="Times New Roman" w:cs="Times New Roman"/>
          <w:sz w:val="24"/>
          <w:szCs w:val="24"/>
          <w:lang w:eastAsia="ru-RU"/>
        </w:rPr>
        <w:t xml:space="preserve"> та справедливого </w:t>
      </w:r>
      <w:proofErr w:type="spellStart"/>
      <w:r w:rsidRPr="00BC08E2">
        <w:rPr>
          <w:rFonts w:ascii="Times New Roman" w:eastAsia="Times New Roman" w:hAnsi="Times New Roman" w:cs="Times New Roman"/>
          <w:sz w:val="24"/>
          <w:szCs w:val="24"/>
          <w:lang w:eastAsia="ru-RU"/>
        </w:rPr>
        <w:t>правосуддя</w:t>
      </w:r>
      <w:proofErr w:type="spellEnd"/>
      <w:r w:rsidRPr="00BC08E2">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ідтримка</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стосунків</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між</w:t>
      </w:r>
      <w:proofErr w:type="spellEnd"/>
      <w:r w:rsidRPr="00BC08E2">
        <w:rPr>
          <w:rFonts w:ascii="Times New Roman" w:eastAsia="Times New Roman" w:hAnsi="Times New Roman" w:cs="Times New Roman"/>
          <w:sz w:val="24"/>
          <w:szCs w:val="24"/>
          <w:lang w:eastAsia="ru-RU"/>
        </w:rPr>
        <w:t xml:space="preserve"> членами </w:t>
      </w:r>
      <w:proofErr w:type="spellStart"/>
      <w:r w:rsidRPr="00BC08E2">
        <w:rPr>
          <w:rFonts w:ascii="Times New Roman" w:eastAsia="Times New Roman" w:hAnsi="Times New Roman" w:cs="Times New Roman"/>
          <w:sz w:val="24"/>
          <w:szCs w:val="24"/>
          <w:lang w:eastAsia="ru-RU"/>
        </w:rPr>
        <w:t>суддівського</w:t>
      </w:r>
      <w:proofErr w:type="spellEnd"/>
      <w:r w:rsidRPr="00BC08E2">
        <w:rPr>
          <w:rFonts w:ascii="Times New Roman" w:eastAsia="Times New Roman" w:hAnsi="Times New Roman" w:cs="Times New Roman"/>
          <w:sz w:val="24"/>
          <w:szCs w:val="24"/>
          <w:lang w:eastAsia="ru-RU"/>
        </w:rPr>
        <w:t xml:space="preserve"> корпусу, </w:t>
      </w:r>
      <w:proofErr w:type="spellStart"/>
      <w:r w:rsidRPr="00BC08E2">
        <w:rPr>
          <w:rFonts w:ascii="Times New Roman" w:eastAsia="Times New Roman" w:hAnsi="Times New Roman" w:cs="Times New Roman"/>
          <w:sz w:val="24"/>
          <w:szCs w:val="24"/>
          <w:lang w:eastAsia="ru-RU"/>
        </w:rPr>
        <w:t>сприяння</w:t>
      </w:r>
      <w:proofErr w:type="spellEnd"/>
      <w:r w:rsidRPr="00BC08E2">
        <w:rPr>
          <w:rFonts w:ascii="Times New Roman" w:eastAsia="Times New Roman" w:hAnsi="Times New Roman" w:cs="Times New Roman"/>
          <w:sz w:val="24"/>
          <w:szCs w:val="24"/>
          <w:lang w:eastAsia="ru-RU"/>
        </w:rPr>
        <w:t xml:space="preserve"> в </w:t>
      </w:r>
      <w:proofErr w:type="spellStart"/>
      <w:r w:rsidRPr="00BC08E2">
        <w:rPr>
          <w:rFonts w:ascii="Times New Roman" w:eastAsia="Times New Roman" w:hAnsi="Times New Roman" w:cs="Times New Roman"/>
          <w:sz w:val="24"/>
          <w:szCs w:val="24"/>
          <w:lang w:eastAsia="ru-RU"/>
        </w:rPr>
        <w:t>обміні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інформацією</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між</w:t>
      </w:r>
      <w:proofErr w:type="spellEnd"/>
      <w:r w:rsidRPr="00BC08E2">
        <w:rPr>
          <w:rFonts w:ascii="Times New Roman" w:eastAsia="Times New Roman" w:hAnsi="Times New Roman" w:cs="Times New Roman"/>
          <w:sz w:val="24"/>
          <w:szCs w:val="24"/>
          <w:lang w:eastAsia="ru-RU"/>
        </w:rPr>
        <w:t xml:space="preserve"> ними та </w:t>
      </w:r>
      <w:proofErr w:type="spellStart"/>
      <w:r w:rsidRPr="00BC08E2">
        <w:rPr>
          <w:rFonts w:ascii="Times New Roman" w:eastAsia="Times New Roman" w:hAnsi="Times New Roman" w:cs="Times New Roman"/>
          <w:sz w:val="24"/>
          <w:szCs w:val="24"/>
          <w:lang w:eastAsia="ru-RU"/>
        </w:rPr>
        <w:t>організації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спільної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комунікаційної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діяльності</w:t>
      </w:r>
      <w:proofErr w:type="spellEnd"/>
      <w:r w:rsidRPr="00BC08E2">
        <w:rPr>
          <w:rFonts w:ascii="Times New Roman" w:eastAsia="Times New Roman" w:hAnsi="Times New Roman" w:cs="Times New Roman"/>
          <w:sz w:val="24"/>
          <w:szCs w:val="24"/>
          <w:lang w:eastAsia="ru-RU"/>
        </w:rPr>
        <w:t xml:space="preserve"> за межами </w:t>
      </w:r>
      <w:proofErr w:type="spellStart"/>
      <w:r w:rsidRPr="00BC08E2">
        <w:rPr>
          <w:rFonts w:ascii="Times New Roman" w:eastAsia="Times New Roman" w:hAnsi="Times New Roman" w:cs="Times New Roman"/>
          <w:sz w:val="24"/>
          <w:szCs w:val="24"/>
          <w:lang w:eastAsia="ru-RU"/>
        </w:rPr>
        <w:t>судової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влади</w:t>
      </w:r>
      <w:proofErr w:type="spellEnd"/>
      <w:r w:rsidRPr="00BC08E2">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ідвищення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рівня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компетентності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населення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регіону</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щодо</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своєрідності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специфічності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змісту</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діяльності</w:t>
      </w:r>
      <w:proofErr w:type="spellEnd"/>
      <w:r w:rsidRPr="00BC08E2">
        <w:rPr>
          <w:rFonts w:ascii="Times New Roman" w:eastAsia="Times New Roman" w:hAnsi="Times New Roman" w:cs="Times New Roman"/>
          <w:sz w:val="24"/>
          <w:szCs w:val="24"/>
          <w:lang w:eastAsia="ru-RU"/>
        </w:rPr>
        <w:t xml:space="preserve"> суду;</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ідвищення</w:t>
      </w:r>
      <w:proofErr w:type="spellEnd"/>
      <w:r w:rsidRPr="00BC08E2">
        <w:rPr>
          <w:rFonts w:ascii="Times New Roman" w:eastAsia="Times New Roman" w:hAnsi="Times New Roman" w:cs="Times New Roman"/>
          <w:sz w:val="24"/>
          <w:szCs w:val="24"/>
          <w:lang w:eastAsia="ru-RU"/>
        </w:rPr>
        <w:t xml:space="preserve"> авторитету </w:t>
      </w:r>
      <w:proofErr w:type="spellStart"/>
      <w:r w:rsidRPr="00BC08E2">
        <w:rPr>
          <w:rFonts w:ascii="Times New Roman" w:eastAsia="Times New Roman" w:hAnsi="Times New Roman" w:cs="Times New Roman"/>
          <w:sz w:val="24"/>
          <w:szCs w:val="24"/>
          <w:lang w:eastAsia="ru-RU"/>
        </w:rPr>
        <w:t>суддів</w:t>
      </w:r>
      <w:proofErr w:type="spellEnd"/>
      <w:r w:rsidRPr="00BC08E2">
        <w:rPr>
          <w:rFonts w:ascii="Times New Roman" w:eastAsia="Times New Roman" w:hAnsi="Times New Roman" w:cs="Times New Roman"/>
          <w:sz w:val="24"/>
          <w:szCs w:val="24"/>
          <w:lang w:eastAsia="ru-RU"/>
        </w:rPr>
        <w:t xml:space="preserve"> та </w:t>
      </w:r>
      <w:proofErr w:type="spellStart"/>
      <w:r w:rsidRPr="00BC08E2">
        <w:rPr>
          <w:rFonts w:ascii="Times New Roman" w:eastAsia="Times New Roman" w:hAnsi="Times New Roman" w:cs="Times New Roman"/>
          <w:sz w:val="24"/>
          <w:szCs w:val="24"/>
          <w:lang w:eastAsia="ru-RU"/>
        </w:rPr>
        <w:t>працівника</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апарату</w:t>
      </w:r>
      <w:proofErr w:type="spellEnd"/>
      <w:r w:rsidRPr="00BC08E2">
        <w:rPr>
          <w:rFonts w:ascii="Times New Roman" w:eastAsia="Times New Roman" w:hAnsi="Times New Roman" w:cs="Times New Roman"/>
          <w:sz w:val="24"/>
          <w:szCs w:val="24"/>
          <w:lang w:eastAsia="ru-RU"/>
        </w:rPr>
        <w:t xml:space="preserve"> суду в </w:t>
      </w:r>
      <w:proofErr w:type="spellStart"/>
      <w:r w:rsidRPr="00BC08E2">
        <w:rPr>
          <w:rFonts w:ascii="Times New Roman" w:eastAsia="Times New Roman" w:hAnsi="Times New Roman" w:cs="Times New Roman"/>
          <w:sz w:val="24"/>
          <w:szCs w:val="24"/>
          <w:lang w:eastAsia="ru-RU"/>
        </w:rPr>
        <w:t>суспільстві</w:t>
      </w:r>
      <w:proofErr w:type="spellEnd"/>
      <w:r w:rsidRPr="00BC08E2">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покращення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відносин</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зі</w:t>
      </w:r>
      <w:proofErr w:type="spellEnd"/>
      <w:r w:rsidRPr="00BC08E2">
        <w:rPr>
          <w:rFonts w:ascii="Times New Roman" w:eastAsia="Times New Roman" w:hAnsi="Times New Roman" w:cs="Times New Roman"/>
          <w:sz w:val="24"/>
          <w:szCs w:val="24"/>
          <w:lang w:eastAsia="ru-RU"/>
        </w:rPr>
        <w:t xml:space="preserve"> ЗМІ, </w:t>
      </w:r>
      <w:proofErr w:type="spellStart"/>
      <w:r w:rsidRPr="00BC08E2">
        <w:rPr>
          <w:rFonts w:ascii="Times New Roman" w:eastAsia="Times New Roman" w:hAnsi="Times New Roman" w:cs="Times New Roman"/>
          <w:sz w:val="24"/>
          <w:szCs w:val="24"/>
          <w:lang w:eastAsia="ru-RU"/>
        </w:rPr>
        <w:t>лідерами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громадської</w:t>
      </w:r>
      <w:proofErr w:type="spellEnd"/>
      <w:r w:rsidRPr="00BC08E2">
        <w:rPr>
          <w:rFonts w:ascii="Times New Roman" w:eastAsia="Times New Roman" w:hAnsi="Times New Roman" w:cs="Times New Roman"/>
          <w:sz w:val="24"/>
          <w:szCs w:val="24"/>
          <w:lang w:eastAsia="ru-RU"/>
        </w:rPr>
        <w:t xml:space="preserve"> думки, </w:t>
      </w:r>
      <w:proofErr w:type="spellStart"/>
      <w:r w:rsidRPr="00BC08E2">
        <w:rPr>
          <w:rFonts w:ascii="Times New Roman" w:eastAsia="Times New Roman" w:hAnsi="Times New Roman" w:cs="Times New Roman"/>
          <w:sz w:val="24"/>
          <w:szCs w:val="24"/>
          <w:lang w:eastAsia="ru-RU"/>
        </w:rPr>
        <w:t>громадськими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організаціями</w:t>
      </w:r>
      <w:proofErr w:type="spellEnd"/>
      <w:r w:rsidRPr="00BC08E2">
        <w:rPr>
          <w:rFonts w:ascii="Times New Roman" w:eastAsia="Times New Roman" w:hAnsi="Times New Roman" w:cs="Times New Roman"/>
          <w:sz w:val="24"/>
          <w:szCs w:val="24"/>
          <w:lang w:eastAsia="ru-RU"/>
        </w:rPr>
        <w:t xml:space="preserve">, органами </w:t>
      </w:r>
      <w:proofErr w:type="spellStart"/>
      <w:r w:rsidRPr="00BC08E2">
        <w:rPr>
          <w:rFonts w:ascii="Times New Roman" w:eastAsia="Times New Roman" w:hAnsi="Times New Roman" w:cs="Times New Roman"/>
          <w:sz w:val="24"/>
          <w:szCs w:val="24"/>
          <w:lang w:eastAsia="ru-RU"/>
        </w:rPr>
        <w:t>державної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влади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місцевого</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самоврядування</w:t>
      </w:r>
      <w:proofErr w:type="spellEnd"/>
      <w:r w:rsidRPr="00BC08E2">
        <w:rPr>
          <w:rFonts w:ascii="Times New Roman" w:eastAsia="Times New Roman" w:hAnsi="Times New Roman" w:cs="Times New Roman"/>
          <w:sz w:val="24"/>
          <w:szCs w:val="24"/>
          <w:lang w:eastAsia="ru-RU"/>
        </w:rPr>
        <w:t xml:space="preserve"> в </w:t>
      </w:r>
      <w:proofErr w:type="spellStart"/>
      <w:r w:rsidRPr="00BC08E2">
        <w:rPr>
          <w:rFonts w:ascii="Times New Roman" w:eastAsia="Times New Roman" w:hAnsi="Times New Roman" w:cs="Times New Roman"/>
          <w:sz w:val="24"/>
          <w:szCs w:val="24"/>
          <w:lang w:eastAsia="ru-RU"/>
        </w:rPr>
        <w:t>інтересах</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побудови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правової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держави</w:t>
      </w:r>
      <w:proofErr w:type="spellEnd"/>
      <w:r w:rsidRPr="00BC08E2">
        <w:rPr>
          <w:rFonts w:ascii="Times New Roman" w:eastAsia="Times New Roman" w:hAnsi="Times New Roman" w:cs="Times New Roman"/>
          <w:sz w:val="24"/>
          <w:szCs w:val="24"/>
          <w:lang w:eastAsia="ru-RU"/>
        </w:rPr>
        <w:t>;</w:t>
      </w:r>
    </w:p>
    <w:p w:rsidR="00812E35"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ідвищення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рівня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освіти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населення</w:t>
      </w:r>
      <w:proofErr w:type="spellEnd"/>
      <w:r w:rsidRPr="00BC08E2">
        <w:rPr>
          <w:rFonts w:ascii="Times New Roman" w:eastAsia="Times New Roman" w:hAnsi="Times New Roman" w:cs="Times New Roman"/>
          <w:sz w:val="24"/>
          <w:szCs w:val="24"/>
          <w:lang w:eastAsia="ru-RU"/>
        </w:rPr>
        <w:t xml:space="preserve"> в правовому </w:t>
      </w:r>
      <w:proofErr w:type="spellStart"/>
      <w:r w:rsidRPr="00BC08E2">
        <w:rPr>
          <w:rFonts w:ascii="Times New Roman" w:eastAsia="Times New Roman" w:hAnsi="Times New Roman" w:cs="Times New Roman"/>
          <w:sz w:val="24"/>
          <w:szCs w:val="24"/>
          <w:lang w:eastAsia="ru-RU"/>
        </w:rPr>
        <w:t>полі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надання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більш</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широкої</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наповнюваності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інформацією</w:t>
      </w:r>
      <w:proofErr w:type="spellEnd"/>
      <w:r w:rsidRPr="00BC08E2">
        <w:rPr>
          <w:rFonts w:ascii="Times New Roman" w:eastAsia="Times New Roman" w:hAnsi="Times New Roman" w:cs="Times New Roman"/>
          <w:sz w:val="24"/>
          <w:szCs w:val="24"/>
          <w:lang w:eastAsia="ru-RU"/>
        </w:rPr>
        <w:t> </w:t>
      </w:r>
      <w:r w:rsidR="00BC08E2">
        <w:rPr>
          <w:rFonts w:ascii="Times New Roman" w:eastAsia="Times New Roman" w:hAnsi="Times New Roman" w:cs="Times New Roman"/>
          <w:sz w:val="24"/>
          <w:szCs w:val="24"/>
          <w:lang w:val="uk-UA" w:eastAsia="ru-RU"/>
        </w:rPr>
        <w:t>членів суспільства</w:t>
      </w:r>
      <w:r w:rsidRPr="00BC08E2">
        <w:rPr>
          <w:rFonts w:ascii="Times New Roman" w:eastAsia="Times New Roman" w:hAnsi="Times New Roman" w:cs="Times New Roman"/>
          <w:sz w:val="24"/>
          <w:szCs w:val="24"/>
          <w:lang w:eastAsia="ru-RU"/>
        </w:rPr>
        <w:t xml:space="preserve"> про шляхи забезпечення </w:t>
      </w:r>
      <w:proofErr w:type="spellStart"/>
      <w:r w:rsidRPr="00BC08E2">
        <w:rPr>
          <w:rFonts w:ascii="Times New Roman" w:eastAsia="Times New Roman" w:hAnsi="Times New Roman" w:cs="Times New Roman"/>
          <w:sz w:val="24"/>
          <w:szCs w:val="24"/>
          <w:lang w:eastAsia="ru-RU"/>
        </w:rPr>
        <w:t>їх</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конституційних</w:t>
      </w:r>
      <w:proofErr w:type="spellEnd"/>
      <w:r w:rsidRPr="00BC08E2">
        <w:rPr>
          <w:rFonts w:ascii="Times New Roman" w:eastAsia="Times New Roman" w:hAnsi="Times New Roman" w:cs="Times New Roman"/>
          <w:sz w:val="24"/>
          <w:szCs w:val="24"/>
          <w:lang w:eastAsia="ru-RU"/>
        </w:rPr>
        <w:t xml:space="preserve"> прав та </w:t>
      </w:r>
      <w:proofErr w:type="spellStart"/>
      <w:r w:rsidRPr="00BC08E2">
        <w:rPr>
          <w:rFonts w:ascii="Times New Roman" w:eastAsia="Times New Roman" w:hAnsi="Times New Roman" w:cs="Times New Roman"/>
          <w:sz w:val="24"/>
          <w:szCs w:val="24"/>
          <w:lang w:eastAsia="ru-RU"/>
        </w:rPr>
        <w:t>необхідність</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дотримання</w:t>
      </w:r>
      <w:proofErr w:type="spellEnd"/>
      <w:r w:rsidRPr="00BC08E2">
        <w:rPr>
          <w:rFonts w:ascii="Times New Roman" w:eastAsia="Times New Roman" w:hAnsi="Times New Roman" w:cs="Times New Roman"/>
          <w:sz w:val="24"/>
          <w:szCs w:val="24"/>
          <w:lang w:eastAsia="ru-RU"/>
        </w:rPr>
        <w:t xml:space="preserve"> ними </w:t>
      </w:r>
      <w:proofErr w:type="spellStart"/>
      <w:r w:rsidRPr="00BC08E2">
        <w:rPr>
          <w:rFonts w:ascii="Times New Roman" w:eastAsia="Times New Roman" w:hAnsi="Times New Roman" w:cs="Times New Roman"/>
          <w:sz w:val="24"/>
          <w:szCs w:val="24"/>
          <w:lang w:eastAsia="ru-RU"/>
        </w:rPr>
        <w:t>конституційних</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обов’язків</w:t>
      </w:r>
      <w:proofErr w:type="spellEnd"/>
      <w:r w:rsidRPr="00BC08E2">
        <w:rPr>
          <w:rFonts w:ascii="Times New Roman" w:eastAsia="Times New Roman" w:hAnsi="Times New Roman" w:cs="Times New Roman"/>
          <w:sz w:val="24"/>
          <w:szCs w:val="24"/>
          <w:lang w:eastAsia="ru-RU"/>
        </w:rPr>
        <w:t>;</w:t>
      </w:r>
    </w:p>
    <w:p w:rsidR="005A29DE" w:rsidRPr="00BC08E2" w:rsidRDefault="00812E35" w:rsidP="00BC08E2">
      <w:pPr>
        <w:tabs>
          <w:tab w:val="num" w:pos="142"/>
        </w:tabs>
        <w:spacing w:after="0" w:line="240" w:lineRule="auto"/>
        <w:ind w:firstLine="567"/>
        <w:jc w:val="both"/>
        <w:rPr>
          <w:rFonts w:ascii="Times New Roman" w:eastAsia="Times New Roman" w:hAnsi="Times New Roman" w:cs="Times New Roman"/>
          <w:sz w:val="24"/>
          <w:szCs w:val="24"/>
          <w:lang w:eastAsia="ru-RU"/>
        </w:rPr>
      </w:pPr>
      <w:r w:rsidRPr="00BC08E2">
        <w:rPr>
          <w:rFonts w:ascii="Times New Roman" w:eastAsia="Times New Roman" w:hAnsi="Times New Roman" w:cs="Times New Roman"/>
          <w:sz w:val="24"/>
          <w:szCs w:val="24"/>
          <w:lang w:eastAsia="ru-RU"/>
        </w:rPr>
        <w:t xml:space="preserve">- </w:t>
      </w:r>
      <w:proofErr w:type="spellStart"/>
      <w:proofErr w:type="gramStart"/>
      <w:r w:rsidRPr="00BC08E2">
        <w:rPr>
          <w:rFonts w:ascii="Times New Roman" w:eastAsia="Times New Roman" w:hAnsi="Times New Roman" w:cs="Times New Roman"/>
          <w:sz w:val="24"/>
          <w:szCs w:val="24"/>
          <w:lang w:eastAsia="ru-RU"/>
        </w:rPr>
        <w:t>п</w:t>
      </w:r>
      <w:proofErr w:type="gramEnd"/>
      <w:r w:rsidRPr="00BC08E2">
        <w:rPr>
          <w:rFonts w:ascii="Times New Roman" w:eastAsia="Times New Roman" w:hAnsi="Times New Roman" w:cs="Times New Roman"/>
          <w:sz w:val="24"/>
          <w:szCs w:val="24"/>
          <w:lang w:eastAsia="ru-RU"/>
        </w:rPr>
        <w:t>ідвищення</w:t>
      </w:r>
      <w:proofErr w:type="spellEnd"/>
      <w:r w:rsidRPr="00BC08E2">
        <w:rPr>
          <w:rFonts w:ascii="Times New Roman" w:eastAsia="Times New Roman" w:hAnsi="Times New Roman" w:cs="Times New Roman"/>
          <w:sz w:val="24"/>
          <w:szCs w:val="24"/>
          <w:lang w:eastAsia="ru-RU"/>
        </w:rPr>
        <w:t xml:space="preserve"> престижу </w:t>
      </w:r>
      <w:proofErr w:type="spellStart"/>
      <w:r w:rsidRPr="00BC08E2">
        <w:rPr>
          <w:rFonts w:ascii="Times New Roman" w:eastAsia="Times New Roman" w:hAnsi="Times New Roman" w:cs="Times New Roman"/>
          <w:sz w:val="24"/>
          <w:szCs w:val="24"/>
          <w:lang w:eastAsia="ru-RU"/>
        </w:rPr>
        <w:t>роботи</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суді</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профорієнтація</w:t>
      </w:r>
      <w:proofErr w:type="spellEnd"/>
      <w:r w:rsidRPr="00BC08E2">
        <w:rPr>
          <w:rFonts w:ascii="Times New Roman" w:eastAsia="Times New Roman" w:hAnsi="Times New Roman" w:cs="Times New Roman"/>
          <w:sz w:val="24"/>
          <w:szCs w:val="24"/>
          <w:lang w:eastAsia="ru-RU"/>
        </w:rPr>
        <w:t xml:space="preserve"> </w:t>
      </w:r>
      <w:proofErr w:type="spellStart"/>
      <w:r w:rsidRPr="00BC08E2">
        <w:rPr>
          <w:rFonts w:ascii="Times New Roman" w:eastAsia="Times New Roman" w:hAnsi="Times New Roman" w:cs="Times New Roman"/>
          <w:sz w:val="24"/>
          <w:szCs w:val="24"/>
          <w:lang w:eastAsia="ru-RU"/>
        </w:rPr>
        <w:t>молоді</w:t>
      </w:r>
      <w:proofErr w:type="spellEnd"/>
      <w:r w:rsidRPr="00BC08E2">
        <w:rPr>
          <w:rFonts w:ascii="Times New Roman" w:eastAsia="Times New Roman" w:hAnsi="Times New Roman" w:cs="Times New Roman"/>
          <w:sz w:val="24"/>
          <w:szCs w:val="24"/>
          <w:lang w:eastAsia="ru-RU"/>
        </w:rPr>
        <w:t>.</w:t>
      </w:r>
    </w:p>
    <w:p w:rsidR="00812E35" w:rsidRDefault="006A4AA3" w:rsidP="00812E35">
      <w:pPr>
        <w:pStyle w:val="a7"/>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Основними п</w:t>
      </w:r>
      <w:r w:rsidR="00812E35" w:rsidRPr="004E73A3">
        <w:rPr>
          <w:rFonts w:ascii="Times New Roman" w:eastAsia="Times New Roman" w:hAnsi="Times New Roman" w:cs="Times New Roman"/>
          <w:sz w:val="24"/>
          <w:szCs w:val="24"/>
          <w:lang w:val="uk-UA" w:eastAsia="ru-RU"/>
        </w:rPr>
        <w:t>ринцип</w:t>
      </w:r>
      <w:r>
        <w:rPr>
          <w:rFonts w:ascii="Times New Roman" w:eastAsia="Times New Roman" w:hAnsi="Times New Roman" w:cs="Times New Roman"/>
          <w:sz w:val="24"/>
          <w:szCs w:val="24"/>
          <w:lang w:val="uk-UA" w:eastAsia="ru-RU"/>
        </w:rPr>
        <w:t>ами</w:t>
      </w:r>
      <w:r w:rsidR="00812E35" w:rsidRPr="004E73A3">
        <w:rPr>
          <w:rFonts w:ascii="Times New Roman" w:eastAsia="Times New Roman" w:hAnsi="Times New Roman" w:cs="Times New Roman"/>
          <w:sz w:val="24"/>
          <w:szCs w:val="24"/>
          <w:lang w:val="uk-UA" w:eastAsia="ru-RU"/>
        </w:rPr>
        <w:t xml:space="preserve"> комунікаційної діяльності</w:t>
      </w:r>
      <w:r w:rsidR="004E73A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суду є:</w:t>
      </w:r>
    </w:p>
    <w:p w:rsidR="006A4AA3" w:rsidRP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6A4AA3">
        <w:rPr>
          <w:rFonts w:ascii="Times New Roman" w:eastAsia="Times New Roman" w:hAnsi="Times New Roman" w:cs="Times New Roman"/>
          <w:sz w:val="24"/>
          <w:szCs w:val="24"/>
          <w:lang w:val="uk-UA" w:eastAsia="ru-RU"/>
        </w:rPr>
        <w:t xml:space="preserve">розорість та публічність – висвітлення діяльності суду, роз’яснення цілей, </w:t>
      </w:r>
      <w:r w:rsidR="00BC08E2">
        <w:rPr>
          <w:rFonts w:ascii="Times New Roman" w:eastAsia="Times New Roman" w:hAnsi="Times New Roman" w:cs="Times New Roman"/>
          <w:sz w:val="24"/>
          <w:szCs w:val="24"/>
          <w:lang w:val="uk-UA" w:eastAsia="ru-RU"/>
        </w:rPr>
        <w:t>з</w:t>
      </w:r>
      <w:r w:rsidR="006A4AA3">
        <w:rPr>
          <w:rFonts w:ascii="Times New Roman" w:eastAsia="Times New Roman" w:hAnsi="Times New Roman" w:cs="Times New Roman"/>
          <w:sz w:val="24"/>
          <w:szCs w:val="24"/>
          <w:lang w:val="uk-UA" w:eastAsia="ru-RU"/>
        </w:rPr>
        <w:t>місту та специфіки роботи суду;</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6A4AA3">
        <w:rPr>
          <w:rFonts w:ascii="Times New Roman" w:eastAsia="Times New Roman" w:hAnsi="Times New Roman" w:cs="Times New Roman"/>
          <w:sz w:val="24"/>
          <w:szCs w:val="24"/>
          <w:lang w:val="uk-UA" w:eastAsia="ru-RU"/>
        </w:rPr>
        <w:t>овнота і точність – урахування усіх основних факторів пр</w:t>
      </w:r>
      <w:r w:rsidR="00BC08E2">
        <w:rPr>
          <w:rFonts w:ascii="Times New Roman" w:eastAsia="Times New Roman" w:hAnsi="Times New Roman" w:cs="Times New Roman"/>
          <w:sz w:val="24"/>
          <w:szCs w:val="24"/>
          <w:lang w:val="uk-UA" w:eastAsia="ru-RU"/>
        </w:rPr>
        <w:t>и</w:t>
      </w:r>
      <w:r w:rsidR="006A4AA3">
        <w:rPr>
          <w:rFonts w:ascii="Times New Roman" w:eastAsia="Times New Roman" w:hAnsi="Times New Roman" w:cs="Times New Roman"/>
          <w:sz w:val="24"/>
          <w:szCs w:val="24"/>
          <w:lang w:val="uk-UA" w:eastAsia="ru-RU"/>
        </w:rPr>
        <w:t xml:space="preserve"> висвітленні інформації, наближення фактів, висновків, коментарів, прогнозів до дійсного стану речей;</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6A4AA3">
        <w:rPr>
          <w:rFonts w:ascii="Times New Roman" w:eastAsia="Times New Roman" w:hAnsi="Times New Roman" w:cs="Times New Roman"/>
          <w:sz w:val="24"/>
          <w:szCs w:val="24"/>
          <w:lang w:val="uk-UA" w:eastAsia="ru-RU"/>
        </w:rPr>
        <w:t>ідкритість – створення умов для безперешкодного доступу громадян до інформації про діяльність суду;</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6A4AA3">
        <w:rPr>
          <w:rFonts w:ascii="Times New Roman" w:eastAsia="Times New Roman" w:hAnsi="Times New Roman" w:cs="Times New Roman"/>
          <w:sz w:val="24"/>
          <w:szCs w:val="24"/>
          <w:lang w:val="uk-UA" w:eastAsia="ru-RU"/>
        </w:rPr>
        <w:t>артнерство – співпраця та налагодження зв’язків з громадськістю, органами державної влади;</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6A4AA3">
        <w:rPr>
          <w:rFonts w:ascii="Times New Roman" w:eastAsia="Times New Roman" w:hAnsi="Times New Roman" w:cs="Times New Roman"/>
          <w:sz w:val="24"/>
          <w:szCs w:val="24"/>
          <w:lang w:val="uk-UA" w:eastAsia="ru-RU"/>
        </w:rPr>
        <w:t>ідповідальність – за зміст та якість інформації;</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6A4AA3">
        <w:rPr>
          <w:rFonts w:ascii="Times New Roman" w:eastAsia="Times New Roman" w:hAnsi="Times New Roman" w:cs="Times New Roman"/>
          <w:sz w:val="24"/>
          <w:szCs w:val="24"/>
          <w:lang w:val="uk-UA" w:eastAsia="ru-RU"/>
        </w:rPr>
        <w:t>равдивість – надання чіткої, правдивої та об’єктивної інформації;</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6A4AA3">
        <w:rPr>
          <w:rFonts w:ascii="Times New Roman" w:eastAsia="Times New Roman" w:hAnsi="Times New Roman" w:cs="Times New Roman"/>
          <w:sz w:val="24"/>
          <w:szCs w:val="24"/>
          <w:lang w:val="uk-UA" w:eastAsia="ru-RU"/>
        </w:rPr>
        <w:t>еалістичність – проведення комунікаційних заходів з урахуванням наявних ресурсів;</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006A4AA3">
        <w:rPr>
          <w:rFonts w:ascii="Times New Roman" w:eastAsia="Times New Roman" w:hAnsi="Times New Roman" w:cs="Times New Roman"/>
          <w:sz w:val="24"/>
          <w:szCs w:val="24"/>
          <w:lang w:val="uk-UA" w:eastAsia="ru-RU"/>
        </w:rPr>
        <w:t>дресність – адаптованість інформації до сприйняття цільовими групами;</w:t>
      </w:r>
    </w:p>
    <w:p w:rsid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6A4AA3">
        <w:rPr>
          <w:rFonts w:ascii="Times New Roman" w:eastAsia="Times New Roman" w:hAnsi="Times New Roman" w:cs="Times New Roman"/>
          <w:sz w:val="24"/>
          <w:szCs w:val="24"/>
          <w:lang w:val="uk-UA" w:eastAsia="ru-RU"/>
        </w:rPr>
        <w:t>перативність – своєчасність інформування громадськості;</w:t>
      </w:r>
    </w:p>
    <w:p w:rsidR="006A4AA3" w:rsidRPr="006A4AA3" w:rsidRDefault="008B0842" w:rsidP="008B0842">
      <w:pPr>
        <w:pStyle w:val="a7"/>
        <w:numPr>
          <w:ilvl w:val="1"/>
          <w:numId w:val="7"/>
        </w:numPr>
        <w:spacing w:after="0" w:line="240" w:lineRule="auto"/>
        <w:ind w:left="0" w:firstLine="34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доступність – лаконічність, зрозумілість інформації</w:t>
      </w:r>
      <w:r w:rsidR="00BC08E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легкість для сприйняття та запам’ятовування.</w:t>
      </w:r>
    </w:p>
    <w:p w:rsidR="00D80B40" w:rsidRPr="00F419B3" w:rsidRDefault="00D80B40" w:rsidP="007C079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b/>
          <w:bCs/>
          <w:sz w:val="24"/>
          <w:szCs w:val="24"/>
          <w:lang w:eastAsia="ru-RU"/>
        </w:rPr>
        <w:t> </w:t>
      </w:r>
      <w:r w:rsidRPr="006A4AA3">
        <w:rPr>
          <w:rFonts w:ascii="Times New Roman" w:eastAsia="Times New Roman" w:hAnsi="Times New Roman" w:cs="Times New Roman"/>
          <w:b/>
          <w:bCs/>
          <w:sz w:val="24"/>
          <w:szCs w:val="24"/>
          <w:lang w:val="uk-UA" w:eastAsia="ru-RU"/>
        </w:rPr>
        <w:t xml:space="preserve"> </w:t>
      </w:r>
      <w:r w:rsidRPr="00D80B40">
        <w:rPr>
          <w:rFonts w:ascii="Times New Roman" w:eastAsia="Times New Roman" w:hAnsi="Times New Roman" w:cs="Times New Roman"/>
          <w:b/>
          <w:bCs/>
          <w:sz w:val="24"/>
          <w:szCs w:val="24"/>
          <w:lang w:eastAsia="ru-RU"/>
        </w:rPr>
        <w:t> </w:t>
      </w:r>
      <w:r w:rsidRPr="006A4AA3">
        <w:rPr>
          <w:rFonts w:ascii="Times New Roman" w:eastAsia="Times New Roman" w:hAnsi="Times New Roman" w:cs="Times New Roman"/>
          <w:b/>
          <w:bCs/>
          <w:sz w:val="24"/>
          <w:szCs w:val="24"/>
          <w:lang w:val="uk-UA" w:eastAsia="ru-RU"/>
        </w:rPr>
        <w:t xml:space="preserve"> </w:t>
      </w:r>
      <w:r w:rsidRPr="00D80B40">
        <w:rPr>
          <w:rFonts w:ascii="Times New Roman" w:eastAsia="Times New Roman" w:hAnsi="Times New Roman" w:cs="Times New Roman"/>
          <w:b/>
          <w:bCs/>
          <w:sz w:val="24"/>
          <w:szCs w:val="24"/>
          <w:lang w:eastAsia="ru-RU"/>
        </w:rPr>
        <w:t> </w:t>
      </w:r>
      <w:r w:rsidRPr="006A4AA3">
        <w:rPr>
          <w:rFonts w:ascii="Times New Roman" w:eastAsia="Times New Roman" w:hAnsi="Times New Roman" w:cs="Times New Roman"/>
          <w:b/>
          <w:bCs/>
          <w:sz w:val="24"/>
          <w:szCs w:val="24"/>
          <w:lang w:val="uk-UA" w:eastAsia="ru-RU"/>
        </w:rPr>
        <w:t xml:space="preserve"> </w:t>
      </w:r>
      <w:r w:rsidR="00812E35">
        <w:rPr>
          <w:rFonts w:ascii="Times New Roman" w:eastAsia="Times New Roman" w:hAnsi="Times New Roman" w:cs="Times New Roman"/>
          <w:b/>
          <w:bCs/>
          <w:sz w:val="24"/>
          <w:szCs w:val="24"/>
          <w:lang w:val="uk-UA" w:eastAsia="ru-RU"/>
        </w:rPr>
        <w:t>2</w:t>
      </w:r>
      <w:r w:rsidRPr="00F419B3">
        <w:rPr>
          <w:rFonts w:ascii="Times New Roman" w:eastAsia="Times New Roman" w:hAnsi="Times New Roman" w:cs="Times New Roman"/>
          <w:b/>
          <w:bCs/>
          <w:sz w:val="24"/>
          <w:szCs w:val="24"/>
          <w:lang w:val="uk-UA" w:eastAsia="ru-RU"/>
        </w:rPr>
        <w:t>.</w:t>
      </w:r>
      <w:r w:rsidRPr="00D80B40">
        <w:rPr>
          <w:rFonts w:ascii="Times New Roman" w:eastAsia="Times New Roman" w:hAnsi="Times New Roman" w:cs="Times New Roman"/>
          <w:sz w:val="24"/>
          <w:szCs w:val="24"/>
          <w:lang w:eastAsia="ru-RU"/>
        </w:rPr>
        <w:t> </w:t>
      </w:r>
      <w:r w:rsidRPr="00F419B3">
        <w:rPr>
          <w:rFonts w:ascii="Times New Roman" w:eastAsia="Times New Roman" w:hAnsi="Times New Roman" w:cs="Times New Roman"/>
          <w:b/>
          <w:bCs/>
          <w:sz w:val="24"/>
          <w:szCs w:val="24"/>
          <w:lang w:val="uk-UA" w:eastAsia="ru-RU"/>
        </w:rPr>
        <w:t>Аналіз стану комунікаційної діяльності суду</w:t>
      </w:r>
    </w:p>
    <w:p w:rsidR="00CB6613" w:rsidRPr="00CB6613" w:rsidRDefault="00CB6613" w:rsidP="00CB6613">
      <w:pPr>
        <w:spacing w:after="0" w:line="240" w:lineRule="auto"/>
        <w:ind w:firstLine="567"/>
        <w:jc w:val="both"/>
        <w:rPr>
          <w:rFonts w:ascii="Times New Roman" w:eastAsia="Times New Roman" w:hAnsi="Times New Roman" w:cs="Times New Roman"/>
          <w:sz w:val="24"/>
          <w:szCs w:val="24"/>
          <w:lang w:val="uk-UA" w:eastAsia="ru-RU"/>
        </w:rPr>
      </w:pPr>
      <w:r w:rsidRPr="00CB6613">
        <w:rPr>
          <w:rFonts w:ascii="Times New Roman" w:eastAsia="Times New Roman" w:hAnsi="Times New Roman" w:cs="Times New Roman"/>
          <w:bCs/>
          <w:sz w:val="24"/>
          <w:szCs w:val="24"/>
          <w:lang w:val="uk-UA" w:eastAsia="ru-RU"/>
        </w:rPr>
        <w:t>Херсонський окружний адміністративний суд</w:t>
      </w:r>
      <w:r>
        <w:rPr>
          <w:rFonts w:ascii="Times New Roman" w:eastAsia="Times New Roman" w:hAnsi="Times New Roman" w:cs="Times New Roman"/>
          <w:sz w:val="24"/>
          <w:szCs w:val="24"/>
          <w:lang w:val="uk-UA" w:eastAsia="ru-RU"/>
        </w:rPr>
        <w:t xml:space="preserve"> </w:t>
      </w:r>
      <w:r w:rsidR="00D80B40" w:rsidRPr="00CB6613">
        <w:rPr>
          <w:rFonts w:ascii="Times New Roman" w:eastAsia="Times New Roman" w:hAnsi="Times New Roman" w:cs="Times New Roman"/>
          <w:sz w:val="24"/>
          <w:szCs w:val="24"/>
          <w:lang w:eastAsia="ru-RU"/>
        </w:rPr>
        <w:t> </w:t>
      </w:r>
      <w:r w:rsidRPr="00F419B3">
        <w:rPr>
          <w:rFonts w:ascii="Times New Roman" w:eastAsia="Times New Roman" w:hAnsi="Times New Roman" w:cs="Times New Roman"/>
          <w:sz w:val="24"/>
          <w:szCs w:val="24"/>
          <w:lang w:val="uk-UA" w:eastAsia="ru-RU"/>
        </w:rPr>
        <w:t xml:space="preserve">набув певного </w:t>
      </w:r>
      <w:r w:rsidRPr="00CB6613">
        <w:rPr>
          <w:rFonts w:ascii="Times New Roman" w:eastAsia="Times New Roman" w:hAnsi="Times New Roman" w:cs="Times New Roman"/>
          <w:sz w:val="24"/>
          <w:szCs w:val="24"/>
          <w:lang w:val="en-US" w:eastAsia="ru-RU"/>
        </w:rPr>
        <w:t> </w:t>
      </w:r>
      <w:r w:rsidRPr="00F419B3">
        <w:rPr>
          <w:rFonts w:ascii="Times New Roman" w:eastAsia="Times New Roman" w:hAnsi="Times New Roman" w:cs="Times New Roman"/>
          <w:sz w:val="24"/>
          <w:szCs w:val="24"/>
          <w:lang w:val="uk-UA" w:eastAsia="ru-RU"/>
        </w:rPr>
        <w:t>досвіду здійснення внутрішньої і зовнішньої комунікаційної діяльності</w:t>
      </w:r>
      <w:r>
        <w:rPr>
          <w:rFonts w:ascii="Times New Roman" w:eastAsia="Times New Roman" w:hAnsi="Times New Roman" w:cs="Times New Roman"/>
          <w:sz w:val="24"/>
          <w:szCs w:val="24"/>
          <w:lang w:val="uk-UA" w:eastAsia="ru-RU"/>
        </w:rPr>
        <w:t xml:space="preserve"> з</w:t>
      </w:r>
      <w:r w:rsidR="00D80B40" w:rsidRPr="00F419B3">
        <w:rPr>
          <w:rFonts w:ascii="Times New Roman" w:eastAsia="Times New Roman" w:hAnsi="Times New Roman" w:cs="Times New Roman"/>
          <w:sz w:val="24"/>
          <w:szCs w:val="24"/>
          <w:lang w:val="uk-UA" w:eastAsia="ru-RU"/>
        </w:rPr>
        <w:t>авдяки впровадженню сучасних інформаційних технологій ведення внутрішнього документообігу, управління апаратом та донесення інформації про діяльність суду до широкого кола громадськості через офіційн</w:t>
      </w:r>
      <w:r w:rsidR="00BE7296">
        <w:rPr>
          <w:rFonts w:ascii="Times New Roman" w:eastAsia="Times New Roman" w:hAnsi="Times New Roman" w:cs="Times New Roman"/>
          <w:sz w:val="24"/>
          <w:szCs w:val="24"/>
          <w:lang w:val="uk-UA" w:eastAsia="ru-RU"/>
        </w:rPr>
        <w:t>у</w:t>
      </w:r>
      <w:r w:rsidR="00D80B40" w:rsidRPr="00F419B3">
        <w:rPr>
          <w:rFonts w:ascii="Times New Roman" w:eastAsia="Times New Roman" w:hAnsi="Times New Roman" w:cs="Times New Roman"/>
          <w:sz w:val="24"/>
          <w:szCs w:val="24"/>
          <w:lang w:val="uk-UA" w:eastAsia="ru-RU"/>
        </w:rPr>
        <w:t xml:space="preserve"> </w:t>
      </w:r>
      <w:proofErr w:type="spellStart"/>
      <w:r w:rsidR="00D80B40" w:rsidRPr="00F419B3">
        <w:rPr>
          <w:rFonts w:ascii="Times New Roman" w:eastAsia="Times New Roman" w:hAnsi="Times New Roman" w:cs="Times New Roman"/>
          <w:sz w:val="24"/>
          <w:szCs w:val="24"/>
          <w:lang w:val="uk-UA" w:eastAsia="ru-RU"/>
        </w:rPr>
        <w:t>веб-</w:t>
      </w:r>
      <w:r w:rsidR="00BE7296">
        <w:rPr>
          <w:rFonts w:ascii="Times New Roman" w:eastAsia="Times New Roman" w:hAnsi="Times New Roman" w:cs="Times New Roman"/>
          <w:sz w:val="24"/>
          <w:szCs w:val="24"/>
          <w:lang w:val="uk-UA" w:eastAsia="ru-RU"/>
        </w:rPr>
        <w:t>сторінку</w:t>
      </w:r>
      <w:proofErr w:type="spellEnd"/>
      <w:r w:rsidR="00D80B40" w:rsidRPr="00F419B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суду</w:t>
      </w:r>
      <w:r w:rsidR="00D80B40" w:rsidRPr="00F419B3">
        <w:rPr>
          <w:rFonts w:ascii="Times New Roman" w:eastAsia="Times New Roman" w:hAnsi="Times New Roman" w:cs="Times New Roman"/>
          <w:sz w:val="24"/>
          <w:szCs w:val="24"/>
          <w:lang w:val="uk-UA" w:eastAsia="ru-RU"/>
        </w:rPr>
        <w:t xml:space="preserve"> </w:t>
      </w:r>
      <w:r w:rsidR="00A91734">
        <w:fldChar w:fldCharType="begin"/>
      </w:r>
      <w:r w:rsidR="00A91734">
        <w:instrText>HYPERLINK</w:instrText>
      </w:r>
      <w:r w:rsidR="00A91734" w:rsidRPr="00D26209">
        <w:rPr>
          <w:lang w:val="uk-UA"/>
        </w:rPr>
        <w:instrText xml:space="preserve"> "</w:instrText>
      </w:r>
      <w:r w:rsidR="00A91734">
        <w:instrText>https</w:instrText>
      </w:r>
      <w:r w:rsidR="00A91734" w:rsidRPr="00D26209">
        <w:rPr>
          <w:lang w:val="uk-UA"/>
        </w:rPr>
        <w:instrText>://</w:instrText>
      </w:r>
      <w:r w:rsidR="00A91734">
        <w:instrText>adm</w:instrText>
      </w:r>
      <w:r w:rsidR="00A91734" w:rsidRPr="00D26209">
        <w:rPr>
          <w:lang w:val="uk-UA"/>
        </w:rPr>
        <w:instrText>.</w:instrText>
      </w:r>
      <w:r w:rsidR="00A91734">
        <w:instrText>ks</w:instrText>
      </w:r>
      <w:r w:rsidR="00A91734" w:rsidRPr="00D26209">
        <w:rPr>
          <w:lang w:val="uk-UA"/>
        </w:rPr>
        <w:instrText>.</w:instrText>
      </w:r>
      <w:r w:rsidR="00A91734">
        <w:instrText>court</w:instrText>
      </w:r>
      <w:r w:rsidR="00A91734" w:rsidRPr="00D26209">
        <w:rPr>
          <w:lang w:val="uk-UA"/>
        </w:rPr>
        <w:instrText>.</w:instrText>
      </w:r>
      <w:r w:rsidR="00A91734">
        <w:instrText>gov</w:instrText>
      </w:r>
      <w:r w:rsidR="00A91734" w:rsidRPr="00D26209">
        <w:rPr>
          <w:lang w:val="uk-UA"/>
        </w:rPr>
        <w:instrText>.</w:instrText>
      </w:r>
      <w:r w:rsidR="00A91734">
        <w:instrText>ua</w:instrText>
      </w:r>
      <w:r w:rsidR="00A91734" w:rsidRPr="00D26209">
        <w:rPr>
          <w:lang w:val="uk-UA"/>
        </w:rPr>
        <w:instrText>/</w:instrText>
      </w:r>
      <w:r w:rsidR="00A91734">
        <w:instrText>sud</w:instrText>
      </w:r>
      <w:r w:rsidR="00A91734" w:rsidRPr="00D26209">
        <w:rPr>
          <w:lang w:val="uk-UA"/>
        </w:rPr>
        <w:instrText>2170/"</w:instrText>
      </w:r>
      <w:r w:rsidR="00A91734">
        <w:fldChar w:fldCharType="separate"/>
      </w:r>
      <w:r w:rsidRPr="007D679F">
        <w:rPr>
          <w:rStyle w:val="a5"/>
          <w:rFonts w:ascii="Times New Roman" w:eastAsia="Times New Roman" w:hAnsi="Times New Roman" w:cs="Times New Roman"/>
          <w:sz w:val="24"/>
          <w:szCs w:val="24"/>
          <w:lang w:val="en-US" w:eastAsia="ru-RU"/>
        </w:rPr>
        <w:t>https</w:t>
      </w:r>
      <w:r w:rsidRPr="00F419B3">
        <w:rPr>
          <w:rStyle w:val="a5"/>
          <w:rFonts w:ascii="Times New Roman" w:eastAsia="Times New Roman" w:hAnsi="Times New Roman" w:cs="Times New Roman"/>
          <w:sz w:val="24"/>
          <w:szCs w:val="24"/>
          <w:lang w:val="uk-UA" w:eastAsia="ru-RU"/>
        </w:rPr>
        <w:t>://</w:t>
      </w:r>
      <w:proofErr w:type="spellStart"/>
      <w:r w:rsidRPr="007D679F">
        <w:rPr>
          <w:rStyle w:val="a5"/>
          <w:rFonts w:ascii="Times New Roman" w:eastAsia="Times New Roman" w:hAnsi="Times New Roman" w:cs="Times New Roman"/>
          <w:sz w:val="24"/>
          <w:szCs w:val="24"/>
          <w:lang w:val="en-US" w:eastAsia="ru-RU"/>
        </w:rPr>
        <w:t>adm</w:t>
      </w:r>
      <w:proofErr w:type="spellEnd"/>
      <w:r w:rsidRPr="00F419B3">
        <w:rPr>
          <w:rStyle w:val="a5"/>
          <w:rFonts w:ascii="Times New Roman" w:eastAsia="Times New Roman" w:hAnsi="Times New Roman" w:cs="Times New Roman"/>
          <w:sz w:val="24"/>
          <w:szCs w:val="24"/>
          <w:lang w:val="uk-UA" w:eastAsia="ru-RU"/>
        </w:rPr>
        <w:t>.</w:t>
      </w:r>
      <w:proofErr w:type="spellStart"/>
      <w:r w:rsidRPr="007D679F">
        <w:rPr>
          <w:rStyle w:val="a5"/>
          <w:rFonts w:ascii="Times New Roman" w:eastAsia="Times New Roman" w:hAnsi="Times New Roman" w:cs="Times New Roman"/>
          <w:sz w:val="24"/>
          <w:szCs w:val="24"/>
          <w:lang w:val="en-US" w:eastAsia="ru-RU"/>
        </w:rPr>
        <w:t>ks</w:t>
      </w:r>
      <w:proofErr w:type="spellEnd"/>
      <w:r w:rsidRPr="00F419B3">
        <w:rPr>
          <w:rStyle w:val="a5"/>
          <w:rFonts w:ascii="Times New Roman" w:eastAsia="Times New Roman" w:hAnsi="Times New Roman" w:cs="Times New Roman"/>
          <w:sz w:val="24"/>
          <w:szCs w:val="24"/>
          <w:lang w:val="uk-UA" w:eastAsia="ru-RU"/>
        </w:rPr>
        <w:t>.</w:t>
      </w:r>
      <w:r w:rsidRPr="007D679F">
        <w:rPr>
          <w:rStyle w:val="a5"/>
          <w:rFonts w:ascii="Times New Roman" w:eastAsia="Times New Roman" w:hAnsi="Times New Roman" w:cs="Times New Roman"/>
          <w:sz w:val="24"/>
          <w:szCs w:val="24"/>
          <w:lang w:val="en-US" w:eastAsia="ru-RU"/>
        </w:rPr>
        <w:t>court</w:t>
      </w:r>
      <w:r w:rsidRPr="00F419B3">
        <w:rPr>
          <w:rStyle w:val="a5"/>
          <w:rFonts w:ascii="Times New Roman" w:eastAsia="Times New Roman" w:hAnsi="Times New Roman" w:cs="Times New Roman"/>
          <w:sz w:val="24"/>
          <w:szCs w:val="24"/>
          <w:lang w:val="uk-UA" w:eastAsia="ru-RU"/>
        </w:rPr>
        <w:t>.</w:t>
      </w:r>
      <w:proofErr w:type="spellStart"/>
      <w:r w:rsidRPr="007D679F">
        <w:rPr>
          <w:rStyle w:val="a5"/>
          <w:rFonts w:ascii="Times New Roman" w:eastAsia="Times New Roman" w:hAnsi="Times New Roman" w:cs="Times New Roman"/>
          <w:sz w:val="24"/>
          <w:szCs w:val="24"/>
          <w:lang w:val="en-US" w:eastAsia="ru-RU"/>
        </w:rPr>
        <w:t>gov</w:t>
      </w:r>
      <w:proofErr w:type="spellEnd"/>
      <w:r w:rsidRPr="00F419B3">
        <w:rPr>
          <w:rStyle w:val="a5"/>
          <w:rFonts w:ascii="Times New Roman" w:eastAsia="Times New Roman" w:hAnsi="Times New Roman" w:cs="Times New Roman"/>
          <w:sz w:val="24"/>
          <w:szCs w:val="24"/>
          <w:lang w:val="uk-UA" w:eastAsia="ru-RU"/>
        </w:rPr>
        <w:t>.</w:t>
      </w:r>
      <w:proofErr w:type="spellStart"/>
      <w:r w:rsidRPr="007D679F">
        <w:rPr>
          <w:rStyle w:val="a5"/>
          <w:rFonts w:ascii="Times New Roman" w:eastAsia="Times New Roman" w:hAnsi="Times New Roman" w:cs="Times New Roman"/>
          <w:sz w:val="24"/>
          <w:szCs w:val="24"/>
          <w:lang w:val="en-US" w:eastAsia="ru-RU"/>
        </w:rPr>
        <w:t>ua</w:t>
      </w:r>
      <w:proofErr w:type="spellEnd"/>
      <w:r w:rsidRPr="00F419B3">
        <w:rPr>
          <w:rStyle w:val="a5"/>
          <w:rFonts w:ascii="Times New Roman" w:eastAsia="Times New Roman" w:hAnsi="Times New Roman" w:cs="Times New Roman"/>
          <w:sz w:val="24"/>
          <w:szCs w:val="24"/>
          <w:lang w:val="uk-UA" w:eastAsia="ru-RU"/>
        </w:rPr>
        <w:t>/</w:t>
      </w:r>
      <w:proofErr w:type="spellStart"/>
      <w:r w:rsidRPr="007D679F">
        <w:rPr>
          <w:rStyle w:val="a5"/>
          <w:rFonts w:ascii="Times New Roman" w:eastAsia="Times New Roman" w:hAnsi="Times New Roman" w:cs="Times New Roman"/>
          <w:sz w:val="24"/>
          <w:szCs w:val="24"/>
          <w:lang w:val="en-US" w:eastAsia="ru-RU"/>
        </w:rPr>
        <w:t>sud</w:t>
      </w:r>
      <w:proofErr w:type="spellEnd"/>
      <w:r w:rsidRPr="00F419B3">
        <w:rPr>
          <w:rStyle w:val="a5"/>
          <w:rFonts w:ascii="Times New Roman" w:eastAsia="Times New Roman" w:hAnsi="Times New Roman" w:cs="Times New Roman"/>
          <w:sz w:val="24"/>
          <w:szCs w:val="24"/>
          <w:lang w:val="uk-UA" w:eastAsia="ru-RU"/>
        </w:rPr>
        <w:t>2170/</w:t>
      </w:r>
      <w:r w:rsidR="00A91734">
        <w:fldChar w:fldCharType="end"/>
      </w:r>
      <w:r>
        <w:rPr>
          <w:rFonts w:ascii="Times New Roman" w:eastAsia="Times New Roman" w:hAnsi="Times New Roman" w:cs="Times New Roman"/>
          <w:sz w:val="24"/>
          <w:szCs w:val="24"/>
          <w:lang w:val="uk-UA" w:eastAsia="ru-RU"/>
        </w:rPr>
        <w:t>,</w:t>
      </w:r>
      <w:r w:rsidR="00D80B40" w:rsidRPr="00F419B3">
        <w:rPr>
          <w:rFonts w:ascii="Times New Roman" w:eastAsia="Times New Roman" w:hAnsi="Times New Roman" w:cs="Times New Roman"/>
          <w:sz w:val="24"/>
          <w:szCs w:val="24"/>
          <w:lang w:val="uk-UA" w:eastAsia="ru-RU"/>
        </w:rPr>
        <w:t xml:space="preserve"> сторінку в соціальній мережі </w:t>
      </w:r>
      <w:proofErr w:type="spellStart"/>
      <w:r w:rsidR="00D80B40" w:rsidRPr="00CB6613">
        <w:rPr>
          <w:rFonts w:ascii="Times New Roman" w:eastAsia="Times New Roman" w:hAnsi="Times New Roman" w:cs="Times New Roman"/>
          <w:sz w:val="24"/>
          <w:szCs w:val="24"/>
          <w:lang w:val="en-US" w:eastAsia="ru-RU"/>
        </w:rPr>
        <w:t>Facebook</w:t>
      </w:r>
      <w:proofErr w:type="spellEnd"/>
      <w:r>
        <w:rPr>
          <w:rFonts w:ascii="Times New Roman" w:eastAsia="Times New Roman" w:hAnsi="Times New Roman" w:cs="Times New Roman"/>
          <w:sz w:val="24"/>
          <w:szCs w:val="24"/>
          <w:lang w:val="uk-UA" w:eastAsia="ru-RU"/>
        </w:rPr>
        <w:t>, та діяльн</w:t>
      </w:r>
      <w:r w:rsidR="00BE7296">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ст</w:t>
      </w:r>
      <w:r w:rsidR="00BE7296">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особи, яка виконує функції прес-секретаря суду</w:t>
      </w:r>
      <w:r w:rsidR="00825047">
        <w:rPr>
          <w:rFonts w:ascii="Times New Roman" w:eastAsia="Times New Roman" w:hAnsi="Times New Roman" w:cs="Times New Roman"/>
          <w:sz w:val="24"/>
          <w:szCs w:val="24"/>
          <w:lang w:val="uk-UA" w:eastAsia="ru-RU"/>
        </w:rPr>
        <w:t xml:space="preserve"> (далі – прес-секретар)</w:t>
      </w:r>
      <w:r>
        <w:rPr>
          <w:rFonts w:ascii="Times New Roman" w:eastAsia="Times New Roman" w:hAnsi="Times New Roman" w:cs="Times New Roman"/>
          <w:sz w:val="24"/>
          <w:szCs w:val="24"/>
          <w:lang w:val="uk-UA" w:eastAsia="ru-RU"/>
        </w:rPr>
        <w:t>.</w:t>
      </w:r>
    </w:p>
    <w:p w:rsidR="00D80B40" w:rsidRDefault="00D80B40" w:rsidP="00825047">
      <w:pPr>
        <w:spacing w:after="0" w:line="240" w:lineRule="auto"/>
        <w:ind w:firstLine="567"/>
        <w:jc w:val="both"/>
        <w:rPr>
          <w:rFonts w:ascii="Times New Roman" w:eastAsia="Times New Roman" w:hAnsi="Times New Roman" w:cs="Times New Roman"/>
          <w:sz w:val="24"/>
          <w:szCs w:val="24"/>
          <w:lang w:val="uk-UA" w:eastAsia="ru-RU"/>
        </w:rPr>
      </w:pPr>
      <w:r w:rsidRPr="00CB6613">
        <w:rPr>
          <w:rFonts w:ascii="Times New Roman" w:eastAsia="Times New Roman" w:hAnsi="Times New Roman" w:cs="Times New Roman"/>
          <w:sz w:val="24"/>
          <w:szCs w:val="24"/>
          <w:lang w:val="en-US" w:eastAsia="ru-RU"/>
        </w:rPr>
        <w:t> </w:t>
      </w:r>
      <w:proofErr w:type="spellStart"/>
      <w:r w:rsidRPr="00D80B40">
        <w:rPr>
          <w:rFonts w:ascii="Times New Roman" w:eastAsia="Times New Roman" w:hAnsi="Times New Roman" w:cs="Times New Roman"/>
          <w:sz w:val="24"/>
          <w:szCs w:val="24"/>
          <w:lang w:eastAsia="ru-RU"/>
        </w:rPr>
        <w:t>Прес-секретар</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виконує</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функції</w:t>
      </w:r>
      <w:proofErr w:type="spellEnd"/>
      <w:r w:rsidRPr="00D80B40">
        <w:rPr>
          <w:rFonts w:ascii="Times New Roman" w:eastAsia="Times New Roman" w:hAnsi="Times New Roman" w:cs="Times New Roman"/>
          <w:sz w:val="24"/>
          <w:szCs w:val="24"/>
          <w:lang w:eastAsia="ru-RU"/>
        </w:rPr>
        <w:t xml:space="preserve"> забезпечення </w:t>
      </w:r>
      <w:proofErr w:type="spellStart"/>
      <w:r w:rsidRPr="00D80B40">
        <w:rPr>
          <w:rFonts w:ascii="Times New Roman" w:eastAsia="Times New Roman" w:hAnsi="Times New Roman" w:cs="Times New Roman"/>
          <w:sz w:val="24"/>
          <w:szCs w:val="24"/>
          <w:lang w:eastAsia="ru-RU"/>
        </w:rPr>
        <w:t>зв’язків</w:t>
      </w:r>
      <w:proofErr w:type="spellEnd"/>
      <w:r w:rsidRPr="00D80B40">
        <w:rPr>
          <w:rFonts w:ascii="Times New Roman" w:eastAsia="Times New Roman" w:hAnsi="Times New Roman" w:cs="Times New Roman"/>
          <w:sz w:val="24"/>
          <w:szCs w:val="24"/>
          <w:lang w:eastAsia="ru-RU"/>
        </w:rPr>
        <w:t xml:space="preserve"> </w:t>
      </w:r>
      <w:r w:rsidR="00CB6613">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громадянами</w:t>
      </w:r>
      <w:proofErr w:type="spellEnd"/>
      <w:r w:rsidRPr="00D80B40">
        <w:rPr>
          <w:rFonts w:ascii="Times New Roman" w:eastAsia="Times New Roman" w:hAnsi="Times New Roman" w:cs="Times New Roman"/>
          <w:sz w:val="24"/>
          <w:szCs w:val="24"/>
          <w:lang w:eastAsia="ru-RU"/>
        </w:rPr>
        <w:t xml:space="preserve"> та ЗМІ, </w:t>
      </w:r>
      <w:proofErr w:type="spellStart"/>
      <w:r w:rsidRPr="00D80B40">
        <w:rPr>
          <w:rFonts w:ascii="Times New Roman" w:eastAsia="Times New Roman" w:hAnsi="Times New Roman" w:cs="Times New Roman"/>
          <w:sz w:val="24"/>
          <w:szCs w:val="24"/>
          <w:lang w:eastAsia="ru-RU"/>
        </w:rPr>
        <w:t>що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поступово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набувають</w:t>
      </w:r>
      <w:proofErr w:type="spellEnd"/>
      <w:r w:rsidRPr="00D80B40">
        <w:rPr>
          <w:rFonts w:ascii="Times New Roman" w:eastAsia="Times New Roman" w:hAnsi="Times New Roman" w:cs="Times New Roman"/>
          <w:sz w:val="24"/>
          <w:szCs w:val="24"/>
          <w:lang w:eastAsia="ru-RU"/>
        </w:rPr>
        <w:t xml:space="preserve"> </w:t>
      </w:r>
      <w:proofErr w:type="gramStart"/>
      <w:r w:rsidRPr="00D80B40">
        <w:rPr>
          <w:rFonts w:ascii="Times New Roman" w:eastAsia="Times New Roman" w:hAnsi="Times New Roman" w:cs="Times New Roman"/>
          <w:sz w:val="24"/>
          <w:szCs w:val="24"/>
          <w:lang w:eastAsia="ru-RU"/>
        </w:rPr>
        <w:t>системного</w:t>
      </w:r>
      <w:proofErr w:type="gramEnd"/>
      <w:r w:rsidRPr="00D80B40">
        <w:rPr>
          <w:rFonts w:ascii="Times New Roman" w:eastAsia="Times New Roman" w:hAnsi="Times New Roman" w:cs="Times New Roman"/>
          <w:sz w:val="24"/>
          <w:szCs w:val="24"/>
          <w:lang w:eastAsia="ru-RU"/>
        </w:rPr>
        <w:t xml:space="preserve"> характеру. </w:t>
      </w:r>
      <w:r w:rsidR="00825047">
        <w:rPr>
          <w:rFonts w:ascii="Times New Roman" w:eastAsia="Times New Roman" w:hAnsi="Times New Roman" w:cs="Times New Roman"/>
          <w:sz w:val="24"/>
          <w:szCs w:val="24"/>
          <w:lang w:val="uk-UA" w:eastAsia="ru-RU"/>
        </w:rPr>
        <w:t>Систематично</w:t>
      </w:r>
      <w:r w:rsidRPr="00D80B40">
        <w:rPr>
          <w:rFonts w:ascii="Times New Roman" w:eastAsia="Times New Roman" w:hAnsi="Times New Roman" w:cs="Times New Roman"/>
          <w:sz w:val="24"/>
          <w:szCs w:val="24"/>
          <w:lang w:eastAsia="ru-RU"/>
        </w:rPr>
        <w:t xml:space="preserve"> на </w:t>
      </w:r>
      <w:proofErr w:type="spellStart"/>
      <w:r w:rsidRPr="00D80B40">
        <w:rPr>
          <w:rFonts w:ascii="Times New Roman" w:eastAsia="Times New Roman" w:hAnsi="Times New Roman" w:cs="Times New Roman"/>
          <w:sz w:val="24"/>
          <w:szCs w:val="24"/>
          <w:lang w:eastAsia="ru-RU"/>
        </w:rPr>
        <w:t>офіційній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сторінці</w:t>
      </w:r>
      <w:proofErr w:type="spellEnd"/>
      <w:r w:rsidRPr="00D80B40">
        <w:rPr>
          <w:rFonts w:ascii="Times New Roman" w:eastAsia="Times New Roman" w:hAnsi="Times New Roman" w:cs="Times New Roman"/>
          <w:sz w:val="24"/>
          <w:szCs w:val="24"/>
          <w:lang w:eastAsia="ru-RU"/>
        </w:rPr>
        <w:t xml:space="preserve"> </w:t>
      </w:r>
      <w:r w:rsidR="00825047">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 xml:space="preserve"> у </w:t>
      </w:r>
      <w:proofErr w:type="spellStart"/>
      <w:r w:rsidRPr="00D80B40">
        <w:rPr>
          <w:rFonts w:ascii="Times New Roman" w:eastAsia="Times New Roman" w:hAnsi="Times New Roman" w:cs="Times New Roman"/>
          <w:sz w:val="24"/>
          <w:szCs w:val="24"/>
          <w:lang w:eastAsia="ru-RU"/>
        </w:rPr>
        <w:t>соціальній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мережі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Facebook</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висвітлюються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головні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події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які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відбуваються</w:t>
      </w:r>
      <w:proofErr w:type="spellEnd"/>
      <w:r w:rsidRPr="00D80B40">
        <w:rPr>
          <w:rFonts w:ascii="Times New Roman" w:eastAsia="Times New Roman" w:hAnsi="Times New Roman" w:cs="Times New Roman"/>
          <w:sz w:val="24"/>
          <w:szCs w:val="24"/>
          <w:lang w:eastAsia="ru-RU"/>
        </w:rPr>
        <w:t xml:space="preserve"> не </w:t>
      </w:r>
      <w:proofErr w:type="spellStart"/>
      <w:r w:rsidRPr="00D80B40">
        <w:rPr>
          <w:rFonts w:ascii="Times New Roman" w:eastAsia="Times New Roman" w:hAnsi="Times New Roman" w:cs="Times New Roman"/>
          <w:sz w:val="24"/>
          <w:szCs w:val="24"/>
          <w:lang w:eastAsia="ru-RU"/>
        </w:rPr>
        <w:t>тільки</w:t>
      </w:r>
      <w:proofErr w:type="spellEnd"/>
      <w:r w:rsidRPr="00D80B40">
        <w:rPr>
          <w:rFonts w:ascii="Times New Roman" w:eastAsia="Times New Roman" w:hAnsi="Times New Roman" w:cs="Times New Roman"/>
          <w:sz w:val="24"/>
          <w:szCs w:val="24"/>
          <w:lang w:eastAsia="ru-RU"/>
        </w:rPr>
        <w:t xml:space="preserve"> в </w:t>
      </w:r>
      <w:proofErr w:type="spellStart"/>
      <w:r w:rsidRPr="00D80B40">
        <w:rPr>
          <w:rFonts w:ascii="Times New Roman" w:eastAsia="Times New Roman" w:hAnsi="Times New Roman" w:cs="Times New Roman"/>
          <w:sz w:val="24"/>
          <w:szCs w:val="24"/>
          <w:lang w:eastAsia="ru-RU"/>
        </w:rPr>
        <w:t>житті</w:t>
      </w:r>
      <w:proofErr w:type="spellEnd"/>
      <w:r w:rsidRPr="00D80B40">
        <w:rPr>
          <w:rFonts w:ascii="Times New Roman" w:eastAsia="Times New Roman" w:hAnsi="Times New Roman" w:cs="Times New Roman"/>
          <w:sz w:val="24"/>
          <w:szCs w:val="24"/>
          <w:lang w:eastAsia="ru-RU"/>
        </w:rPr>
        <w:t xml:space="preserve"> суду, а </w:t>
      </w:r>
      <w:proofErr w:type="spellStart"/>
      <w:r w:rsidRPr="00D80B40">
        <w:rPr>
          <w:rFonts w:ascii="Times New Roman" w:eastAsia="Times New Roman" w:hAnsi="Times New Roman" w:cs="Times New Roman"/>
          <w:sz w:val="24"/>
          <w:szCs w:val="24"/>
          <w:lang w:eastAsia="ru-RU"/>
        </w:rPr>
        <w:t>й</w:t>
      </w:r>
      <w:proofErr w:type="spellEnd"/>
      <w:r w:rsidRPr="00D80B40">
        <w:rPr>
          <w:rFonts w:ascii="Times New Roman" w:eastAsia="Times New Roman" w:hAnsi="Times New Roman" w:cs="Times New Roman"/>
          <w:sz w:val="24"/>
          <w:szCs w:val="24"/>
          <w:lang w:eastAsia="ru-RU"/>
        </w:rPr>
        <w:t xml:space="preserve"> у правовому </w:t>
      </w:r>
      <w:proofErr w:type="spellStart"/>
      <w:r w:rsidRPr="00D80B40">
        <w:rPr>
          <w:rFonts w:ascii="Times New Roman" w:eastAsia="Times New Roman" w:hAnsi="Times New Roman" w:cs="Times New Roman"/>
          <w:sz w:val="24"/>
          <w:szCs w:val="24"/>
          <w:lang w:eastAsia="ru-RU"/>
        </w:rPr>
        <w:t>житті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держави</w:t>
      </w:r>
      <w:proofErr w:type="spellEnd"/>
      <w:r w:rsidRPr="00D80B40">
        <w:rPr>
          <w:rFonts w:ascii="Times New Roman" w:eastAsia="Times New Roman" w:hAnsi="Times New Roman" w:cs="Times New Roman"/>
          <w:sz w:val="24"/>
          <w:szCs w:val="24"/>
          <w:lang w:eastAsia="ru-RU"/>
        </w:rPr>
        <w:t xml:space="preserve">, про заходи, </w:t>
      </w:r>
      <w:proofErr w:type="spellStart"/>
      <w:r w:rsidRPr="00D80B40">
        <w:rPr>
          <w:rFonts w:ascii="Times New Roman" w:eastAsia="Times New Roman" w:hAnsi="Times New Roman" w:cs="Times New Roman"/>
          <w:sz w:val="24"/>
          <w:szCs w:val="24"/>
          <w:lang w:eastAsia="ru-RU"/>
        </w:rPr>
        <w:t>які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проводяться</w:t>
      </w:r>
      <w:proofErr w:type="spellEnd"/>
      <w:r w:rsidRPr="00D80B40">
        <w:rPr>
          <w:rFonts w:ascii="Times New Roman" w:eastAsia="Times New Roman" w:hAnsi="Times New Roman" w:cs="Times New Roman"/>
          <w:sz w:val="24"/>
          <w:szCs w:val="24"/>
          <w:lang w:eastAsia="ru-RU"/>
        </w:rPr>
        <w:t xml:space="preserve"> в </w:t>
      </w:r>
      <w:r w:rsidR="00825047">
        <w:rPr>
          <w:rFonts w:ascii="Times New Roman" w:eastAsia="Times New Roman" w:hAnsi="Times New Roman" w:cs="Times New Roman"/>
          <w:sz w:val="24"/>
          <w:szCs w:val="24"/>
          <w:lang w:val="uk-UA" w:eastAsia="ru-RU"/>
        </w:rPr>
        <w:t>Херсонському окружному адміністративному суді</w:t>
      </w:r>
      <w:r w:rsidRPr="00D80B40">
        <w:rPr>
          <w:rFonts w:ascii="Times New Roman" w:eastAsia="Times New Roman" w:hAnsi="Times New Roman" w:cs="Times New Roman"/>
          <w:sz w:val="24"/>
          <w:szCs w:val="24"/>
          <w:lang w:eastAsia="ru-RU"/>
        </w:rPr>
        <w:t xml:space="preserve">, а </w:t>
      </w:r>
      <w:proofErr w:type="spellStart"/>
      <w:r w:rsidRPr="00D80B40">
        <w:rPr>
          <w:rFonts w:ascii="Times New Roman" w:eastAsia="Times New Roman" w:hAnsi="Times New Roman" w:cs="Times New Roman"/>
          <w:sz w:val="24"/>
          <w:szCs w:val="24"/>
          <w:lang w:eastAsia="ru-RU"/>
        </w:rPr>
        <w:t>також</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ті</w:t>
      </w:r>
      <w:proofErr w:type="spellEnd"/>
      <w:r w:rsidR="00B250C0">
        <w:rPr>
          <w:rFonts w:ascii="Times New Roman" w:eastAsia="Times New Roman" w:hAnsi="Times New Roman" w:cs="Times New Roman"/>
          <w:sz w:val="24"/>
          <w:szCs w:val="24"/>
          <w:lang w:val="uk-UA" w:eastAsia="ru-RU"/>
        </w:rPr>
        <w:t xml:space="preserve"> заходи</w:t>
      </w:r>
      <w:r w:rsidRPr="00D80B40">
        <w:rPr>
          <w:rFonts w:ascii="Times New Roman" w:eastAsia="Times New Roman" w:hAnsi="Times New Roman" w:cs="Times New Roman"/>
          <w:sz w:val="24"/>
          <w:szCs w:val="24"/>
          <w:lang w:eastAsia="ru-RU"/>
        </w:rPr>
        <w:t xml:space="preserve">, в </w:t>
      </w:r>
      <w:proofErr w:type="spellStart"/>
      <w:r w:rsidRPr="00D80B40">
        <w:rPr>
          <w:rFonts w:ascii="Times New Roman" w:eastAsia="Times New Roman" w:hAnsi="Times New Roman" w:cs="Times New Roman"/>
          <w:sz w:val="24"/>
          <w:szCs w:val="24"/>
          <w:lang w:eastAsia="ru-RU"/>
        </w:rPr>
        <w:t>яких</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беруть</w:t>
      </w:r>
      <w:proofErr w:type="spellEnd"/>
      <w:r w:rsidRPr="00D80B40">
        <w:rPr>
          <w:rFonts w:ascii="Times New Roman" w:eastAsia="Times New Roman" w:hAnsi="Times New Roman" w:cs="Times New Roman"/>
          <w:sz w:val="24"/>
          <w:szCs w:val="24"/>
          <w:lang w:eastAsia="ru-RU"/>
        </w:rPr>
        <w:t xml:space="preserve"> участь </w:t>
      </w:r>
      <w:proofErr w:type="spellStart"/>
      <w:r w:rsidRPr="00D80B40">
        <w:rPr>
          <w:rFonts w:ascii="Times New Roman" w:eastAsia="Times New Roman" w:hAnsi="Times New Roman" w:cs="Times New Roman"/>
          <w:sz w:val="24"/>
          <w:szCs w:val="24"/>
          <w:lang w:eastAsia="ru-RU"/>
        </w:rPr>
        <w:t>судді</w:t>
      </w:r>
      <w:proofErr w:type="spellEnd"/>
      <w:r w:rsidRPr="00D80B40">
        <w:rPr>
          <w:rFonts w:ascii="Times New Roman" w:eastAsia="Times New Roman" w:hAnsi="Times New Roman" w:cs="Times New Roman"/>
          <w:sz w:val="24"/>
          <w:szCs w:val="24"/>
          <w:lang w:eastAsia="ru-RU"/>
        </w:rPr>
        <w:t xml:space="preserve"> та </w:t>
      </w:r>
      <w:proofErr w:type="spellStart"/>
      <w:r w:rsidRPr="00D80B40">
        <w:rPr>
          <w:rFonts w:ascii="Times New Roman" w:eastAsia="Times New Roman" w:hAnsi="Times New Roman" w:cs="Times New Roman"/>
          <w:sz w:val="24"/>
          <w:szCs w:val="24"/>
          <w:lang w:eastAsia="ru-RU"/>
        </w:rPr>
        <w:t>працівники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апарату</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Прес-секретар</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опрацьовує</w:t>
      </w:r>
      <w:proofErr w:type="spellEnd"/>
      <w:r w:rsidRPr="00D80B40">
        <w:rPr>
          <w:rFonts w:ascii="Times New Roman" w:eastAsia="Times New Roman" w:hAnsi="Times New Roman" w:cs="Times New Roman"/>
          <w:sz w:val="24"/>
          <w:szCs w:val="24"/>
          <w:lang w:eastAsia="ru-RU"/>
        </w:rPr>
        <w:t xml:space="preserve"> в </w:t>
      </w:r>
      <w:proofErr w:type="spellStart"/>
      <w:r w:rsidRPr="00D80B40">
        <w:rPr>
          <w:rFonts w:ascii="Times New Roman" w:eastAsia="Times New Roman" w:hAnsi="Times New Roman" w:cs="Times New Roman"/>
          <w:sz w:val="24"/>
          <w:szCs w:val="24"/>
          <w:lang w:eastAsia="ru-RU"/>
        </w:rPr>
        <w:t>установленому</w:t>
      </w:r>
      <w:proofErr w:type="spellEnd"/>
      <w:r w:rsidRPr="00D80B40">
        <w:rPr>
          <w:rFonts w:ascii="Times New Roman" w:eastAsia="Times New Roman" w:hAnsi="Times New Roman" w:cs="Times New Roman"/>
          <w:sz w:val="24"/>
          <w:szCs w:val="24"/>
          <w:lang w:eastAsia="ru-RU"/>
        </w:rPr>
        <w:t xml:space="preserve"> порядку </w:t>
      </w:r>
      <w:proofErr w:type="spellStart"/>
      <w:r w:rsidRPr="00D80B40">
        <w:rPr>
          <w:rFonts w:ascii="Times New Roman" w:eastAsia="Times New Roman" w:hAnsi="Times New Roman" w:cs="Times New Roman"/>
          <w:sz w:val="24"/>
          <w:szCs w:val="24"/>
          <w:lang w:eastAsia="ru-RU"/>
        </w:rPr>
        <w:t>запити</w:t>
      </w:r>
      <w:proofErr w:type="spellEnd"/>
      <w:r w:rsidRPr="00D80B40">
        <w:rPr>
          <w:rFonts w:ascii="Times New Roman" w:eastAsia="Times New Roman" w:hAnsi="Times New Roman" w:cs="Times New Roman"/>
          <w:sz w:val="24"/>
          <w:szCs w:val="24"/>
          <w:lang w:eastAsia="ru-RU"/>
        </w:rPr>
        <w:t xml:space="preserve"> та </w:t>
      </w:r>
      <w:proofErr w:type="spellStart"/>
      <w:r w:rsidRPr="00D80B40">
        <w:rPr>
          <w:rFonts w:ascii="Times New Roman" w:eastAsia="Times New Roman" w:hAnsi="Times New Roman" w:cs="Times New Roman"/>
          <w:sz w:val="24"/>
          <w:szCs w:val="24"/>
          <w:lang w:eastAsia="ru-RU"/>
        </w:rPr>
        <w:t>звернення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представників</w:t>
      </w:r>
      <w:proofErr w:type="spellEnd"/>
      <w:r w:rsidRPr="00D80B40">
        <w:rPr>
          <w:rFonts w:ascii="Times New Roman" w:eastAsia="Times New Roman" w:hAnsi="Times New Roman" w:cs="Times New Roman"/>
          <w:sz w:val="24"/>
          <w:szCs w:val="24"/>
          <w:lang w:eastAsia="ru-RU"/>
        </w:rPr>
        <w:t xml:space="preserve"> ЗМІ, </w:t>
      </w:r>
      <w:proofErr w:type="spellStart"/>
      <w:r w:rsidRPr="00D80B40">
        <w:rPr>
          <w:rFonts w:ascii="Times New Roman" w:eastAsia="Times New Roman" w:hAnsi="Times New Roman" w:cs="Times New Roman"/>
          <w:sz w:val="24"/>
          <w:szCs w:val="24"/>
          <w:lang w:eastAsia="ru-RU"/>
        </w:rPr>
        <w:t>забезпечує</w:t>
      </w:r>
      <w:proofErr w:type="spellEnd"/>
      <w:r w:rsidRPr="00D80B40">
        <w:rPr>
          <w:rFonts w:ascii="Times New Roman" w:eastAsia="Times New Roman" w:hAnsi="Times New Roman" w:cs="Times New Roman"/>
          <w:sz w:val="24"/>
          <w:szCs w:val="24"/>
          <w:lang w:eastAsia="ru-RU"/>
        </w:rPr>
        <w:t xml:space="preserve"> </w:t>
      </w:r>
      <w:proofErr w:type="spellStart"/>
      <w:proofErr w:type="gramStart"/>
      <w:r w:rsidRPr="00D80B40">
        <w:rPr>
          <w:rFonts w:ascii="Times New Roman" w:eastAsia="Times New Roman" w:hAnsi="Times New Roman" w:cs="Times New Roman"/>
          <w:sz w:val="24"/>
          <w:szCs w:val="24"/>
          <w:lang w:eastAsia="ru-RU"/>
        </w:rPr>
        <w:t>п</w:t>
      </w:r>
      <w:proofErr w:type="gramEnd"/>
      <w:r w:rsidRPr="00D80B40">
        <w:rPr>
          <w:rFonts w:ascii="Times New Roman" w:eastAsia="Times New Roman" w:hAnsi="Times New Roman" w:cs="Times New Roman"/>
          <w:sz w:val="24"/>
          <w:szCs w:val="24"/>
          <w:lang w:eastAsia="ru-RU"/>
        </w:rPr>
        <w:t>ідготовку</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поширення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матеріалів</w:t>
      </w:r>
      <w:proofErr w:type="spellEnd"/>
      <w:r w:rsidRPr="00D80B40">
        <w:rPr>
          <w:rFonts w:ascii="Times New Roman" w:eastAsia="Times New Roman" w:hAnsi="Times New Roman" w:cs="Times New Roman"/>
          <w:sz w:val="24"/>
          <w:szCs w:val="24"/>
          <w:lang w:eastAsia="ru-RU"/>
        </w:rPr>
        <w:t xml:space="preserve"> про </w:t>
      </w:r>
      <w:proofErr w:type="spellStart"/>
      <w:r w:rsidRPr="00D80B40">
        <w:rPr>
          <w:rFonts w:ascii="Times New Roman" w:eastAsia="Times New Roman" w:hAnsi="Times New Roman" w:cs="Times New Roman"/>
          <w:sz w:val="24"/>
          <w:szCs w:val="24"/>
          <w:lang w:eastAsia="ru-RU"/>
        </w:rPr>
        <w:t>діяльність</w:t>
      </w:r>
      <w:proofErr w:type="spellEnd"/>
      <w:r w:rsidRPr="00D80B40">
        <w:rPr>
          <w:rFonts w:ascii="Times New Roman" w:eastAsia="Times New Roman" w:hAnsi="Times New Roman" w:cs="Times New Roman"/>
          <w:sz w:val="24"/>
          <w:szCs w:val="24"/>
          <w:lang w:eastAsia="ru-RU"/>
        </w:rPr>
        <w:t xml:space="preserve"> </w:t>
      </w:r>
      <w:r w:rsidR="00825047">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 xml:space="preserve"> у ЗМІ, </w:t>
      </w:r>
      <w:proofErr w:type="spellStart"/>
      <w:r w:rsidRPr="00D80B40">
        <w:rPr>
          <w:rFonts w:ascii="Times New Roman" w:eastAsia="Times New Roman" w:hAnsi="Times New Roman" w:cs="Times New Roman"/>
          <w:sz w:val="24"/>
          <w:szCs w:val="24"/>
          <w:lang w:eastAsia="ru-RU"/>
        </w:rPr>
        <w:t>направляє</w:t>
      </w:r>
      <w:proofErr w:type="spellEnd"/>
      <w:r w:rsidRPr="00D80B40">
        <w:rPr>
          <w:rFonts w:ascii="Times New Roman" w:eastAsia="Times New Roman" w:hAnsi="Times New Roman" w:cs="Times New Roman"/>
          <w:sz w:val="24"/>
          <w:szCs w:val="24"/>
          <w:lang w:eastAsia="ru-RU"/>
        </w:rPr>
        <w:t xml:space="preserve"> у </w:t>
      </w:r>
      <w:proofErr w:type="spellStart"/>
      <w:r w:rsidRPr="00D80B40">
        <w:rPr>
          <w:rFonts w:ascii="Times New Roman" w:eastAsia="Times New Roman" w:hAnsi="Times New Roman" w:cs="Times New Roman"/>
          <w:sz w:val="24"/>
          <w:szCs w:val="24"/>
          <w:lang w:eastAsia="ru-RU"/>
        </w:rPr>
        <w:t>відповідні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видання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офіційні</w:t>
      </w:r>
      <w:proofErr w:type="spellEnd"/>
      <w:r w:rsidRPr="00D80B40">
        <w:rPr>
          <w:rFonts w:ascii="Times New Roman" w:eastAsia="Times New Roman" w:hAnsi="Times New Roman" w:cs="Times New Roman"/>
          <w:sz w:val="24"/>
          <w:szCs w:val="24"/>
          <w:lang w:eastAsia="ru-RU"/>
        </w:rPr>
        <w:t xml:space="preserve"> заяви, </w:t>
      </w:r>
      <w:proofErr w:type="spellStart"/>
      <w:r w:rsidRPr="00D80B40">
        <w:rPr>
          <w:rFonts w:ascii="Times New Roman" w:eastAsia="Times New Roman" w:hAnsi="Times New Roman" w:cs="Times New Roman"/>
          <w:sz w:val="24"/>
          <w:szCs w:val="24"/>
          <w:lang w:eastAsia="ru-RU"/>
        </w:rPr>
        <w:t>спростування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роз’яснення</w:t>
      </w:r>
      <w:proofErr w:type="spellEnd"/>
      <w:r w:rsidRPr="00D80B40">
        <w:rPr>
          <w:rFonts w:ascii="Times New Roman" w:eastAsia="Times New Roman" w:hAnsi="Times New Roman" w:cs="Times New Roman"/>
          <w:sz w:val="24"/>
          <w:szCs w:val="24"/>
          <w:lang w:eastAsia="ru-RU"/>
        </w:rPr>
        <w:t xml:space="preserve"> у </w:t>
      </w:r>
      <w:proofErr w:type="spellStart"/>
      <w:r w:rsidRPr="00D80B40">
        <w:rPr>
          <w:rFonts w:ascii="Times New Roman" w:eastAsia="Times New Roman" w:hAnsi="Times New Roman" w:cs="Times New Roman"/>
          <w:sz w:val="24"/>
          <w:szCs w:val="24"/>
          <w:lang w:eastAsia="ru-RU"/>
        </w:rPr>
        <w:t>зв’язку</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публікаціями</w:t>
      </w:r>
      <w:proofErr w:type="spellEnd"/>
      <w:r w:rsidRPr="00D80B40">
        <w:rPr>
          <w:rFonts w:ascii="Times New Roman" w:eastAsia="Times New Roman" w:hAnsi="Times New Roman" w:cs="Times New Roman"/>
          <w:sz w:val="24"/>
          <w:szCs w:val="24"/>
          <w:lang w:eastAsia="ru-RU"/>
        </w:rPr>
        <w:t xml:space="preserve"> про </w:t>
      </w:r>
      <w:proofErr w:type="spellStart"/>
      <w:r w:rsidRPr="00D80B40">
        <w:rPr>
          <w:rFonts w:ascii="Times New Roman" w:eastAsia="Times New Roman" w:hAnsi="Times New Roman" w:cs="Times New Roman"/>
          <w:sz w:val="24"/>
          <w:szCs w:val="24"/>
          <w:lang w:eastAsia="ru-RU"/>
        </w:rPr>
        <w:t>діяльність</w:t>
      </w:r>
      <w:proofErr w:type="spellEnd"/>
      <w:r w:rsidRPr="00D80B40">
        <w:rPr>
          <w:rFonts w:ascii="Times New Roman" w:eastAsia="Times New Roman" w:hAnsi="Times New Roman" w:cs="Times New Roman"/>
          <w:sz w:val="24"/>
          <w:szCs w:val="24"/>
          <w:lang w:eastAsia="ru-RU"/>
        </w:rPr>
        <w:t xml:space="preserve"> </w:t>
      </w:r>
      <w:r w:rsidR="00825047">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w:t>
      </w:r>
    </w:p>
    <w:p w:rsidR="00B250C0" w:rsidRDefault="00825047" w:rsidP="0082504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У приміщенні суду розміщенні інформаційні стенди, на яких подається інформація для відвідувачів суду. За їх допомогою в</w:t>
      </w:r>
      <w:r w:rsidR="00D80B40" w:rsidRPr="00825047">
        <w:rPr>
          <w:rFonts w:ascii="Times New Roman" w:eastAsia="Times New Roman" w:hAnsi="Times New Roman" w:cs="Times New Roman"/>
          <w:sz w:val="24"/>
          <w:szCs w:val="24"/>
          <w:lang w:val="uk-UA" w:eastAsia="ru-RU"/>
        </w:rPr>
        <w:t>ідвідувачі мають змогу ознайомитись з</w:t>
      </w:r>
      <w:r>
        <w:rPr>
          <w:rFonts w:ascii="Times New Roman" w:eastAsia="Times New Roman" w:hAnsi="Times New Roman" w:cs="Times New Roman"/>
          <w:sz w:val="24"/>
          <w:szCs w:val="24"/>
          <w:lang w:val="uk-UA" w:eastAsia="ru-RU"/>
        </w:rPr>
        <w:t>і</w:t>
      </w:r>
      <w:r w:rsidR="00D80B40" w:rsidRPr="008250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списками</w:t>
      </w:r>
      <w:r w:rsidR="00D80B40" w:rsidRPr="00825047">
        <w:rPr>
          <w:rFonts w:ascii="Times New Roman" w:eastAsia="Times New Roman" w:hAnsi="Times New Roman" w:cs="Times New Roman"/>
          <w:sz w:val="24"/>
          <w:szCs w:val="24"/>
          <w:lang w:val="uk-UA" w:eastAsia="ru-RU"/>
        </w:rPr>
        <w:t xml:space="preserve"> справ, призначених до розгляду, зразками документів, ставками судового збору, платіжними реквізитами, графіком особистого прийому громадян керівництвом </w:t>
      </w:r>
      <w:r>
        <w:rPr>
          <w:rFonts w:ascii="Times New Roman" w:eastAsia="Times New Roman" w:hAnsi="Times New Roman" w:cs="Times New Roman"/>
          <w:sz w:val="24"/>
          <w:szCs w:val="24"/>
          <w:lang w:val="uk-UA" w:eastAsia="ru-RU"/>
        </w:rPr>
        <w:t>суду тощо</w:t>
      </w:r>
      <w:r w:rsidR="00D80B40" w:rsidRPr="00825047">
        <w:rPr>
          <w:rFonts w:ascii="Times New Roman" w:eastAsia="Times New Roman" w:hAnsi="Times New Roman" w:cs="Times New Roman"/>
          <w:sz w:val="24"/>
          <w:szCs w:val="24"/>
          <w:lang w:val="uk-UA" w:eastAsia="ru-RU"/>
        </w:rPr>
        <w:t>.</w:t>
      </w:r>
      <w:r w:rsidR="00B250C0">
        <w:rPr>
          <w:rFonts w:ascii="Times New Roman" w:eastAsia="Times New Roman" w:hAnsi="Times New Roman" w:cs="Times New Roman"/>
          <w:sz w:val="24"/>
          <w:szCs w:val="24"/>
          <w:lang w:val="uk-UA" w:eastAsia="ru-RU"/>
        </w:rPr>
        <w:t xml:space="preserve"> Також у суді функціонує телефон довіри та «інформаційне вікно».</w:t>
      </w:r>
    </w:p>
    <w:p w:rsidR="00D80B40" w:rsidRPr="00825047" w:rsidRDefault="00825047" w:rsidP="00825047">
      <w:pPr>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 початку своєї </w:t>
      </w:r>
      <w:r w:rsidR="00D80B40" w:rsidRPr="00825047">
        <w:rPr>
          <w:rFonts w:ascii="Times New Roman" w:eastAsia="Times New Roman" w:hAnsi="Times New Roman" w:cs="Times New Roman"/>
          <w:sz w:val="24"/>
          <w:szCs w:val="24"/>
          <w:lang w:val="uk-UA" w:eastAsia="ru-RU"/>
        </w:rPr>
        <w:t xml:space="preserve">діяльності </w:t>
      </w:r>
      <w:r>
        <w:rPr>
          <w:rFonts w:ascii="Times New Roman" w:eastAsia="Times New Roman" w:hAnsi="Times New Roman" w:cs="Times New Roman"/>
          <w:sz w:val="24"/>
          <w:szCs w:val="24"/>
          <w:lang w:val="uk-UA" w:eastAsia="ru-RU"/>
        </w:rPr>
        <w:t>Херсонський окружний</w:t>
      </w:r>
      <w:r w:rsidR="00D80B40" w:rsidRPr="00825047">
        <w:rPr>
          <w:rFonts w:ascii="Times New Roman" w:eastAsia="Times New Roman" w:hAnsi="Times New Roman" w:cs="Times New Roman"/>
          <w:sz w:val="24"/>
          <w:szCs w:val="24"/>
          <w:lang w:val="uk-UA" w:eastAsia="ru-RU"/>
        </w:rPr>
        <w:t xml:space="preserve"> адміністративний суд демонструє відкритість своєї роботи, веде планову та системну комунікаційну діяльність у таких напрямках:</w:t>
      </w:r>
    </w:p>
    <w:p w:rsidR="00D80B40" w:rsidRDefault="00D80B40" w:rsidP="007C079A">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825047">
        <w:rPr>
          <w:rFonts w:ascii="Times New Roman" w:eastAsia="Times New Roman" w:hAnsi="Times New Roman" w:cs="Times New Roman"/>
          <w:sz w:val="24"/>
          <w:szCs w:val="24"/>
          <w:lang w:val="uk-UA" w:eastAsia="ru-RU"/>
        </w:rPr>
        <w:t xml:space="preserve">внутрішній – робота над вдосконаленням комунікативних та професійних навиків суддів та працівників апарату </w:t>
      </w:r>
      <w:r w:rsidR="00825047">
        <w:rPr>
          <w:rFonts w:ascii="Times New Roman" w:eastAsia="Times New Roman" w:hAnsi="Times New Roman" w:cs="Times New Roman"/>
          <w:sz w:val="24"/>
          <w:szCs w:val="24"/>
          <w:lang w:val="uk-UA" w:eastAsia="ru-RU"/>
        </w:rPr>
        <w:t>суду</w:t>
      </w:r>
      <w:r w:rsidRPr="00825047">
        <w:rPr>
          <w:rFonts w:ascii="Times New Roman" w:eastAsia="Times New Roman" w:hAnsi="Times New Roman" w:cs="Times New Roman"/>
          <w:sz w:val="24"/>
          <w:szCs w:val="24"/>
          <w:lang w:val="uk-UA" w:eastAsia="ru-RU"/>
        </w:rPr>
        <w:t xml:space="preserve">, з метою забезпечення інформаційної насиченості суду та </w:t>
      </w:r>
      <w:r w:rsidRPr="00D80B40">
        <w:rPr>
          <w:rFonts w:ascii="Times New Roman" w:eastAsia="Times New Roman" w:hAnsi="Times New Roman" w:cs="Times New Roman"/>
          <w:sz w:val="24"/>
          <w:szCs w:val="24"/>
          <w:lang w:eastAsia="ru-RU"/>
        </w:rPr>
        <w:t> </w:t>
      </w:r>
      <w:r w:rsidRPr="00825047">
        <w:rPr>
          <w:rFonts w:ascii="Times New Roman" w:eastAsia="Times New Roman" w:hAnsi="Times New Roman" w:cs="Times New Roman"/>
          <w:sz w:val="24"/>
          <w:szCs w:val="24"/>
          <w:lang w:val="uk-UA" w:eastAsia="ru-RU"/>
        </w:rPr>
        <w:t xml:space="preserve">підвищення комфортності для відвідувачів і роботи працівників </w:t>
      </w:r>
      <w:r w:rsidR="00825047">
        <w:rPr>
          <w:rFonts w:ascii="Times New Roman" w:eastAsia="Times New Roman" w:hAnsi="Times New Roman" w:cs="Times New Roman"/>
          <w:sz w:val="24"/>
          <w:szCs w:val="24"/>
          <w:lang w:val="uk-UA" w:eastAsia="ru-RU"/>
        </w:rPr>
        <w:t>суду</w:t>
      </w:r>
      <w:r w:rsidRPr="00825047">
        <w:rPr>
          <w:rFonts w:ascii="Times New Roman" w:eastAsia="Times New Roman" w:hAnsi="Times New Roman" w:cs="Times New Roman"/>
          <w:sz w:val="24"/>
          <w:szCs w:val="24"/>
          <w:lang w:val="uk-UA" w:eastAsia="ru-RU"/>
        </w:rPr>
        <w:t xml:space="preserve"> здійснюється</w:t>
      </w:r>
      <w:r w:rsidRPr="00D80B40">
        <w:rPr>
          <w:rFonts w:ascii="Times New Roman" w:eastAsia="Times New Roman" w:hAnsi="Times New Roman" w:cs="Times New Roman"/>
          <w:sz w:val="24"/>
          <w:szCs w:val="24"/>
          <w:lang w:eastAsia="ru-RU"/>
        </w:rPr>
        <w:t> </w:t>
      </w:r>
      <w:r w:rsidRPr="00825047">
        <w:rPr>
          <w:rFonts w:ascii="Times New Roman" w:eastAsia="Times New Roman" w:hAnsi="Times New Roman" w:cs="Times New Roman"/>
          <w:sz w:val="24"/>
          <w:szCs w:val="24"/>
          <w:lang w:val="uk-UA" w:eastAsia="ru-RU"/>
        </w:rPr>
        <w:t xml:space="preserve"> облаштування </w:t>
      </w:r>
      <w:r w:rsidR="00825047">
        <w:rPr>
          <w:rFonts w:ascii="Times New Roman" w:eastAsia="Times New Roman" w:hAnsi="Times New Roman" w:cs="Times New Roman"/>
          <w:sz w:val="24"/>
          <w:szCs w:val="24"/>
          <w:lang w:val="uk-UA" w:eastAsia="ru-RU"/>
        </w:rPr>
        <w:t xml:space="preserve">його </w:t>
      </w:r>
      <w:r w:rsidRPr="00825047">
        <w:rPr>
          <w:rFonts w:ascii="Times New Roman" w:eastAsia="Times New Roman" w:hAnsi="Times New Roman" w:cs="Times New Roman"/>
          <w:sz w:val="24"/>
          <w:szCs w:val="24"/>
          <w:lang w:val="uk-UA" w:eastAsia="ru-RU"/>
        </w:rPr>
        <w:t>приміщення;</w:t>
      </w:r>
    </w:p>
    <w:p w:rsidR="00D80B40" w:rsidRDefault="00C75CD4" w:rsidP="007C079A">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C75CD4">
        <w:rPr>
          <w:rFonts w:ascii="Times New Roman" w:eastAsia="Times New Roman" w:hAnsi="Times New Roman" w:cs="Times New Roman"/>
          <w:sz w:val="24"/>
          <w:szCs w:val="24"/>
          <w:lang w:val="uk-UA" w:eastAsia="ru-RU"/>
        </w:rPr>
        <w:t>зовнішній</w:t>
      </w:r>
      <w:r w:rsidR="00D80B40" w:rsidRPr="00C75CD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D80B40" w:rsidRPr="00C75CD4">
        <w:rPr>
          <w:rFonts w:ascii="Times New Roman" w:eastAsia="Times New Roman" w:hAnsi="Times New Roman" w:cs="Times New Roman"/>
          <w:sz w:val="24"/>
          <w:szCs w:val="24"/>
          <w:lang w:val="uk-UA" w:eastAsia="ru-RU"/>
        </w:rPr>
        <w:t>інформу</w:t>
      </w:r>
      <w:r>
        <w:rPr>
          <w:rFonts w:ascii="Times New Roman" w:eastAsia="Times New Roman" w:hAnsi="Times New Roman" w:cs="Times New Roman"/>
          <w:sz w:val="24"/>
          <w:szCs w:val="24"/>
          <w:lang w:val="uk-UA" w:eastAsia="ru-RU"/>
        </w:rPr>
        <w:t>вання</w:t>
      </w:r>
      <w:r w:rsidR="00D80B40" w:rsidRPr="00C75CD4">
        <w:rPr>
          <w:rFonts w:ascii="Times New Roman" w:eastAsia="Times New Roman" w:hAnsi="Times New Roman" w:cs="Times New Roman"/>
          <w:sz w:val="24"/>
          <w:szCs w:val="24"/>
          <w:lang w:val="uk-UA" w:eastAsia="ru-RU"/>
        </w:rPr>
        <w:t xml:space="preserve"> громадськ</w:t>
      </w:r>
      <w:r>
        <w:rPr>
          <w:rFonts w:ascii="Times New Roman" w:eastAsia="Times New Roman" w:hAnsi="Times New Roman" w:cs="Times New Roman"/>
          <w:sz w:val="24"/>
          <w:szCs w:val="24"/>
          <w:lang w:val="uk-UA" w:eastAsia="ru-RU"/>
        </w:rPr>
        <w:t>о</w:t>
      </w:r>
      <w:r w:rsidR="00D80B40" w:rsidRPr="00C75CD4">
        <w:rPr>
          <w:rFonts w:ascii="Times New Roman" w:eastAsia="Times New Roman" w:hAnsi="Times New Roman" w:cs="Times New Roman"/>
          <w:sz w:val="24"/>
          <w:szCs w:val="24"/>
          <w:lang w:val="uk-UA" w:eastAsia="ru-RU"/>
        </w:rPr>
        <w:t>ст</w:t>
      </w:r>
      <w:r>
        <w:rPr>
          <w:rFonts w:ascii="Times New Roman" w:eastAsia="Times New Roman" w:hAnsi="Times New Roman" w:cs="Times New Roman"/>
          <w:sz w:val="24"/>
          <w:szCs w:val="24"/>
          <w:lang w:val="uk-UA" w:eastAsia="ru-RU"/>
        </w:rPr>
        <w:t>і</w:t>
      </w:r>
      <w:r w:rsidR="00D80B40" w:rsidRPr="00C75CD4">
        <w:rPr>
          <w:rFonts w:ascii="Times New Roman" w:eastAsia="Times New Roman" w:hAnsi="Times New Roman" w:cs="Times New Roman"/>
          <w:sz w:val="24"/>
          <w:szCs w:val="24"/>
          <w:lang w:val="uk-UA" w:eastAsia="ru-RU"/>
        </w:rPr>
        <w:t xml:space="preserve"> </w:t>
      </w:r>
      <w:r w:rsidR="00D80B40" w:rsidRPr="00C75CD4">
        <w:rPr>
          <w:rFonts w:ascii="Times New Roman" w:eastAsia="Times New Roman" w:hAnsi="Times New Roman" w:cs="Times New Roman"/>
          <w:sz w:val="24"/>
          <w:szCs w:val="24"/>
          <w:lang w:eastAsia="ru-RU"/>
        </w:rPr>
        <w:t> </w:t>
      </w:r>
      <w:r w:rsidR="00D80B40" w:rsidRPr="00C75CD4">
        <w:rPr>
          <w:rFonts w:ascii="Times New Roman" w:eastAsia="Times New Roman" w:hAnsi="Times New Roman" w:cs="Times New Roman"/>
          <w:sz w:val="24"/>
          <w:szCs w:val="24"/>
          <w:lang w:val="uk-UA" w:eastAsia="ru-RU"/>
        </w:rPr>
        <w:t xml:space="preserve">про свою </w:t>
      </w:r>
      <w:r w:rsidR="00D80B40" w:rsidRPr="00C75CD4">
        <w:rPr>
          <w:rFonts w:ascii="Times New Roman" w:eastAsia="Times New Roman" w:hAnsi="Times New Roman" w:cs="Times New Roman"/>
          <w:sz w:val="24"/>
          <w:szCs w:val="24"/>
          <w:lang w:eastAsia="ru-RU"/>
        </w:rPr>
        <w:t> </w:t>
      </w:r>
      <w:r w:rsidR="00D80B40" w:rsidRPr="00C75CD4">
        <w:rPr>
          <w:rFonts w:ascii="Times New Roman" w:eastAsia="Times New Roman" w:hAnsi="Times New Roman" w:cs="Times New Roman"/>
          <w:sz w:val="24"/>
          <w:szCs w:val="24"/>
          <w:lang w:val="uk-UA" w:eastAsia="ru-RU"/>
        </w:rPr>
        <w:t>роботу, налагодж</w:t>
      </w:r>
      <w:r>
        <w:rPr>
          <w:rFonts w:ascii="Times New Roman" w:eastAsia="Times New Roman" w:hAnsi="Times New Roman" w:cs="Times New Roman"/>
          <w:sz w:val="24"/>
          <w:szCs w:val="24"/>
          <w:lang w:val="uk-UA" w:eastAsia="ru-RU"/>
        </w:rPr>
        <w:t>ення</w:t>
      </w:r>
      <w:r w:rsidR="00D80B40" w:rsidRPr="00C75CD4">
        <w:rPr>
          <w:rFonts w:ascii="Times New Roman" w:eastAsia="Times New Roman" w:hAnsi="Times New Roman" w:cs="Times New Roman"/>
          <w:sz w:val="24"/>
          <w:szCs w:val="24"/>
          <w:lang w:val="uk-UA" w:eastAsia="ru-RU"/>
        </w:rPr>
        <w:t xml:space="preserve"> постійн</w:t>
      </w:r>
      <w:r>
        <w:rPr>
          <w:rFonts w:ascii="Times New Roman" w:eastAsia="Times New Roman" w:hAnsi="Times New Roman" w:cs="Times New Roman"/>
          <w:sz w:val="24"/>
          <w:szCs w:val="24"/>
          <w:lang w:val="uk-UA" w:eastAsia="ru-RU"/>
        </w:rPr>
        <w:t>ого</w:t>
      </w:r>
      <w:r w:rsidR="00D80B40" w:rsidRPr="00C75CD4">
        <w:rPr>
          <w:rFonts w:ascii="Times New Roman" w:eastAsia="Times New Roman" w:hAnsi="Times New Roman" w:cs="Times New Roman"/>
          <w:sz w:val="24"/>
          <w:szCs w:val="24"/>
          <w:lang w:val="uk-UA" w:eastAsia="ru-RU"/>
        </w:rPr>
        <w:t xml:space="preserve"> зацікавлен</w:t>
      </w:r>
      <w:r>
        <w:rPr>
          <w:rFonts w:ascii="Times New Roman" w:eastAsia="Times New Roman" w:hAnsi="Times New Roman" w:cs="Times New Roman"/>
          <w:sz w:val="24"/>
          <w:szCs w:val="24"/>
          <w:lang w:val="uk-UA" w:eastAsia="ru-RU"/>
        </w:rPr>
        <w:t>ого</w:t>
      </w:r>
      <w:r w:rsidR="00D80B40" w:rsidRPr="00C75CD4">
        <w:rPr>
          <w:rFonts w:ascii="Times New Roman" w:eastAsia="Times New Roman" w:hAnsi="Times New Roman" w:cs="Times New Roman"/>
          <w:sz w:val="24"/>
          <w:szCs w:val="24"/>
          <w:lang w:val="uk-UA" w:eastAsia="ru-RU"/>
        </w:rPr>
        <w:t xml:space="preserve"> діалог</w:t>
      </w:r>
      <w:r>
        <w:rPr>
          <w:rFonts w:ascii="Times New Roman" w:eastAsia="Times New Roman" w:hAnsi="Times New Roman" w:cs="Times New Roman"/>
          <w:sz w:val="24"/>
          <w:szCs w:val="24"/>
          <w:lang w:val="uk-UA" w:eastAsia="ru-RU"/>
        </w:rPr>
        <w:t>у</w:t>
      </w:r>
      <w:r w:rsidR="00D80B40" w:rsidRPr="00C75CD4">
        <w:rPr>
          <w:rFonts w:ascii="Times New Roman" w:eastAsia="Times New Roman" w:hAnsi="Times New Roman" w:cs="Times New Roman"/>
          <w:sz w:val="24"/>
          <w:szCs w:val="24"/>
          <w:lang w:val="uk-UA" w:eastAsia="ru-RU"/>
        </w:rPr>
        <w:t xml:space="preserve"> з громадськістю та ЗМІ, залуч</w:t>
      </w:r>
      <w:r>
        <w:rPr>
          <w:rFonts w:ascii="Times New Roman" w:eastAsia="Times New Roman" w:hAnsi="Times New Roman" w:cs="Times New Roman"/>
          <w:sz w:val="24"/>
          <w:szCs w:val="24"/>
          <w:lang w:val="uk-UA" w:eastAsia="ru-RU"/>
        </w:rPr>
        <w:t>ення</w:t>
      </w:r>
      <w:r w:rsidR="00D80B40" w:rsidRPr="00C75CD4">
        <w:rPr>
          <w:rFonts w:ascii="Times New Roman" w:eastAsia="Times New Roman" w:hAnsi="Times New Roman" w:cs="Times New Roman"/>
          <w:sz w:val="24"/>
          <w:szCs w:val="24"/>
          <w:lang w:val="uk-UA" w:eastAsia="ru-RU"/>
        </w:rPr>
        <w:t xml:space="preserve"> студентів та молодих фахівців пройти практику та стажування в </w:t>
      </w:r>
      <w:r>
        <w:rPr>
          <w:rFonts w:ascii="Times New Roman" w:eastAsia="Times New Roman" w:hAnsi="Times New Roman" w:cs="Times New Roman"/>
          <w:sz w:val="24"/>
          <w:szCs w:val="24"/>
          <w:lang w:val="uk-UA" w:eastAsia="ru-RU"/>
        </w:rPr>
        <w:t>Херсонському окружному адміністративному суді</w:t>
      </w:r>
      <w:r w:rsidR="00D80B40" w:rsidRPr="00C75CD4">
        <w:rPr>
          <w:rFonts w:ascii="Times New Roman" w:eastAsia="Times New Roman" w:hAnsi="Times New Roman" w:cs="Times New Roman"/>
          <w:sz w:val="24"/>
          <w:szCs w:val="24"/>
          <w:lang w:val="uk-UA" w:eastAsia="ru-RU"/>
        </w:rPr>
        <w:t xml:space="preserve"> тощо.</w:t>
      </w:r>
    </w:p>
    <w:p w:rsidR="00C75CD4" w:rsidRDefault="00C75CD4" w:rsidP="00C75CD4">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Планування комунікаційних заходів в суді здійснюється </w:t>
      </w:r>
      <w:proofErr w:type="spellStart"/>
      <w:r>
        <w:rPr>
          <w:rFonts w:ascii="Times New Roman" w:eastAsia="Times New Roman" w:hAnsi="Times New Roman" w:cs="Times New Roman"/>
          <w:sz w:val="24"/>
          <w:szCs w:val="24"/>
          <w:lang w:val="uk-UA" w:eastAsia="ru-RU"/>
        </w:rPr>
        <w:t>щопівроку</w:t>
      </w:r>
      <w:proofErr w:type="spellEnd"/>
      <w:r>
        <w:rPr>
          <w:rFonts w:ascii="Times New Roman" w:eastAsia="Times New Roman" w:hAnsi="Times New Roman" w:cs="Times New Roman"/>
          <w:sz w:val="24"/>
          <w:szCs w:val="24"/>
          <w:lang w:val="uk-UA" w:eastAsia="ru-RU"/>
        </w:rPr>
        <w:t xml:space="preserve"> з урахуванням результатів опитування оцінки якості роботи суду, яке проводиться серед осіб, що звертаються до суду. </w:t>
      </w:r>
    </w:p>
    <w:p w:rsidR="00C75CD4" w:rsidRPr="00C75CD4" w:rsidRDefault="00C75CD4" w:rsidP="00C75CD4">
      <w:pPr>
        <w:spacing w:before="100" w:beforeAutospacing="1" w:after="100" w:afterAutospacing="1"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D80B40" w:rsidRPr="00153156" w:rsidRDefault="00D80B40" w:rsidP="007C079A">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sz w:val="24"/>
          <w:szCs w:val="24"/>
          <w:lang w:eastAsia="ru-RU"/>
        </w:rPr>
        <w:t> </w:t>
      </w:r>
      <w:r w:rsidRPr="00C75CD4">
        <w:rPr>
          <w:rFonts w:ascii="Times New Roman" w:eastAsia="Times New Roman" w:hAnsi="Times New Roman" w:cs="Times New Roman"/>
          <w:sz w:val="24"/>
          <w:szCs w:val="24"/>
          <w:lang w:val="uk-UA" w:eastAsia="ru-RU"/>
        </w:rPr>
        <w:t xml:space="preserve"> </w:t>
      </w:r>
      <w:r w:rsidRPr="00D80B40">
        <w:rPr>
          <w:rFonts w:ascii="Times New Roman" w:eastAsia="Times New Roman" w:hAnsi="Times New Roman" w:cs="Times New Roman"/>
          <w:sz w:val="24"/>
          <w:szCs w:val="24"/>
          <w:lang w:eastAsia="ru-RU"/>
        </w:rPr>
        <w:t> </w:t>
      </w:r>
      <w:r w:rsidRPr="00C75CD4">
        <w:rPr>
          <w:rFonts w:ascii="Times New Roman" w:eastAsia="Times New Roman" w:hAnsi="Times New Roman" w:cs="Times New Roman"/>
          <w:sz w:val="24"/>
          <w:szCs w:val="24"/>
          <w:lang w:val="uk-UA" w:eastAsia="ru-RU"/>
        </w:rPr>
        <w:t xml:space="preserve"> </w:t>
      </w:r>
      <w:r w:rsidRPr="00D80B40">
        <w:rPr>
          <w:rFonts w:ascii="Times New Roman" w:eastAsia="Times New Roman" w:hAnsi="Times New Roman" w:cs="Times New Roman"/>
          <w:sz w:val="24"/>
          <w:szCs w:val="24"/>
          <w:lang w:eastAsia="ru-RU"/>
        </w:rPr>
        <w:t> </w:t>
      </w:r>
      <w:r w:rsidRPr="00C75CD4">
        <w:rPr>
          <w:rFonts w:ascii="Times New Roman" w:eastAsia="Times New Roman" w:hAnsi="Times New Roman" w:cs="Times New Roman"/>
          <w:sz w:val="24"/>
          <w:szCs w:val="24"/>
          <w:lang w:val="uk-UA" w:eastAsia="ru-RU"/>
        </w:rPr>
        <w:t xml:space="preserve"> </w:t>
      </w:r>
      <w:r w:rsidRPr="00D80B40">
        <w:rPr>
          <w:rFonts w:ascii="Times New Roman" w:eastAsia="Times New Roman" w:hAnsi="Times New Roman" w:cs="Times New Roman"/>
          <w:sz w:val="24"/>
          <w:szCs w:val="24"/>
          <w:lang w:eastAsia="ru-RU"/>
        </w:rPr>
        <w:t> </w:t>
      </w:r>
      <w:r w:rsidR="00480801">
        <w:rPr>
          <w:rFonts w:ascii="Times New Roman" w:eastAsia="Times New Roman" w:hAnsi="Times New Roman" w:cs="Times New Roman"/>
          <w:b/>
          <w:bCs/>
          <w:sz w:val="24"/>
          <w:szCs w:val="24"/>
          <w:lang w:val="uk-UA" w:eastAsia="ru-RU"/>
        </w:rPr>
        <w:t>3</w:t>
      </w:r>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Наявність</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ресурсі</w:t>
      </w:r>
      <w:proofErr w:type="gramStart"/>
      <w:r w:rsidRPr="00D80B40">
        <w:rPr>
          <w:rFonts w:ascii="Times New Roman" w:eastAsia="Times New Roman" w:hAnsi="Times New Roman" w:cs="Times New Roman"/>
          <w:b/>
          <w:bCs/>
          <w:sz w:val="24"/>
          <w:szCs w:val="24"/>
          <w:lang w:eastAsia="ru-RU"/>
        </w:rPr>
        <w:t>в</w:t>
      </w:r>
      <w:proofErr w:type="spellEnd"/>
      <w:proofErr w:type="gramEnd"/>
      <w:r w:rsidRPr="00D80B40">
        <w:rPr>
          <w:rFonts w:ascii="Times New Roman" w:eastAsia="Times New Roman" w:hAnsi="Times New Roman" w:cs="Times New Roman"/>
          <w:b/>
          <w:bCs/>
          <w:sz w:val="24"/>
          <w:szCs w:val="24"/>
          <w:lang w:eastAsia="ru-RU"/>
        </w:rPr>
        <w:t xml:space="preserve"> для </w:t>
      </w:r>
      <w:proofErr w:type="spellStart"/>
      <w:r w:rsidRPr="00D80B40">
        <w:rPr>
          <w:rFonts w:ascii="Times New Roman" w:eastAsia="Times New Roman" w:hAnsi="Times New Roman" w:cs="Times New Roman"/>
          <w:b/>
          <w:bCs/>
          <w:sz w:val="24"/>
          <w:szCs w:val="24"/>
          <w:lang w:eastAsia="ru-RU"/>
        </w:rPr>
        <w:t>здійснення</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комунікацій</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і</w:t>
      </w:r>
      <w:proofErr w:type="spellEnd"/>
      <w:r w:rsidRPr="00D80B40">
        <w:rPr>
          <w:rFonts w:ascii="Times New Roman" w:eastAsia="Times New Roman" w:hAnsi="Times New Roman" w:cs="Times New Roman"/>
          <w:b/>
          <w:bCs/>
          <w:sz w:val="24"/>
          <w:szCs w:val="24"/>
          <w:lang w:eastAsia="ru-RU"/>
        </w:rPr>
        <w:t xml:space="preserve"> </w:t>
      </w:r>
      <w:proofErr w:type="gramStart"/>
      <w:r w:rsidRPr="00D80B40">
        <w:rPr>
          <w:rFonts w:ascii="Times New Roman" w:eastAsia="Times New Roman" w:hAnsi="Times New Roman" w:cs="Times New Roman"/>
          <w:b/>
          <w:bCs/>
          <w:sz w:val="24"/>
          <w:szCs w:val="24"/>
          <w:lang w:eastAsia="ru-RU"/>
        </w:rPr>
        <w:t>проблем</w:t>
      </w:r>
      <w:proofErr w:type="gram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які</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потребують</w:t>
      </w:r>
      <w:proofErr w:type="spellEnd"/>
      <w:r w:rsidRPr="00D80B40">
        <w:rPr>
          <w:rFonts w:ascii="Times New Roman" w:eastAsia="Times New Roman" w:hAnsi="Times New Roman" w:cs="Times New Roman"/>
          <w:b/>
          <w:bCs/>
          <w:sz w:val="24"/>
          <w:szCs w:val="24"/>
          <w:lang w:eastAsia="ru-RU"/>
        </w:rPr>
        <w:t xml:space="preserve"> </w:t>
      </w:r>
      <w:proofErr w:type="spellStart"/>
      <w:r w:rsidRPr="00D80B40">
        <w:rPr>
          <w:rFonts w:ascii="Times New Roman" w:eastAsia="Times New Roman" w:hAnsi="Times New Roman" w:cs="Times New Roman"/>
          <w:b/>
          <w:bCs/>
          <w:sz w:val="24"/>
          <w:szCs w:val="24"/>
          <w:lang w:eastAsia="ru-RU"/>
        </w:rPr>
        <w:t>вирішення</w:t>
      </w:r>
      <w:proofErr w:type="spellEnd"/>
    </w:p>
    <w:p w:rsidR="00D80B40" w:rsidRDefault="00963643" w:rsidP="00C7024C">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Актуальним питанням діяльності суду є </w:t>
      </w:r>
      <w:r w:rsidR="00D80B40" w:rsidRPr="00F419B3">
        <w:rPr>
          <w:rFonts w:ascii="Times New Roman" w:eastAsia="Times New Roman" w:hAnsi="Times New Roman" w:cs="Times New Roman"/>
          <w:sz w:val="24"/>
          <w:szCs w:val="24"/>
          <w:lang w:val="uk-UA" w:eastAsia="ru-RU"/>
        </w:rPr>
        <w:t>забезпечення суддів і працівників апарату належними умовами праці та відповідно обладнаними приміщеннями для здійснення своїх обов’язків, а також забезпечення відвідувачів, людей з обмеженими фізичними можливостями вільним, безперешкодним доступом до приміщення суду.</w:t>
      </w:r>
    </w:p>
    <w:p w:rsidR="001A2008" w:rsidRDefault="001A2008" w:rsidP="00C7024C">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даному напрямку зроблено наступне:</w:t>
      </w:r>
    </w:p>
    <w:p w:rsidR="001A2008" w:rsidRDefault="001A2008" w:rsidP="001A2008">
      <w:pPr>
        <w:pStyle w:val="a7"/>
        <w:numPr>
          <w:ilvl w:val="1"/>
          <w:numId w:val="7"/>
        </w:numPr>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організовано роботу восьми залів судових засідань, в тому числі три зали з можливістю проведення </w:t>
      </w:r>
      <w:proofErr w:type="spellStart"/>
      <w:r>
        <w:rPr>
          <w:rFonts w:ascii="Times New Roman" w:eastAsia="Times New Roman" w:hAnsi="Times New Roman" w:cs="Times New Roman"/>
          <w:sz w:val="24"/>
          <w:szCs w:val="24"/>
          <w:lang w:val="uk-UA" w:eastAsia="ru-RU"/>
        </w:rPr>
        <w:t>відеоконференцзв’язку</w:t>
      </w:r>
      <w:proofErr w:type="spellEnd"/>
      <w:r>
        <w:rPr>
          <w:rFonts w:ascii="Times New Roman" w:eastAsia="Times New Roman" w:hAnsi="Times New Roman" w:cs="Times New Roman"/>
          <w:sz w:val="24"/>
          <w:szCs w:val="24"/>
          <w:lang w:val="uk-UA" w:eastAsia="ru-RU"/>
        </w:rPr>
        <w:t>;</w:t>
      </w:r>
    </w:p>
    <w:p w:rsidR="001A2008" w:rsidRDefault="001A2008" w:rsidP="001A2008">
      <w:pPr>
        <w:pStyle w:val="a7"/>
        <w:numPr>
          <w:ilvl w:val="1"/>
          <w:numId w:val="7"/>
        </w:numPr>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розширено площу відділу документального забезпечення і діловодства (канцелярії суду), що дало можливість відвідувачам суду розміщуватися при підготовці до подання документів (матеріалів) до суду, а також забезпечило безперешкодний доступ до канцелярії суду осіб з інвалідністю;</w:t>
      </w:r>
    </w:p>
    <w:p w:rsidR="007B657C" w:rsidRPr="0077086C" w:rsidRDefault="001A2008" w:rsidP="0077086C">
      <w:pPr>
        <w:pStyle w:val="a7"/>
        <w:numPr>
          <w:ilvl w:val="1"/>
          <w:numId w:val="7"/>
        </w:numPr>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організовано </w:t>
      </w:r>
      <w:r w:rsidR="007B657C">
        <w:rPr>
          <w:rFonts w:ascii="Times New Roman" w:eastAsia="Times New Roman" w:hAnsi="Times New Roman" w:cs="Times New Roman"/>
          <w:sz w:val="24"/>
          <w:szCs w:val="24"/>
          <w:lang w:val="uk-UA" w:eastAsia="ru-RU"/>
        </w:rPr>
        <w:t xml:space="preserve">цілодобовий </w:t>
      </w:r>
      <w:r>
        <w:rPr>
          <w:rFonts w:ascii="Times New Roman" w:eastAsia="Times New Roman" w:hAnsi="Times New Roman" w:cs="Times New Roman"/>
          <w:sz w:val="24"/>
          <w:szCs w:val="24"/>
          <w:lang w:val="uk-UA" w:eastAsia="ru-RU"/>
        </w:rPr>
        <w:t xml:space="preserve">«телефон довіри» суду, що </w:t>
      </w:r>
      <w:r w:rsidRPr="007B657C">
        <w:rPr>
          <w:rFonts w:ascii="Times New Roman" w:hAnsi="Times New Roman" w:cs="Times New Roman"/>
          <w:sz w:val="24"/>
          <w:szCs w:val="24"/>
          <w:lang w:val="uk-UA"/>
        </w:rPr>
        <w:t xml:space="preserve">є </w:t>
      </w:r>
      <w:r w:rsidR="007B657C">
        <w:rPr>
          <w:rFonts w:ascii="Times New Roman" w:hAnsi="Times New Roman" w:cs="Times New Roman"/>
          <w:sz w:val="24"/>
          <w:szCs w:val="24"/>
          <w:lang w:val="uk-UA"/>
        </w:rPr>
        <w:t xml:space="preserve">наразі одним із найкращих </w:t>
      </w:r>
      <w:r w:rsidRPr="007B657C">
        <w:rPr>
          <w:rFonts w:ascii="Times New Roman" w:hAnsi="Times New Roman" w:cs="Times New Roman"/>
          <w:sz w:val="24"/>
          <w:szCs w:val="24"/>
          <w:lang w:val="uk-UA"/>
        </w:rPr>
        <w:t>способ</w:t>
      </w:r>
      <w:r w:rsidR="007B657C">
        <w:rPr>
          <w:rFonts w:ascii="Times New Roman" w:hAnsi="Times New Roman" w:cs="Times New Roman"/>
          <w:sz w:val="24"/>
          <w:szCs w:val="24"/>
          <w:lang w:val="uk-UA"/>
        </w:rPr>
        <w:t>ів</w:t>
      </w:r>
      <w:r w:rsidRPr="007B657C">
        <w:rPr>
          <w:rFonts w:ascii="Times New Roman" w:hAnsi="Times New Roman" w:cs="Times New Roman"/>
          <w:sz w:val="24"/>
          <w:szCs w:val="24"/>
          <w:lang w:val="uk-UA"/>
        </w:rPr>
        <w:t xml:space="preserve"> виявити прогалини в роботі </w:t>
      </w:r>
      <w:r w:rsidR="007B657C">
        <w:rPr>
          <w:rFonts w:ascii="Times New Roman" w:hAnsi="Times New Roman" w:cs="Times New Roman"/>
          <w:sz w:val="24"/>
          <w:szCs w:val="24"/>
          <w:lang w:val="uk-UA"/>
        </w:rPr>
        <w:t>суду</w:t>
      </w:r>
      <w:r w:rsidRPr="007B657C">
        <w:rPr>
          <w:rFonts w:ascii="Times New Roman" w:hAnsi="Times New Roman" w:cs="Times New Roman"/>
          <w:sz w:val="24"/>
          <w:szCs w:val="24"/>
          <w:lang w:val="uk-UA"/>
        </w:rPr>
        <w:t xml:space="preserve"> та зробити надання послуг для відвідувачів суду більш якісним</w:t>
      </w:r>
      <w:r w:rsidR="0077086C">
        <w:rPr>
          <w:rFonts w:ascii="Times New Roman" w:hAnsi="Times New Roman" w:cs="Times New Roman"/>
          <w:sz w:val="24"/>
          <w:szCs w:val="24"/>
          <w:lang w:val="uk-UA"/>
        </w:rPr>
        <w:t>.</w:t>
      </w:r>
    </w:p>
    <w:p w:rsidR="00604C5F" w:rsidRDefault="007B657C" w:rsidP="00C7024C">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Херсонському окружному адміністративному суді наявний конференц-зал суду, який активно використовується для проведення навчання серед працівників апарату суду, семінарів, зборів колективу суду, зустрічі з представниками громадськості та ЗМІ тощо.</w:t>
      </w:r>
    </w:p>
    <w:p w:rsidR="007B657C" w:rsidRDefault="007B657C" w:rsidP="00C7024C">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Разом з тим, у разі </w:t>
      </w:r>
      <w:r w:rsidR="00ED61D0">
        <w:rPr>
          <w:rFonts w:ascii="Times New Roman" w:eastAsia="Times New Roman" w:hAnsi="Times New Roman" w:cs="Times New Roman"/>
          <w:sz w:val="24"/>
          <w:szCs w:val="24"/>
          <w:lang w:val="uk-UA" w:eastAsia="ru-RU"/>
        </w:rPr>
        <w:t>одночасного розгляду декількох резонансних справ виникають труднощі з розміщенням відвідувачів судового засідання та представників ЗМІ (з відповідною технікою), так як сім з восьми залів судових засідань мають малу площу.</w:t>
      </w:r>
    </w:p>
    <w:p w:rsidR="00963643" w:rsidRPr="00963643" w:rsidRDefault="00ED61D0" w:rsidP="00ED61D0">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Одночасно наявна проблема недостатньої площі холу суду та коридорних приміщень для організації куточків підготовки до судових засідань (журнальні столи, стійки тощо), місць очікування відвідувачами виклику до залів судових засідань, розміщення інформаційних кіосків, терміналів тощо.</w:t>
      </w:r>
    </w:p>
    <w:p w:rsidR="00D80B40" w:rsidRPr="002E770E" w:rsidRDefault="00D80B40" w:rsidP="00963643">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w:t>
      </w:r>
      <w:proofErr w:type="spellStart"/>
      <w:r w:rsidR="002E770E" w:rsidRPr="002E770E">
        <w:rPr>
          <w:rFonts w:ascii="Times New Roman" w:eastAsia="Times New Roman" w:hAnsi="Times New Roman" w:cs="Times New Roman"/>
          <w:sz w:val="24"/>
          <w:szCs w:val="24"/>
          <w:lang w:eastAsia="ru-RU"/>
        </w:rPr>
        <w:t>Зустрічі</w:t>
      </w:r>
      <w:proofErr w:type="spellEnd"/>
      <w:r w:rsidR="002E770E"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з</w:t>
      </w:r>
      <w:proofErr w:type="spellEnd"/>
      <w:r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представниками</w:t>
      </w:r>
      <w:proofErr w:type="spellEnd"/>
      <w:r w:rsidRPr="002E770E">
        <w:rPr>
          <w:rFonts w:ascii="Times New Roman" w:eastAsia="Times New Roman" w:hAnsi="Times New Roman" w:cs="Times New Roman"/>
          <w:sz w:val="24"/>
          <w:szCs w:val="24"/>
          <w:lang w:eastAsia="ru-RU"/>
        </w:rPr>
        <w:t xml:space="preserve"> ЗМІ </w:t>
      </w:r>
      <w:r w:rsidR="002E770E" w:rsidRPr="002E770E">
        <w:rPr>
          <w:rFonts w:ascii="Times New Roman" w:eastAsia="Times New Roman" w:hAnsi="Times New Roman" w:cs="Times New Roman"/>
          <w:sz w:val="24"/>
          <w:szCs w:val="24"/>
          <w:lang w:val="uk-UA" w:eastAsia="ru-RU"/>
        </w:rPr>
        <w:t>також потребують наявності відповідних пристосованих до цього</w:t>
      </w:r>
      <w:r w:rsidR="002E770E" w:rsidRPr="002E770E">
        <w:rPr>
          <w:rFonts w:ascii="Times New Roman" w:eastAsia="Times New Roman" w:hAnsi="Times New Roman" w:cs="Times New Roman"/>
          <w:sz w:val="24"/>
          <w:szCs w:val="24"/>
          <w:lang w:eastAsia="ru-RU"/>
        </w:rPr>
        <w:t xml:space="preserve"> </w:t>
      </w:r>
      <w:proofErr w:type="spellStart"/>
      <w:r w:rsidR="002E770E" w:rsidRPr="002E770E">
        <w:rPr>
          <w:rFonts w:ascii="Times New Roman" w:eastAsia="Times New Roman" w:hAnsi="Times New Roman" w:cs="Times New Roman"/>
          <w:sz w:val="24"/>
          <w:szCs w:val="24"/>
          <w:lang w:eastAsia="ru-RU"/>
        </w:rPr>
        <w:t>приміщен</w:t>
      </w:r>
      <w:proofErr w:type="spellEnd"/>
      <w:r w:rsidR="002E770E" w:rsidRPr="002E770E">
        <w:rPr>
          <w:rFonts w:ascii="Times New Roman" w:eastAsia="Times New Roman" w:hAnsi="Times New Roman" w:cs="Times New Roman"/>
          <w:sz w:val="24"/>
          <w:szCs w:val="24"/>
          <w:lang w:val="uk-UA" w:eastAsia="ru-RU"/>
        </w:rPr>
        <w:t>ь</w:t>
      </w:r>
      <w:r w:rsidR="002E770E" w:rsidRPr="002E770E">
        <w:rPr>
          <w:rFonts w:ascii="Times New Roman" w:eastAsia="Times New Roman" w:hAnsi="Times New Roman" w:cs="Times New Roman"/>
          <w:sz w:val="24"/>
          <w:szCs w:val="24"/>
          <w:lang w:eastAsia="ru-RU"/>
        </w:rPr>
        <w:t xml:space="preserve">. </w:t>
      </w:r>
      <w:proofErr w:type="spellStart"/>
      <w:r w:rsidR="002E770E" w:rsidRPr="002E770E">
        <w:rPr>
          <w:rFonts w:ascii="Times New Roman" w:eastAsia="Times New Roman" w:hAnsi="Times New Roman" w:cs="Times New Roman"/>
          <w:sz w:val="24"/>
          <w:szCs w:val="24"/>
          <w:lang w:eastAsia="ru-RU"/>
        </w:rPr>
        <w:t>Така</w:t>
      </w:r>
      <w:proofErr w:type="spellEnd"/>
      <w:r w:rsidR="002E770E" w:rsidRPr="002E770E">
        <w:rPr>
          <w:rFonts w:ascii="Times New Roman" w:eastAsia="Times New Roman" w:hAnsi="Times New Roman" w:cs="Times New Roman"/>
          <w:sz w:val="24"/>
          <w:szCs w:val="24"/>
          <w:lang w:eastAsia="ru-RU"/>
        </w:rPr>
        <w:t xml:space="preserve"> </w:t>
      </w:r>
      <w:proofErr w:type="spellStart"/>
      <w:r w:rsidR="002E770E" w:rsidRPr="002E770E">
        <w:rPr>
          <w:rFonts w:ascii="Times New Roman" w:eastAsia="Times New Roman" w:hAnsi="Times New Roman" w:cs="Times New Roman"/>
          <w:sz w:val="24"/>
          <w:szCs w:val="24"/>
          <w:lang w:eastAsia="ru-RU"/>
        </w:rPr>
        <w:t>неповна</w:t>
      </w:r>
      <w:proofErr w:type="spellEnd"/>
      <w:r w:rsidR="002E770E" w:rsidRPr="002E770E">
        <w:rPr>
          <w:rFonts w:ascii="Times New Roman" w:eastAsia="Times New Roman" w:hAnsi="Times New Roman" w:cs="Times New Roman"/>
          <w:sz w:val="24"/>
          <w:szCs w:val="24"/>
          <w:lang w:eastAsia="ru-RU"/>
        </w:rPr>
        <w:t xml:space="preserve"> </w:t>
      </w:r>
      <w:proofErr w:type="spellStart"/>
      <w:r w:rsidR="002E770E" w:rsidRPr="002E770E">
        <w:rPr>
          <w:rFonts w:ascii="Times New Roman" w:eastAsia="Times New Roman" w:hAnsi="Times New Roman" w:cs="Times New Roman"/>
          <w:sz w:val="24"/>
          <w:szCs w:val="24"/>
          <w:lang w:eastAsia="ru-RU"/>
        </w:rPr>
        <w:t>комплектація</w:t>
      </w:r>
      <w:proofErr w:type="spellEnd"/>
      <w:r w:rsidR="002E770E" w:rsidRPr="002E770E">
        <w:rPr>
          <w:rFonts w:ascii="Times New Roman" w:eastAsia="Times New Roman" w:hAnsi="Times New Roman" w:cs="Times New Roman"/>
          <w:sz w:val="24"/>
          <w:szCs w:val="24"/>
          <w:lang w:eastAsia="ru-RU"/>
        </w:rPr>
        <w:t xml:space="preserve"> суду</w:t>
      </w:r>
      <w:r w:rsidR="002E770E" w:rsidRPr="002E770E">
        <w:rPr>
          <w:rFonts w:ascii="Times New Roman" w:eastAsia="Times New Roman" w:hAnsi="Times New Roman" w:cs="Times New Roman"/>
          <w:sz w:val="24"/>
          <w:szCs w:val="24"/>
          <w:lang w:val="uk-UA" w:eastAsia="ru-RU"/>
        </w:rPr>
        <w:t>,</w:t>
      </w:r>
      <w:r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іноді</w:t>
      </w:r>
      <w:proofErr w:type="spellEnd"/>
      <w:r w:rsidR="002E770E" w:rsidRPr="002E770E">
        <w:rPr>
          <w:rFonts w:ascii="Times New Roman" w:eastAsia="Times New Roman" w:hAnsi="Times New Roman" w:cs="Times New Roman"/>
          <w:sz w:val="24"/>
          <w:szCs w:val="24"/>
          <w:lang w:val="uk-UA" w:eastAsia="ru-RU"/>
        </w:rPr>
        <w:t>,</w:t>
      </w:r>
      <w:r w:rsidRPr="002E770E">
        <w:rPr>
          <w:rFonts w:ascii="Times New Roman" w:eastAsia="Times New Roman" w:hAnsi="Times New Roman" w:cs="Times New Roman"/>
          <w:sz w:val="24"/>
          <w:szCs w:val="24"/>
          <w:lang w:eastAsia="ru-RU"/>
        </w:rPr>
        <w:t xml:space="preserve"> створю</w:t>
      </w:r>
      <w:r w:rsidR="002E770E" w:rsidRPr="002E770E">
        <w:rPr>
          <w:rFonts w:ascii="Times New Roman" w:eastAsia="Times New Roman" w:hAnsi="Times New Roman" w:cs="Times New Roman"/>
          <w:sz w:val="24"/>
          <w:szCs w:val="24"/>
          <w:lang w:val="uk-UA" w:eastAsia="ru-RU"/>
        </w:rPr>
        <w:t>є</w:t>
      </w:r>
      <w:r w:rsidRPr="002E770E">
        <w:rPr>
          <w:rFonts w:ascii="Times New Roman" w:eastAsia="Times New Roman" w:hAnsi="Times New Roman" w:cs="Times New Roman"/>
          <w:sz w:val="24"/>
          <w:szCs w:val="24"/>
          <w:lang w:eastAsia="ru-RU"/>
        </w:rPr>
        <w:t xml:space="preserve"> </w:t>
      </w:r>
      <w:r w:rsidR="002E770E" w:rsidRPr="002E770E">
        <w:rPr>
          <w:rFonts w:ascii="Times New Roman" w:eastAsia="Times New Roman" w:hAnsi="Times New Roman" w:cs="Times New Roman"/>
          <w:sz w:val="24"/>
          <w:szCs w:val="24"/>
          <w:lang w:val="uk-UA" w:eastAsia="ru-RU"/>
        </w:rPr>
        <w:t>незручності</w:t>
      </w:r>
      <w:r w:rsidRPr="002E770E">
        <w:rPr>
          <w:rFonts w:ascii="Times New Roman" w:eastAsia="Times New Roman" w:hAnsi="Times New Roman" w:cs="Times New Roman"/>
          <w:sz w:val="24"/>
          <w:szCs w:val="24"/>
          <w:lang w:eastAsia="ru-RU"/>
        </w:rPr>
        <w:t xml:space="preserve"> у </w:t>
      </w:r>
      <w:proofErr w:type="spellStart"/>
      <w:r w:rsidRPr="002E770E">
        <w:rPr>
          <w:rFonts w:ascii="Times New Roman" w:eastAsia="Times New Roman" w:hAnsi="Times New Roman" w:cs="Times New Roman"/>
          <w:sz w:val="24"/>
          <w:szCs w:val="24"/>
          <w:lang w:eastAsia="ru-RU"/>
        </w:rPr>
        <w:t>спілкуванні</w:t>
      </w:r>
      <w:proofErr w:type="spellEnd"/>
      <w:r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з</w:t>
      </w:r>
      <w:proofErr w:type="spellEnd"/>
      <w:r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представниками</w:t>
      </w:r>
      <w:proofErr w:type="spellEnd"/>
      <w:r w:rsidRPr="002E770E">
        <w:rPr>
          <w:rFonts w:ascii="Times New Roman" w:eastAsia="Times New Roman" w:hAnsi="Times New Roman" w:cs="Times New Roman"/>
          <w:sz w:val="24"/>
          <w:szCs w:val="24"/>
          <w:lang w:eastAsia="ru-RU"/>
        </w:rPr>
        <w:t xml:space="preserve"> </w:t>
      </w:r>
      <w:proofErr w:type="spellStart"/>
      <w:r w:rsidRPr="002E770E">
        <w:rPr>
          <w:rFonts w:ascii="Times New Roman" w:eastAsia="Times New Roman" w:hAnsi="Times New Roman" w:cs="Times New Roman"/>
          <w:sz w:val="24"/>
          <w:szCs w:val="24"/>
          <w:lang w:eastAsia="ru-RU"/>
        </w:rPr>
        <w:t>преси</w:t>
      </w:r>
      <w:proofErr w:type="spellEnd"/>
      <w:r w:rsidRPr="002E770E">
        <w:rPr>
          <w:rFonts w:ascii="Times New Roman" w:eastAsia="Times New Roman" w:hAnsi="Times New Roman" w:cs="Times New Roman"/>
          <w:sz w:val="24"/>
          <w:szCs w:val="24"/>
          <w:lang w:eastAsia="ru-RU"/>
        </w:rPr>
        <w:t>.</w:t>
      </w:r>
    </w:p>
    <w:p w:rsidR="00D80B40" w:rsidRPr="002E770E" w:rsidRDefault="00D80B40" w:rsidP="00963643">
      <w:pPr>
        <w:spacing w:after="0" w:line="240" w:lineRule="auto"/>
        <w:ind w:firstLine="567"/>
        <w:jc w:val="both"/>
        <w:rPr>
          <w:rFonts w:ascii="Times New Roman" w:eastAsia="Times New Roman" w:hAnsi="Times New Roman" w:cs="Times New Roman"/>
          <w:sz w:val="24"/>
          <w:szCs w:val="24"/>
          <w:lang w:val="uk-UA" w:eastAsia="ru-RU"/>
        </w:rPr>
      </w:pPr>
      <w:r w:rsidRPr="002E770E">
        <w:rPr>
          <w:rFonts w:ascii="Times New Roman" w:eastAsia="Times New Roman" w:hAnsi="Times New Roman" w:cs="Times New Roman"/>
          <w:sz w:val="24"/>
          <w:szCs w:val="24"/>
          <w:lang w:eastAsia="ru-RU"/>
        </w:rPr>
        <w:t> </w:t>
      </w:r>
      <w:r w:rsidRPr="002E770E">
        <w:rPr>
          <w:rFonts w:ascii="Times New Roman" w:eastAsia="Times New Roman" w:hAnsi="Times New Roman" w:cs="Times New Roman"/>
          <w:sz w:val="24"/>
          <w:szCs w:val="24"/>
          <w:lang w:val="uk-UA" w:eastAsia="ru-RU"/>
        </w:rPr>
        <w:t>Дані питання можуть бути повністю вирішені</w:t>
      </w:r>
      <w:r w:rsidRPr="002E770E">
        <w:rPr>
          <w:rFonts w:ascii="Times New Roman" w:eastAsia="Times New Roman" w:hAnsi="Times New Roman" w:cs="Times New Roman"/>
          <w:sz w:val="24"/>
          <w:szCs w:val="24"/>
          <w:lang w:eastAsia="ru-RU"/>
        </w:rPr>
        <w:t> </w:t>
      </w:r>
      <w:r w:rsidRPr="002E770E">
        <w:rPr>
          <w:rFonts w:ascii="Times New Roman" w:eastAsia="Times New Roman" w:hAnsi="Times New Roman" w:cs="Times New Roman"/>
          <w:sz w:val="24"/>
          <w:szCs w:val="24"/>
          <w:lang w:val="uk-UA" w:eastAsia="ru-RU"/>
        </w:rPr>
        <w:t xml:space="preserve"> шляхом оновлення та адаптації приміщень суду</w:t>
      </w:r>
      <w:r w:rsidR="002E770E" w:rsidRPr="002E770E">
        <w:rPr>
          <w:rFonts w:ascii="Times New Roman" w:eastAsia="Times New Roman" w:hAnsi="Times New Roman" w:cs="Times New Roman"/>
          <w:sz w:val="24"/>
          <w:szCs w:val="24"/>
          <w:lang w:val="uk-UA" w:eastAsia="ru-RU"/>
        </w:rPr>
        <w:t xml:space="preserve"> до вимог та потреб усіх груп відвідувачів суду. </w:t>
      </w:r>
    </w:p>
    <w:p w:rsidR="00A82A59" w:rsidRDefault="00604C5F" w:rsidP="0096364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Труднощі в</w:t>
      </w:r>
      <w:r w:rsidR="00A82A59" w:rsidRPr="00604C5F">
        <w:rPr>
          <w:rFonts w:ascii="Times New Roman" w:eastAsia="Times New Roman" w:hAnsi="Times New Roman" w:cs="Times New Roman"/>
          <w:sz w:val="24"/>
          <w:szCs w:val="24"/>
          <w:lang w:val="uk-UA" w:eastAsia="ru-RU"/>
        </w:rPr>
        <w:t xml:space="preserve"> налагодженн</w:t>
      </w:r>
      <w:r>
        <w:rPr>
          <w:rFonts w:ascii="Times New Roman" w:eastAsia="Times New Roman" w:hAnsi="Times New Roman" w:cs="Times New Roman"/>
          <w:sz w:val="24"/>
          <w:szCs w:val="24"/>
          <w:lang w:val="uk-UA" w:eastAsia="ru-RU"/>
        </w:rPr>
        <w:t>і</w:t>
      </w:r>
      <w:r w:rsidR="00A82A59" w:rsidRPr="00604C5F">
        <w:rPr>
          <w:rFonts w:ascii="Times New Roman" w:eastAsia="Times New Roman" w:hAnsi="Times New Roman" w:cs="Times New Roman"/>
          <w:sz w:val="24"/>
          <w:szCs w:val="24"/>
          <w:lang w:val="uk-UA" w:eastAsia="ru-RU"/>
        </w:rPr>
        <w:t xml:space="preserve"> постійного діалогу суду з громадськістю </w:t>
      </w:r>
      <w:r>
        <w:rPr>
          <w:rFonts w:ascii="Times New Roman" w:eastAsia="Times New Roman" w:hAnsi="Times New Roman" w:cs="Times New Roman"/>
          <w:sz w:val="24"/>
          <w:szCs w:val="24"/>
          <w:lang w:val="uk-UA" w:eastAsia="ru-RU"/>
        </w:rPr>
        <w:t xml:space="preserve">пов’язані також з </w:t>
      </w:r>
      <w:r w:rsidR="00A82A59" w:rsidRPr="00604C5F">
        <w:rPr>
          <w:rFonts w:ascii="Times New Roman" w:eastAsia="Times New Roman" w:hAnsi="Times New Roman" w:cs="Times New Roman"/>
          <w:sz w:val="24"/>
          <w:szCs w:val="24"/>
          <w:lang w:val="uk-UA" w:eastAsia="ru-RU"/>
        </w:rPr>
        <w:t>низьки</w:t>
      </w:r>
      <w:r>
        <w:rPr>
          <w:rFonts w:ascii="Times New Roman" w:eastAsia="Times New Roman" w:hAnsi="Times New Roman" w:cs="Times New Roman"/>
          <w:sz w:val="24"/>
          <w:szCs w:val="24"/>
          <w:lang w:val="uk-UA" w:eastAsia="ru-RU"/>
        </w:rPr>
        <w:t>м</w:t>
      </w:r>
      <w:r w:rsidR="00A82A59" w:rsidRPr="00604C5F">
        <w:rPr>
          <w:rFonts w:ascii="Times New Roman" w:eastAsia="Times New Roman" w:hAnsi="Times New Roman" w:cs="Times New Roman"/>
          <w:sz w:val="24"/>
          <w:szCs w:val="24"/>
          <w:lang w:val="uk-UA" w:eastAsia="ru-RU"/>
        </w:rPr>
        <w:t xml:space="preserve"> рів</w:t>
      </w:r>
      <w:r>
        <w:rPr>
          <w:rFonts w:ascii="Times New Roman" w:eastAsia="Times New Roman" w:hAnsi="Times New Roman" w:cs="Times New Roman"/>
          <w:sz w:val="24"/>
          <w:szCs w:val="24"/>
          <w:lang w:val="uk-UA" w:eastAsia="ru-RU"/>
        </w:rPr>
        <w:t>нем</w:t>
      </w:r>
      <w:r w:rsidR="00A82A59" w:rsidRPr="00604C5F">
        <w:rPr>
          <w:rFonts w:ascii="Times New Roman" w:eastAsia="Times New Roman" w:hAnsi="Times New Roman" w:cs="Times New Roman"/>
          <w:sz w:val="24"/>
          <w:szCs w:val="24"/>
          <w:lang w:val="uk-UA" w:eastAsia="ru-RU"/>
        </w:rPr>
        <w:t xml:space="preserve"> загальної правової культури населення. </w:t>
      </w:r>
      <w:r>
        <w:rPr>
          <w:rFonts w:ascii="Times New Roman" w:eastAsia="Times New Roman" w:hAnsi="Times New Roman" w:cs="Times New Roman"/>
          <w:sz w:val="24"/>
          <w:szCs w:val="24"/>
          <w:lang w:val="uk-UA" w:eastAsia="ru-RU"/>
        </w:rPr>
        <w:t>У зв’язку з цим,</w:t>
      </w:r>
      <w:r w:rsidR="00A82A59" w:rsidRPr="00604C5F">
        <w:rPr>
          <w:rFonts w:ascii="Times New Roman" w:eastAsia="Times New Roman" w:hAnsi="Times New Roman" w:cs="Times New Roman"/>
          <w:sz w:val="24"/>
          <w:szCs w:val="24"/>
          <w:lang w:val="uk-UA" w:eastAsia="ru-RU"/>
        </w:rPr>
        <w:t xml:space="preserve"> при визначенні стану здійснення правосуддя необхідно враховувати не тільки статистичні дані щодо </w:t>
      </w:r>
      <w:r w:rsidR="00A82A59" w:rsidRPr="00604C5F">
        <w:rPr>
          <w:rFonts w:ascii="Times New Roman" w:eastAsia="Times New Roman" w:hAnsi="Times New Roman" w:cs="Times New Roman"/>
          <w:sz w:val="24"/>
          <w:szCs w:val="24"/>
          <w:lang w:val="uk-UA" w:eastAsia="ru-RU"/>
        </w:rPr>
        <w:lastRenderedPageBreak/>
        <w:t xml:space="preserve">навантаження та обсягу роботи суддів та працівників апарату суду, а й реальні потреби громадян, які </w:t>
      </w:r>
      <w:r w:rsidRPr="00604C5F">
        <w:rPr>
          <w:rFonts w:ascii="Times New Roman" w:eastAsia="Times New Roman" w:hAnsi="Times New Roman" w:cs="Times New Roman"/>
          <w:sz w:val="24"/>
          <w:szCs w:val="24"/>
          <w:lang w:val="uk-UA" w:eastAsia="ru-RU"/>
        </w:rPr>
        <w:t>звертаються до суду і хочуть реалізувати своє право на судовий захист ефективно й у визначені законом строки.</w:t>
      </w:r>
    </w:p>
    <w:p w:rsidR="00604C5F" w:rsidRPr="00604C5F" w:rsidRDefault="00604C5F" w:rsidP="0096364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Актуальною потребою наразі стає використання методів, що визначають якість судових послуг через показники суб’єктивних оцінок судового розгляду особами, що є безпосередніми учасниками процесу.</w:t>
      </w:r>
    </w:p>
    <w:p w:rsidR="00812E35" w:rsidRPr="00812E35" w:rsidRDefault="00812E35" w:rsidP="00963643">
      <w:pPr>
        <w:spacing w:after="0" w:line="240" w:lineRule="auto"/>
        <w:ind w:firstLine="567"/>
        <w:jc w:val="both"/>
        <w:rPr>
          <w:rFonts w:ascii="Times New Roman" w:eastAsia="Times New Roman" w:hAnsi="Times New Roman" w:cs="Times New Roman"/>
          <w:sz w:val="24"/>
          <w:szCs w:val="24"/>
          <w:lang w:val="uk-UA" w:eastAsia="ru-RU"/>
        </w:rPr>
      </w:pPr>
    </w:p>
    <w:p w:rsidR="00812E35" w:rsidRDefault="00D80B40" w:rsidP="00480801">
      <w:pPr>
        <w:pStyle w:val="a7"/>
        <w:numPr>
          <w:ilvl w:val="0"/>
          <w:numId w:val="25"/>
        </w:numPr>
        <w:spacing w:after="0" w:line="240" w:lineRule="auto"/>
        <w:jc w:val="both"/>
        <w:rPr>
          <w:rFonts w:ascii="Times New Roman" w:eastAsia="Times New Roman" w:hAnsi="Times New Roman" w:cs="Times New Roman"/>
          <w:b/>
          <w:bCs/>
          <w:sz w:val="24"/>
          <w:szCs w:val="24"/>
          <w:lang w:val="uk-UA" w:eastAsia="ru-RU"/>
        </w:rPr>
      </w:pPr>
      <w:r w:rsidRPr="00480801">
        <w:rPr>
          <w:rFonts w:ascii="Times New Roman" w:eastAsia="Times New Roman" w:hAnsi="Times New Roman" w:cs="Times New Roman"/>
          <w:b/>
          <w:bCs/>
          <w:sz w:val="24"/>
          <w:szCs w:val="24"/>
          <w:lang w:eastAsia="ru-RU"/>
        </w:rPr>
        <w:t xml:space="preserve">Стан </w:t>
      </w:r>
      <w:proofErr w:type="spellStart"/>
      <w:r w:rsidRPr="00480801">
        <w:rPr>
          <w:rFonts w:ascii="Times New Roman" w:eastAsia="Times New Roman" w:hAnsi="Times New Roman" w:cs="Times New Roman"/>
          <w:b/>
          <w:bCs/>
          <w:sz w:val="24"/>
          <w:szCs w:val="24"/>
          <w:lang w:eastAsia="ru-RU"/>
        </w:rPr>
        <w:t>зв’язків</w:t>
      </w:r>
      <w:proofErr w:type="spellEnd"/>
      <w:r w:rsidRPr="00480801">
        <w:rPr>
          <w:rFonts w:ascii="Times New Roman" w:eastAsia="Times New Roman" w:hAnsi="Times New Roman" w:cs="Times New Roman"/>
          <w:b/>
          <w:bCs/>
          <w:sz w:val="24"/>
          <w:szCs w:val="24"/>
          <w:lang w:eastAsia="ru-RU"/>
        </w:rPr>
        <w:t xml:space="preserve"> </w:t>
      </w:r>
      <w:proofErr w:type="spellStart"/>
      <w:r w:rsidRPr="00480801">
        <w:rPr>
          <w:rFonts w:ascii="Times New Roman" w:eastAsia="Times New Roman" w:hAnsi="Times New Roman" w:cs="Times New Roman"/>
          <w:b/>
          <w:bCs/>
          <w:sz w:val="24"/>
          <w:szCs w:val="24"/>
          <w:lang w:eastAsia="ru-RU"/>
        </w:rPr>
        <w:t>із</w:t>
      </w:r>
      <w:proofErr w:type="spellEnd"/>
      <w:r w:rsidRPr="00480801">
        <w:rPr>
          <w:rFonts w:ascii="Times New Roman" w:eastAsia="Times New Roman" w:hAnsi="Times New Roman" w:cs="Times New Roman"/>
          <w:b/>
          <w:bCs/>
          <w:sz w:val="24"/>
          <w:szCs w:val="24"/>
          <w:lang w:eastAsia="ru-RU"/>
        </w:rPr>
        <w:t xml:space="preserve"> </w:t>
      </w:r>
      <w:proofErr w:type="spellStart"/>
      <w:r w:rsidRPr="00480801">
        <w:rPr>
          <w:rFonts w:ascii="Times New Roman" w:eastAsia="Times New Roman" w:hAnsi="Times New Roman" w:cs="Times New Roman"/>
          <w:b/>
          <w:bCs/>
          <w:sz w:val="24"/>
          <w:szCs w:val="24"/>
          <w:lang w:eastAsia="ru-RU"/>
        </w:rPr>
        <w:t>громадськістю</w:t>
      </w:r>
      <w:proofErr w:type="spellEnd"/>
    </w:p>
    <w:p w:rsidR="00480801" w:rsidRPr="00480801" w:rsidRDefault="00480801" w:rsidP="00480801">
      <w:pPr>
        <w:pStyle w:val="a7"/>
        <w:spacing w:after="0" w:line="240" w:lineRule="auto"/>
        <w:ind w:left="1069"/>
        <w:jc w:val="both"/>
        <w:rPr>
          <w:rFonts w:ascii="Times New Roman" w:eastAsia="Times New Roman" w:hAnsi="Times New Roman" w:cs="Times New Roman"/>
          <w:b/>
          <w:bCs/>
          <w:sz w:val="24"/>
          <w:szCs w:val="24"/>
          <w:lang w:val="uk-UA" w:eastAsia="ru-RU"/>
        </w:rPr>
      </w:pPr>
    </w:p>
    <w:p w:rsidR="00D80B40" w:rsidRPr="00D80B40" w:rsidRDefault="00963643" w:rsidP="0096364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Херсонський окружний адміністративний суд</w:t>
      </w:r>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епізодично</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співпрацює</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місцевими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представниками</w:t>
      </w:r>
      <w:proofErr w:type="spellEnd"/>
      <w:r w:rsidR="00D80B40" w:rsidRPr="00D80B40">
        <w:rPr>
          <w:rFonts w:ascii="Times New Roman" w:eastAsia="Times New Roman" w:hAnsi="Times New Roman" w:cs="Times New Roman"/>
          <w:sz w:val="24"/>
          <w:szCs w:val="24"/>
          <w:lang w:eastAsia="ru-RU"/>
        </w:rPr>
        <w:t xml:space="preserve"> ЗМІ, </w:t>
      </w:r>
      <w:proofErr w:type="spellStart"/>
      <w:r w:rsidR="00D80B40" w:rsidRPr="00D80B40">
        <w:rPr>
          <w:rFonts w:ascii="Times New Roman" w:eastAsia="Times New Roman" w:hAnsi="Times New Roman" w:cs="Times New Roman"/>
          <w:sz w:val="24"/>
          <w:szCs w:val="24"/>
          <w:lang w:eastAsia="ru-RU"/>
        </w:rPr>
        <w:t>це</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завдання</w:t>
      </w:r>
      <w:proofErr w:type="spellEnd"/>
      <w:r w:rsidR="00D80B40" w:rsidRPr="00D80B40">
        <w:rPr>
          <w:rFonts w:ascii="Times New Roman" w:eastAsia="Times New Roman" w:hAnsi="Times New Roman" w:cs="Times New Roman"/>
          <w:sz w:val="24"/>
          <w:szCs w:val="24"/>
          <w:lang w:eastAsia="ru-RU"/>
        </w:rPr>
        <w:t xml:space="preserve"> входить до </w:t>
      </w:r>
      <w:proofErr w:type="spellStart"/>
      <w:r w:rsidR="00D80B40" w:rsidRPr="00D80B40">
        <w:rPr>
          <w:rFonts w:ascii="Times New Roman" w:eastAsia="Times New Roman" w:hAnsi="Times New Roman" w:cs="Times New Roman"/>
          <w:sz w:val="24"/>
          <w:szCs w:val="24"/>
          <w:lang w:eastAsia="ru-RU"/>
        </w:rPr>
        <w:t>повноважен</w:t>
      </w:r>
      <w:proofErr w:type="spellEnd"/>
      <w:r w:rsidR="00812E35">
        <w:rPr>
          <w:rFonts w:ascii="Times New Roman" w:eastAsia="Times New Roman" w:hAnsi="Times New Roman" w:cs="Times New Roman"/>
          <w:sz w:val="24"/>
          <w:szCs w:val="24"/>
          <w:lang w:val="uk-UA" w:eastAsia="ru-RU"/>
        </w:rPr>
        <w:t>ь</w:t>
      </w:r>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прес-секретаря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812E35">
        <w:rPr>
          <w:rFonts w:ascii="Times New Roman" w:eastAsia="Times New Roman" w:hAnsi="Times New Roman" w:cs="Times New Roman"/>
          <w:sz w:val="24"/>
          <w:szCs w:val="24"/>
          <w:lang w:val="uk-UA" w:eastAsia="ru-RU"/>
        </w:rPr>
        <w:t>Перідично</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висвітлюються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питання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організації</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роботи</w:t>
      </w:r>
      <w:proofErr w:type="spellEnd"/>
      <w:r w:rsidR="00D80B40" w:rsidRPr="00D80B40">
        <w:rPr>
          <w:rFonts w:ascii="Times New Roman" w:eastAsia="Times New Roman" w:hAnsi="Times New Roman" w:cs="Times New Roman"/>
          <w:sz w:val="24"/>
          <w:szCs w:val="24"/>
          <w:lang w:eastAsia="ru-RU"/>
        </w:rPr>
        <w:t xml:space="preserve"> суду, </w:t>
      </w:r>
      <w:proofErr w:type="spellStart"/>
      <w:r w:rsidR="00D80B40" w:rsidRPr="00D80B40">
        <w:rPr>
          <w:rFonts w:ascii="Times New Roman" w:eastAsia="Times New Roman" w:hAnsi="Times New Roman" w:cs="Times New Roman"/>
          <w:sz w:val="24"/>
          <w:szCs w:val="24"/>
          <w:lang w:eastAsia="ru-RU"/>
        </w:rPr>
        <w:t>правової</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просвіти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діяльності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суддів</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розгляду</w:t>
      </w:r>
      <w:proofErr w:type="spellEnd"/>
      <w:r w:rsidR="00D80B40" w:rsidRPr="00D80B40">
        <w:rPr>
          <w:rFonts w:ascii="Times New Roman" w:eastAsia="Times New Roman" w:hAnsi="Times New Roman" w:cs="Times New Roman"/>
          <w:sz w:val="24"/>
          <w:szCs w:val="24"/>
          <w:lang w:eastAsia="ru-RU"/>
        </w:rPr>
        <w:t xml:space="preserve"> справ, </w:t>
      </w:r>
      <w:proofErr w:type="spellStart"/>
      <w:r w:rsidR="00D80B40" w:rsidRPr="00D80B40">
        <w:rPr>
          <w:rFonts w:ascii="Times New Roman" w:eastAsia="Times New Roman" w:hAnsi="Times New Roman" w:cs="Times New Roman"/>
          <w:sz w:val="24"/>
          <w:szCs w:val="24"/>
          <w:lang w:eastAsia="ru-RU"/>
        </w:rPr>
        <w:t>які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набирають</w:t>
      </w:r>
      <w:proofErr w:type="spellEnd"/>
      <w:r w:rsidR="00D80B40" w:rsidRPr="00D80B40">
        <w:rPr>
          <w:rFonts w:ascii="Times New Roman" w:eastAsia="Times New Roman" w:hAnsi="Times New Roman" w:cs="Times New Roman"/>
          <w:sz w:val="24"/>
          <w:szCs w:val="24"/>
          <w:lang w:eastAsia="ru-RU"/>
        </w:rPr>
        <w:t xml:space="preserve"> резонансного </w:t>
      </w:r>
      <w:proofErr w:type="spellStart"/>
      <w:r w:rsidR="00D80B40" w:rsidRPr="00D80B40">
        <w:rPr>
          <w:rFonts w:ascii="Times New Roman" w:eastAsia="Times New Roman" w:hAnsi="Times New Roman" w:cs="Times New Roman"/>
          <w:sz w:val="24"/>
          <w:szCs w:val="24"/>
          <w:lang w:eastAsia="ru-RU"/>
        </w:rPr>
        <w:t>значення</w:t>
      </w:r>
      <w:proofErr w:type="spellEnd"/>
      <w:r w:rsidR="00D80B40" w:rsidRPr="00D80B40">
        <w:rPr>
          <w:rFonts w:ascii="Times New Roman" w:eastAsia="Times New Roman" w:hAnsi="Times New Roman" w:cs="Times New Roman"/>
          <w:sz w:val="24"/>
          <w:szCs w:val="24"/>
          <w:lang w:eastAsia="ru-RU"/>
        </w:rPr>
        <w:t xml:space="preserve"> .</w:t>
      </w:r>
    </w:p>
    <w:p w:rsidR="00D80B40" w:rsidRPr="00D80B40" w:rsidRDefault="00D80B40" w:rsidP="00963643">
      <w:pPr>
        <w:spacing w:after="0" w:line="240" w:lineRule="auto"/>
        <w:ind w:firstLine="709"/>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w:t>
      </w:r>
      <w:r w:rsidR="00812E35">
        <w:rPr>
          <w:rFonts w:ascii="Times New Roman" w:eastAsia="Times New Roman" w:hAnsi="Times New Roman" w:cs="Times New Roman"/>
          <w:sz w:val="24"/>
          <w:szCs w:val="24"/>
          <w:lang w:val="uk-UA" w:eastAsia="ru-RU"/>
        </w:rPr>
        <w:t>Суд</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постійно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оновлює</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матеріали</w:t>
      </w:r>
      <w:proofErr w:type="spellEnd"/>
      <w:r w:rsidRPr="00D80B40">
        <w:rPr>
          <w:rFonts w:ascii="Times New Roman" w:eastAsia="Times New Roman" w:hAnsi="Times New Roman" w:cs="Times New Roman"/>
          <w:sz w:val="24"/>
          <w:szCs w:val="24"/>
          <w:lang w:eastAsia="ru-RU"/>
        </w:rPr>
        <w:t xml:space="preserve"> на </w:t>
      </w:r>
      <w:proofErr w:type="spellStart"/>
      <w:r w:rsidRPr="00D80B40">
        <w:rPr>
          <w:rFonts w:ascii="Times New Roman" w:eastAsia="Times New Roman" w:hAnsi="Times New Roman" w:cs="Times New Roman"/>
          <w:sz w:val="24"/>
          <w:szCs w:val="24"/>
          <w:lang w:eastAsia="ru-RU"/>
        </w:rPr>
        <w:t>своїй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сторінці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веб-порталу</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Судова</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влада</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України</w:t>
      </w:r>
      <w:proofErr w:type="spellEnd"/>
      <w:r w:rsidRPr="00D80B40">
        <w:rPr>
          <w:rFonts w:ascii="Times New Roman" w:eastAsia="Times New Roman" w:hAnsi="Times New Roman" w:cs="Times New Roman"/>
          <w:sz w:val="24"/>
          <w:szCs w:val="24"/>
          <w:lang w:eastAsia="ru-RU"/>
        </w:rPr>
        <w:t xml:space="preserve"> ” та </w:t>
      </w:r>
      <w:proofErr w:type="spellStart"/>
      <w:r w:rsidRPr="00D80B40">
        <w:rPr>
          <w:rFonts w:ascii="Times New Roman" w:eastAsia="Times New Roman" w:hAnsi="Times New Roman" w:cs="Times New Roman"/>
          <w:sz w:val="24"/>
          <w:szCs w:val="24"/>
          <w:lang w:eastAsia="ru-RU"/>
        </w:rPr>
        <w:t>офіційній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сторінці</w:t>
      </w:r>
      <w:proofErr w:type="spellEnd"/>
      <w:r w:rsidRPr="00D80B40">
        <w:rPr>
          <w:rFonts w:ascii="Times New Roman" w:eastAsia="Times New Roman" w:hAnsi="Times New Roman" w:cs="Times New Roman"/>
          <w:sz w:val="24"/>
          <w:szCs w:val="24"/>
          <w:lang w:eastAsia="ru-RU"/>
        </w:rPr>
        <w:t xml:space="preserve"> у </w:t>
      </w:r>
      <w:proofErr w:type="spellStart"/>
      <w:r w:rsidRPr="00D80B40">
        <w:rPr>
          <w:rFonts w:ascii="Times New Roman" w:eastAsia="Times New Roman" w:hAnsi="Times New Roman" w:cs="Times New Roman"/>
          <w:sz w:val="24"/>
          <w:szCs w:val="24"/>
          <w:lang w:eastAsia="ru-RU"/>
        </w:rPr>
        <w:t>соціальній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мережі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Facebook</w:t>
      </w:r>
      <w:proofErr w:type="spellEnd"/>
      <w:r w:rsidRPr="00D80B40">
        <w:rPr>
          <w:rFonts w:ascii="Times New Roman" w:eastAsia="Times New Roman" w:hAnsi="Times New Roman" w:cs="Times New Roman"/>
          <w:sz w:val="24"/>
          <w:szCs w:val="24"/>
          <w:lang w:eastAsia="ru-RU"/>
        </w:rPr>
        <w:t>.</w:t>
      </w:r>
    </w:p>
    <w:p w:rsidR="00D80B40" w:rsidRDefault="00812E35" w:rsidP="0096364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Періодично</w:t>
      </w:r>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організову</w:t>
      </w:r>
      <w:r>
        <w:rPr>
          <w:rFonts w:ascii="Times New Roman" w:eastAsia="Times New Roman" w:hAnsi="Times New Roman" w:cs="Times New Roman"/>
          <w:sz w:val="24"/>
          <w:szCs w:val="24"/>
          <w:lang w:val="uk-UA" w:eastAsia="ru-RU"/>
        </w:rPr>
        <w:t>ються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зустрічі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різними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правозахисними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організаціями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професійними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аудиторіями</w:t>
      </w:r>
      <w:proofErr w:type="spellEnd"/>
      <w:r w:rsidR="00D80B40" w:rsidRPr="00D80B40">
        <w:rPr>
          <w:rFonts w:ascii="Times New Roman" w:eastAsia="Times New Roman" w:hAnsi="Times New Roman" w:cs="Times New Roman"/>
          <w:sz w:val="24"/>
          <w:szCs w:val="24"/>
          <w:lang w:eastAsia="ru-RU"/>
        </w:rPr>
        <w:t xml:space="preserve">, студентами, </w:t>
      </w:r>
      <w:proofErr w:type="spellStart"/>
      <w:r w:rsidR="00D80B40" w:rsidRPr="00D80B40">
        <w:rPr>
          <w:rFonts w:ascii="Times New Roman" w:eastAsia="Times New Roman" w:hAnsi="Times New Roman" w:cs="Times New Roman"/>
          <w:sz w:val="24"/>
          <w:szCs w:val="24"/>
          <w:lang w:eastAsia="ru-RU"/>
        </w:rPr>
        <w:t>веде</w:t>
      </w:r>
      <w:r>
        <w:rPr>
          <w:rFonts w:ascii="Times New Roman" w:eastAsia="Times New Roman" w:hAnsi="Times New Roman" w:cs="Times New Roman"/>
          <w:sz w:val="24"/>
          <w:szCs w:val="24"/>
          <w:lang w:val="uk-UA" w:eastAsia="ru-RU"/>
        </w:rPr>
        <w:t>ться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інформаційно-просвітницьк</w:t>
      </w:r>
      <w:proofErr w:type="spellEnd"/>
      <w:r>
        <w:rPr>
          <w:rFonts w:ascii="Times New Roman" w:eastAsia="Times New Roman" w:hAnsi="Times New Roman" w:cs="Times New Roman"/>
          <w:sz w:val="24"/>
          <w:szCs w:val="24"/>
          <w:lang w:val="uk-UA" w:eastAsia="ru-RU"/>
        </w:rPr>
        <w:t>а</w:t>
      </w:r>
      <w:r w:rsidR="00D80B40" w:rsidRPr="00D80B40">
        <w:rPr>
          <w:rFonts w:ascii="Times New Roman" w:eastAsia="Times New Roman" w:hAnsi="Times New Roman" w:cs="Times New Roman"/>
          <w:sz w:val="24"/>
          <w:szCs w:val="24"/>
          <w:lang w:eastAsia="ru-RU"/>
        </w:rPr>
        <w:t xml:space="preserve"> робот</w:t>
      </w:r>
      <w:r>
        <w:rPr>
          <w:rFonts w:ascii="Times New Roman" w:eastAsia="Times New Roman" w:hAnsi="Times New Roman" w:cs="Times New Roman"/>
          <w:sz w:val="24"/>
          <w:szCs w:val="24"/>
          <w:lang w:val="uk-UA" w:eastAsia="ru-RU"/>
        </w:rPr>
        <w:t>а</w:t>
      </w:r>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громадськістю</w:t>
      </w:r>
      <w:proofErr w:type="spellEnd"/>
      <w:r>
        <w:rPr>
          <w:rFonts w:ascii="Times New Roman" w:eastAsia="Times New Roman" w:hAnsi="Times New Roman" w:cs="Times New Roman"/>
          <w:sz w:val="24"/>
          <w:szCs w:val="24"/>
          <w:lang w:val="uk-UA" w:eastAsia="ru-RU"/>
        </w:rPr>
        <w:t>,</w:t>
      </w:r>
      <w:r w:rsidR="00D80B40" w:rsidRPr="00D80B40">
        <w:rPr>
          <w:rFonts w:ascii="Times New Roman" w:eastAsia="Times New Roman" w:hAnsi="Times New Roman" w:cs="Times New Roman"/>
          <w:sz w:val="24"/>
          <w:szCs w:val="24"/>
          <w:lang w:eastAsia="ru-RU"/>
        </w:rPr>
        <w:t xml:space="preserve"> в </w:t>
      </w:r>
      <w:proofErr w:type="spellStart"/>
      <w:r w:rsidR="00D80B40" w:rsidRPr="00D80B40">
        <w:rPr>
          <w:rFonts w:ascii="Times New Roman" w:eastAsia="Times New Roman" w:hAnsi="Times New Roman" w:cs="Times New Roman"/>
          <w:sz w:val="24"/>
          <w:szCs w:val="24"/>
          <w:lang w:eastAsia="ru-RU"/>
        </w:rPr>
        <w:t>яких</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беруть</w:t>
      </w:r>
      <w:proofErr w:type="spellEnd"/>
      <w:r w:rsidR="00D80B40" w:rsidRPr="00D80B40">
        <w:rPr>
          <w:rFonts w:ascii="Times New Roman" w:eastAsia="Times New Roman" w:hAnsi="Times New Roman" w:cs="Times New Roman"/>
          <w:sz w:val="24"/>
          <w:szCs w:val="24"/>
          <w:lang w:eastAsia="ru-RU"/>
        </w:rPr>
        <w:t xml:space="preserve"> участь </w:t>
      </w:r>
      <w:proofErr w:type="spellStart"/>
      <w:r w:rsidR="00D80B40" w:rsidRPr="00D80B40">
        <w:rPr>
          <w:rFonts w:ascii="Times New Roman" w:eastAsia="Times New Roman" w:hAnsi="Times New Roman" w:cs="Times New Roman"/>
          <w:sz w:val="24"/>
          <w:szCs w:val="24"/>
          <w:lang w:eastAsia="ru-RU"/>
        </w:rPr>
        <w:t>судді</w:t>
      </w:r>
      <w:proofErr w:type="spellEnd"/>
      <w:r w:rsidR="00D80B40" w:rsidRPr="00D80B40">
        <w:rPr>
          <w:rFonts w:ascii="Times New Roman" w:eastAsia="Times New Roman" w:hAnsi="Times New Roman" w:cs="Times New Roman"/>
          <w:sz w:val="24"/>
          <w:szCs w:val="24"/>
          <w:lang w:eastAsia="ru-RU"/>
        </w:rPr>
        <w:t xml:space="preserve"> та </w:t>
      </w:r>
      <w:proofErr w:type="spellStart"/>
      <w:r w:rsidR="00D80B40" w:rsidRPr="00D80B40">
        <w:rPr>
          <w:rFonts w:ascii="Times New Roman" w:eastAsia="Times New Roman" w:hAnsi="Times New Roman" w:cs="Times New Roman"/>
          <w:sz w:val="24"/>
          <w:szCs w:val="24"/>
          <w:lang w:eastAsia="ru-RU"/>
        </w:rPr>
        <w:t>працівники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апарату</w:t>
      </w:r>
      <w:proofErr w:type="spellEnd"/>
      <w:r w:rsidR="00D80B40" w:rsidRPr="00D80B40">
        <w:rPr>
          <w:rFonts w:ascii="Times New Roman" w:eastAsia="Times New Roman" w:hAnsi="Times New Roman" w:cs="Times New Roman"/>
          <w:sz w:val="24"/>
          <w:szCs w:val="24"/>
          <w:lang w:eastAsia="ru-RU"/>
        </w:rPr>
        <w:t xml:space="preserve"> суду. При </w:t>
      </w:r>
      <w:proofErr w:type="spellStart"/>
      <w:r w:rsidR="00D80B40" w:rsidRPr="00D80B40">
        <w:rPr>
          <w:rFonts w:ascii="Times New Roman" w:eastAsia="Times New Roman" w:hAnsi="Times New Roman" w:cs="Times New Roman"/>
          <w:sz w:val="24"/>
          <w:szCs w:val="24"/>
          <w:lang w:eastAsia="ru-RU"/>
        </w:rPr>
        <w:t>виникненні</w:t>
      </w:r>
      <w:proofErr w:type="spellEnd"/>
      <w:r w:rsidR="00D80B40" w:rsidRPr="00D80B40">
        <w:rPr>
          <w:rFonts w:ascii="Times New Roman" w:eastAsia="Times New Roman" w:hAnsi="Times New Roman" w:cs="Times New Roman"/>
          <w:sz w:val="24"/>
          <w:szCs w:val="24"/>
          <w:lang w:eastAsia="ru-RU"/>
        </w:rPr>
        <w:t xml:space="preserve"> потреби</w:t>
      </w:r>
      <w:r w:rsidR="0077086C">
        <w:rPr>
          <w:rFonts w:ascii="Times New Roman" w:eastAsia="Times New Roman" w:hAnsi="Times New Roman" w:cs="Times New Roman"/>
          <w:sz w:val="24"/>
          <w:szCs w:val="24"/>
          <w:lang w:val="uk-UA" w:eastAsia="ru-RU"/>
        </w:rPr>
        <w:t xml:space="preserve"> </w:t>
      </w:r>
      <w:proofErr w:type="spellStart"/>
      <w:r w:rsidR="00D80B40" w:rsidRPr="00D80B40">
        <w:rPr>
          <w:rFonts w:ascii="Times New Roman" w:eastAsia="Times New Roman" w:hAnsi="Times New Roman" w:cs="Times New Roman"/>
          <w:sz w:val="24"/>
          <w:szCs w:val="24"/>
          <w:lang w:eastAsia="ru-RU"/>
        </w:rPr>
        <w:t>організовуються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зустрічі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актуальними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цільовими</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аудиторіями</w:t>
      </w:r>
      <w:proofErr w:type="spellEnd"/>
      <w:r w:rsidR="00D80B40" w:rsidRPr="00D80B40">
        <w:rPr>
          <w:rFonts w:ascii="Times New Roman" w:eastAsia="Times New Roman" w:hAnsi="Times New Roman" w:cs="Times New Roman"/>
          <w:sz w:val="24"/>
          <w:szCs w:val="24"/>
          <w:lang w:eastAsia="ru-RU"/>
        </w:rPr>
        <w:t>.</w:t>
      </w:r>
    </w:p>
    <w:p w:rsidR="00812E35" w:rsidRPr="00812E35" w:rsidRDefault="00812E35" w:rsidP="00963643">
      <w:pPr>
        <w:spacing w:after="0" w:line="240" w:lineRule="auto"/>
        <w:ind w:firstLine="709"/>
        <w:jc w:val="both"/>
        <w:rPr>
          <w:rFonts w:ascii="Times New Roman" w:eastAsia="Times New Roman" w:hAnsi="Times New Roman" w:cs="Times New Roman"/>
          <w:sz w:val="24"/>
          <w:szCs w:val="24"/>
          <w:lang w:val="uk-UA" w:eastAsia="ru-RU"/>
        </w:rPr>
      </w:pPr>
    </w:p>
    <w:p w:rsidR="00D80B40" w:rsidRPr="00480801" w:rsidRDefault="00D80B40" w:rsidP="00480801">
      <w:pPr>
        <w:pStyle w:val="a7"/>
        <w:numPr>
          <w:ilvl w:val="0"/>
          <w:numId w:val="25"/>
        </w:numPr>
        <w:spacing w:after="0" w:line="240" w:lineRule="auto"/>
        <w:jc w:val="both"/>
        <w:rPr>
          <w:rFonts w:ascii="Times New Roman" w:eastAsia="Times New Roman" w:hAnsi="Times New Roman" w:cs="Times New Roman"/>
          <w:b/>
          <w:bCs/>
          <w:sz w:val="24"/>
          <w:szCs w:val="24"/>
          <w:lang w:val="uk-UA" w:eastAsia="ru-RU"/>
        </w:rPr>
      </w:pPr>
      <w:proofErr w:type="spellStart"/>
      <w:proofErr w:type="gramStart"/>
      <w:r w:rsidRPr="00480801">
        <w:rPr>
          <w:rFonts w:ascii="Times New Roman" w:eastAsia="Times New Roman" w:hAnsi="Times New Roman" w:cs="Times New Roman"/>
          <w:b/>
          <w:bCs/>
          <w:sz w:val="24"/>
          <w:szCs w:val="24"/>
          <w:lang w:eastAsia="ru-RU"/>
        </w:rPr>
        <w:t>Ц</w:t>
      </w:r>
      <w:proofErr w:type="gramEnd"/>
      <w:r w:rsidRPr="00480801">
        <w:rPr>
          <w:rFonts w:ascii="Times New Roman" w:eastAsia="Times New Roman" w:hAnsi="Times New Roman" w:cs="Times New Roman"/>
          <w:b/>
          <w:bCs/>
          <w:sz w:val="24"/>
          <w:szCs w:val="24"/>
          <w:lang w:eastAsia="ru-RU"/>
        </w:rPr>
        <w:t>ільові</w:t>
      </w:r>
      <w:proofErr w:type="spellEnd"/>
      <w:r w:rsidRPr="00480801">
        <w:rPr>
          <w:rFonts w:ascii="Times New Roman" w:eastAsia="Times New Roman" w:hAnsi="Times New Roman" w:cs="Times New Roman"/>
          <w:b/>
          <w:bCs/>
          <w:sz w:val="24"/>
          <w:szCs w:val="24"/>
          <w:lang w:eastAsia="ru-RU"/>
        </w:rPr>
        <w:t xml:space="preserve"> </w:t>
      </w:r>
      <w:proofErr w:type="spellStart"/>
      <w:r w:rsidRPr="00480801">
        <w:rPr>
          <w:rFonts w:ascii="Times New Roman" w:eastAsia="Times New Roman" w:hAnsi="Times New Roman" w:cs="Times New Roman"/>
          <w:b/>
          <w:bCs/>
          <w:sz w:val="24"/>
          <w:szCs w:val="24"/>
          <w:lang w:eastAsia="ru-RU"/>
        </w:rPr>
        <w:t>аудиторії</w:t>
      </w:r>
      <w:proofErr w:type="spellEnd"/>
      <w:r w:rsidRPr="00480801">
        <w:rPr>
          <w:rFonts w:ascii="Times New Roman" w:eastAsia="Times New Roman" w:hAnsi="Times New Roman" w:cs="Times New Roman"/>
          <w:b/>
          <w:bCs/>
          <w:sz w:val="24"/>
          <w:szCs w:val="24"/>
          <w:lang w:eastAsia="ru-RU"/>
        </w:rPr>
        <w:t xml:space="preserve"> </w:t>
      </w:r>
    </w:p>
    <w:p w:rsidR="00480801" w:rsidRPr="00480801" w:rsidRDefault="00480801" w:rsidP="00480801">
      <w:pPr>
        <w:pStyle w:val="a7"/>
        <w:spacing w:after="0" w:line="240" w:lineRule="auto"/>
        <w:ind w:left="1069"/>
        <w:jc w:val="both"/>
        <w:rPr>
          <w:rFonts w:ascii="Times New Roman" w:eastAsia="Times New Roman" w:hAnsi="Times New Roman" w:cs="Times New Roman"/>
          <w:sz w:val="24"/>
          <w:szCs w:val="24"/>
          <w:lang w:val="uk-UA" w:eastAsia="ru-RU"/>
        </w:rPr>
      </w:pPr>
    </w:p>
    <w:p w:rsidR="00D80B40" w:rsidRPr="00D80B40" w:rsidRDefault="00D80B40" w:rsidP="00C637FD">
      <w:pPr>
        <w:spacing w:after="0" w:line="240" w:lineRule="auto"/>
        <w:ind w:firstLine="567"/>
        <w:jc w:val="both"/>
        <w:rPr>
          <w:rFonts w:ascii="Times New Roman" w:eastAsia="Times New Roman" w:hAnsi="Times New Roman" w:cs="Times New Roman"/>
          <w:sz w:val="24"/>
          <w:szCs w:val="24"/>
          <w:lang w:eastAsia="ru-RU"/>
        </w:rPr>
      </w:pPr>
      <w:proofErr w:type="spellStart"/>
      <w:r w:rsidRPr="00D80B40">
        <w:rPr>
          <w:rFonts w:ascii="Times New Roman" w:eastAsia="Times New Roman" w:hAnsi="Times New Roman" w:cs="Times New Roman"/>
          <w:sz w:val="24"/>
          <w:szCs w:val="24"/>
          <w:lang w:eastAsia="ru-RU"/>
        </w:rPr>
        <w:t>Відповідно</w:t>
      </w:r>
      <w:proofErr w:type="spellEnd"/>
      <w:r w:rsidRPr="00D80B40">
        <w:rPr>
          <w:rFonts w:ascii="Times New Roman" w:eastAsia="Times New Roman" w:hAnsi="Times New Roman" w:cs="Times New Roman"/>
          <w:sz w:val="24"/>
          <w:szCs w:val="24"/>
          <w:lang w:eastAsia="ru-RU"/>
        </w:rPr>
        <w:t xml:space="preserve"> до</w:t>
      </w:r>
      <w:r w:rsidR="00A30990">
        <w:rPr>
          <w:rFonts w:ascii="Times New Roman" w:eastAsia="Times New Roman" w:hAnsi="Times New Roman" w:cs="Times New Roman"/>
          <w:sz w:val="24"/>
          <w:szCs w:val="24"/>
          <w:lang w:val="uk-UA" w:eastAsia="ru-RU"/>
        </w:rPr>
        <w:t xml:space="preserve"> мети і основних</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цілей</w:t>
      </w:r>
      <w:proofErr w:type="spellEnd"/>
      <w:r w:rsidRPr="00D80B40">
        <w:rPr>
          <w:rFonts w:ascii="Times New Roman" w:eastAsia="Times New Roman" w:hAnsi="Times New Roman" w:cs="Times New Roman"/>
          <w:sz w:val="24"/>
          <w:szCs w:val="24"/>
          <w:lang w:eastAsia="ru-RU"/>
        </w:rPr>
        <w:t xml:space="preserve"> </w:t>
      </w:r>
      <w:r w:rsidR="00A30990">
        <w:rPr>
          <w:rFonts w:ascii="Times New Roman" w:eastAsia="Times New Roman" w:hAnsi="Times New Roman" w:cs="Times New Roman"/>
          <w:sz w:val="24"/>
          <w:szCs w:val="24"/>
          <w:lang w:val="uk-UA" w:eastAsia="ru-RU"/>
        </w:rPr>
        <w:t>комунікативної стратегії суду,</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цільовими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аудиторіями</w:t>
      </w:r>
      <w:proofErr w:type="spellEnd"/>
      <w:r w:rsidRPr="00D80B40">
        <w:rPr>
          <w:rFonts w:ascii="Times New Roman" w:eastAsia="Times New Roman" w:hAnsi="Times New Roman" w:cs="Times New Roman"/>
          <w:sz w:val="24"/>
          <w:szCs w:val="24"/>
          <w:lang w:eastAsia="ru-RU"/>
        </w:rPr>
        <w:t xml:space="preserve"> </w:t>
      </w:r>
      <w:r w:rsidR="00A30990">
        <w:rPr>
          <w:rFonts w:ascii="Times New Roman" w:eastAsia="Times New Roman" w:hAnsi="Times New Roman" w:cs="Times New Roman"/>
          <w:sz w:val="24"/>
          <w:szCs w:val="24"/>
          <w:lang w:val="uk-UA" w:eastAsia="ru-RU"/>
        </w:rPr>
        <w:t>суду</w:t>
      </w:r>
      <w:proofErr w:type="gramStart"/>
      <w:r w:rsidR="00A30990">
        <w:rPr>
          <w:rFonts w:ascii="Times New Roman" w:eastAsia="Times New Roman" w:hAnsi="Times New Roman" w:cs="Times New Roman"/>
          <w:sz w:val="24"/>
          <w:szCs w:val="24"/>
          <w:lang w:val="uk-UA" w:eastAsia="ru-RU"/>
        </w:rPr>
        <w:t xml:space="preserve"> </w:t>
      </w:r>
      <w:r w:rsidRPr="00D80B40">
        <w:rPr>
          <w:rFonts w:ascii="Times New Roman" w:eastAsia="Times New Roman" w:hAnsi="Times New Roman" w:cs="Times New Roman"/>
          <w:sz w:val="24"/>
          <w:szCs w:val="24"/>
          <w:lang w:eastAsia="ru-RU"/>
        </w:rPr>
        <w:t>є:</w:t>
      </w:r>
      <w:proofErr w:type="gramEnd"/>
    </w:p>
    <w:p w:rsidR="00A30990" w:rsidRPr="00A30990" w:rsidRDefault="0077086C" w:rsidP="007708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30990">
        <w:rPr>
          <w:rFonts w:ascii="Times New Roman" w:eastAsia="Times New Roman" w:hAnsi="Times New Roman" w:cs="Times New Roman"/>
          <w:sz w:val="24"/>
          <w:szCs w:val="24"/>
          <w:lang w:val="uk-UA" w:eastAsia="ru-RU"/>
        </w:rPr>
        <w:t>учасники судових процесів, відвідувачі суду, громадськість загалом;</w:t>
      </w:r>
    </w:p>
    <w:p w:rsidR="00A30990" w:rsidRPr="00A30990" w:rsidRDefault="0077086C" w:rsidP="007708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30990">
        <w:rPr>
          <w:rFonts w:ascii="Times New Roman" w:eastAsia="Times New Roman" w:hAnsi="Times New Roman" w:cs="Times New Roman"/>
          <w:sz w:val="24"/>
          <w:szCs w:val="24"/>
          <w:lang w:val="uk-UA" w:eastAsia="ru-RU"/>
        </w:rPr>
        <w:t>представники ЗМІ;</w:t>
      </w:r>
    </w:p>
    <w:p w:rsidR="00D80B40" w:rsidRPr="00A30990" w:rsidRDefault="0077086C" w:rsidP="007708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30990" w:rsidRPr="00A30990">
        <w:rPr>
          <w:rFonts w:ascii="Times New Roman" w:eastAsia="Times New Roman" w:hAnsi="Times New Roman" w:cs="Times New Roman"/>
          <w:sz w:val="24"/>
          <w:szCs w:val="24"/>
          <w:lang w:val="uk-UA" w:eastAsia="ru-RU"/>
        </w:rPr>
        <w:t xml:space="preserve">студенти юридичних факультетів та юридичних навчальних закладів, що проходять практику у суді; </w:t>
      </w:r>
      <w:proofErr w:type="spellStart"/>
      <w:r w:rsidR="00D80B40" w:rsidRPr="00A30990">
        <w:rPr>
          <w:rFonts w:ascii="Times New Roman" w:eastAsia="Times New Roman" w:hAnsi="Times New Roman" w:cs="Times New Roman"/>
          <w:sz w:val="24"/>
          <w:szCs w:val="24"/>
          <w:lang w:eastAsia="ru-RU"/>
        </w:rPr>
        <w:t>школярі</w:t>
      </w:r>
      <w:proofErr w:type="spellEnd"/>
      <w:r w:rsidR="00D80B40" w:rsidRPr="00A30990">
        <w:rPr>
          <w:rFonts w:ascii="Times New Roman" w:eastAsia="Times New Roman" w:hAnsi="Times New Roman" w:cs="Times New Roman"/>
          <w:sz w:val="24"/>
          <w:szCs w:val="24"/>
          <w:lang w:eastAsia="ru-RU"/>
        </w:rPr>
        <w:t xml:space="preserve"> </w:t>
      </w:r>
      <w:proofErr w:type="spellStart"/>
      <w:r w:rsidR="00D80B40" w:rsidRPr="00A30990">
        <w:rPr>
          <w:rFonts w:ascii="Times New Roman" w:eastAsia="Times New Roman" w:hAnsi="Times New Roman" w:cs="Times New Roman"/>
          <w:sz w:val="24"/>
          <w:szCs w:val="24"/>
          <w:lang w:eastAsia="ru-RU"/>
        </w:rPr>
        <w:t>загальноосвітніх</w:t>
      </w:r>
      <w:proofErr w:type="spellEnd"/>
      <w:r w:rsidR="00D80B40" w:rsidRPr="00A30990">
        <w:rPr>
          <w:rFonts w:ascii="Times New Roman" w:eastAsia="Times New Roman" w:hAnsi="Times New Roman" w:cs="Times New Roman"/>
          <w:sz w:val="24"/>
          <w:szCs w:val="24"/>
          <w:lang w:eastAsia="ru-RU"/>
        </w:rPr>
        <w:t xml:space="preserve"> </w:t>
      </w:r>
      <w:proofErr w:type="spellStart"/>
      <w:r w:rsidR="00D80B40" w:rsidRPr="00A30990">
        <w:rPr>
          <w:rFonts w:ascii="Times New Roman" w:eastAsia="Times New Roman" w:hAnsi="Times New Roman" w:cs="Times New Roman"/>
          <w:sz w:val="24"/>
          <w:szCs w:val="24"/>
          <w:lang w:eastAsia="ru-RU"/>
        </w:rPr>
        <w:t>шкіл</w:t>
      </w:r>
      <w:proofErr w:type="spellEnd"/>
      <w:r w:rsidR="00D80B40" w:rsidRPr="00A30990">
        <w:rPr>
          <w:rFonts w:ascii="Times New Roman" w:eastAsia="Times New Roman" w:hAnsi="Times New Roman" w:cs="Times New Roman"/>
          <w:sz w:val="24"/>
          <w:szCs w:val="24"/>
          <w:lang w:eastAsia="ru-RU"/>
        </w:rPr>
        <w:t xml:space="preserve"> та </w:t>
      </w:r>
      <w:proofErr w:type="spellStart"/>
      <w:r w:rsidR="00D80B40" w:rsidRPr="00A30990">
        <w:rPr>
          <w:rFonts w:ascii="Times New Roman" w:eastAsia="Times New Roman" w:hAnsi="Times New Roman" w:cs="Times New Roman"/>
          <w:sz w:val="24"/>
          <w:szCs w:val="24"/>
          <w:lang w:eastAsia="ru-RU"/>
        </w:rPr>
        <w:t>інтернатів</w:t>
      </w:r>
      <w:proofErr w:type="spellEnd"/>
      <w:r w:rsidR="00D80B40" w:rsidRPr="00A30990">
        <w:rPr>
          <w:rFonts w:ascii="Times New Roman" w:eastAsia="Times New Roman" w:hAnsi="Times New Roman" w:cs="Times New Roman"/>
          <w:sz w:val="24"/>
          <w:szCs w:val="24"/>
          <w:lang w:eastAsia="ru-RU"/>
        </w:rPr>
        <w:t>;</w:t>
      </w:r>
    </w:p>
    <w:p w:rsidR="00D80B40" w:rsidRPr="00A30990" w:rsidRDefault="0077086C" w:rsidP="007708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30990">
        <w:rPr>
          <w:rFonts w:ascii="Times New Roman" w:eastAsia="Times New Roman" w:hAnsi="Times New Roman" w:cs="Times New Roman"/>
          <w:sz w:val="24"/>
          <w:szCs w:val="24"/>
          <w:lang w:val="uk-UA" w:eastAsia="ru-RU"/>
        </w:rPr>
        <w:t>представники суб’єктів владних повноважень;</w:t>
      </w:r>
    </w:p>
    <w:p w:rsidR="00A30990" w:rsidRPr="00A30990" w:rsidRDefault="0077086C" w:rsidP="007708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30990">
        <w:rPr>
          <w:rFonts w:ascii="Times New Roman" w:eastAsia="Times New Roman" w:hAnsi="Times New Roman" w:cs="Times New Roman"/>
          <w:sz w:val="24"/>
          <w:szCs w:val="24"/>
          <w:lang w:val="uk-UA" w:eastAsia="ru-RU"/>
        </w:rPr>
        <w:t>науковці, адвокати, юристи загалом.</w:t>
      </w:r>
    </w:p>
    <w:p w:rsidR="00D80B40" w:rsidRDefault="00A30990" w:rsidP="00C637FD">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Всі ці групи становлять зовнішню цільову аудиторію, що на даний час є найбільш пріоритетною цільовою групою, оскільки саме вона </w:t>
      </w:r>
      <w:proofErr w:type="spellStart"/>
      <w:r>
        <w:rPr>
          <w:rFonts w:ascii="Times New Roman" w:eastAsia="Times New Roman" w:hAnsi="Times New Roman" w:cs="Times New Roman"/>
          <w:sz w:val="24"/>
          <w:szCs w:val="24"/>
          <w:lang w:val="uk-UA" w:eastAsia="ru-RU"/>
        </w:rPr>
        <w:t>сприя</w:t>
      </w:r>
      <w:r w:rsidR="00D80B40" w:rsidRPr="00D80B40">
        <w:rPr>
          <w:rFonts w:ascii="Times New Roman" w:eastAsia="Times New Roman" w:hAnsi="Times New Roman" w:cs="Times New Roman"/>
          <w:sz w:val="24"/>
          <w:szCs w:val="24"/>
          <w:lang w:eastAsia="ru-RU"/>
        </w:rPr>
        <w:t>є</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досягненню</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основних</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цілей</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комунікаційної</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стратегії</w:t>
      </w:r>
      <w:proofErr w:type="spellEnd"/>
      <w:r w:rsidR="00D80B40" w:rsidRPr="00D80B40">
        <w:rPr>
          <w:rFonts w:ascii="Times New Roman" w:eastAsia="Times New Roman" w:hAnsi="Times New Roman" w:cs="Times New Roman"/>
          <w:sz w:val="24"/>
          <w:szCs w:val="24"/>
          <w:lang w:eastAsia="ru-RU"/>
        </w:rPr>
        <w:t xml:space="preserve"> суду.</w:t>
      </w:r>
    </w:p>
    <w:p w:rsidR="00A30990" w:rsidRDefault="00A30990" w:rsidP="00C637FD">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внутрішньої цільової аудиторії належать судді та працівники апарату суду.</w:t>
      </w:r>
    </w:p>
    <w:p w:rsidR="00DC5335" w:rsidRPr="00A30990" w:rsidRDefault="00DC5335" w:rsidP="00C637FD">
      <w:pPr>
        <w:spacing w:after="0" w:line="240" w:lineRule="auto"/>
        <w:ind w:firstLine="567"/>
        <w:jc w:val="both"/>
        <w:rPr>
          <w:rFonts w:ascii="Times New Roman" w:eastAsia="Times New Roman" w:hAnsi="Times New Roman" w:cs="Times New Roman"/>
          <w:sz w:val="24"/>
          <w:szCs w:val="24"/>
          <w:lang w:val="uk-UA" w:eastAsia="ru-RU"/>
        </w:rPr>
      </w:pPr>
    </w:p>
    <w:p w:rsidR="00D80B40" w:rsidRPr="00480801" w:rsidRDefault="00D80B40" w:rsidP="00480801">
      <w:pPr>
        <w:pStyle w:val="a7"/>
        <w:numPr>
          <w:ilvl w:val="0"/>
          <w:numId w:val="25"/>
        </w:numPr>
        <w:spacing w:after="0" w:line="240" w:lineRule="auto"/>
        <w:jc w:val="both"/>
        <w:rPr>
          <w:rFonts w:ascii="Times New Roman" w:eastAsia="Times New Roman" w:hAnsi="Times New Roman" w:cs="Times New Roman"/>
          <w:b/>
          <w:bCs/>
          <w:sz w:val="24"/>
          <w:szCs w:val="24"/>
          <w:lang w:val="uk-UA" w:eastAsia="ru-RU"/>
        </w:rPr>
      </w:pPr>
      <w:r w:rsidRPr="00480801">
        <w:rPr>
          <w:rFonts w:ascii="Times New Roman" w:eastAsia="Times New Roman" w:hAnsi="Times New Roman" w:cs="Times New Roman"/>
          <w:b/>
          <w:bCs/>
          <w:sz w:val="24"/>
          <w:szCs w:val="24"/>
          <w:lang w:val="uk-UA" w:eastAsia="ru-RU"/>
        </w:rPr>
        <w:t>Форми і засоби комунікації з цільовими аудиторіями</w:t>
      </w:r>
    </w:p>
    <w:p w:rsidR="00480801" w:rsidRPr="00480801" w:rsidRDefault="00480801" w:rsidP="00480801">
      <w:pPr>
        <w:pStyle w:val="a7"/>
        <w:spacing w:after="0" w:line="240" w:lineRule="auto"/>
        <w:ind w:left="1069"/>
        <w:jc w:val="both"/>
        <w:rPr>
          <w:rFonts w:ascii="Times New Roman" w:eastAsia="Times New Roman" w:hAnsi="Times New Roman" w:cs="Times New Roman"/>
          <w:sz w:val="24"/>
          <w:szCs w:val="24"/>
          <w:lang w:val="uk-UA" w:eastAsia="ru-RU"/>
        </w:rPr>
      </w:pPr>
    </w:p>
    <w:p w:rsidR="00D80B40" w:rsidRPr="0009774A" w:rsidRDefault="007D5E69"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 виборі каналів </w:t>
      </w:r>
      <w:r w:rsidR="00D80B40" w:rsidRPr="0009774A">
        <w:rPr>
          <w:rFonts w:ascii="Times New Roman" w:eastAsia="Times New Roman" w:hAnsi="Times New Roman" w:cs="Times New Roman"/>
          <w:sz w:val="24"/>
          <w:szCs w:val="24"/>
          <w:lang w:val="uk-UA" w:eastAsia="ru-RU"/>
        </w:rPr>
        <w:t xml:space="preserve">зв’язку із цільовою аудиторією </w:t>
      </w:r>
      <w:r w:rsidR="0009774A">
        <w:rPr>
          <w:rFonts w:ascii="Times New Roman" w:eastAsia="Times New Roman" w:hAnsi="Times New Roman" w:cs="Times New Roman"/>
          <w:sz w:val="24"/>
          <w:szCs w:val="24"/>
          <w:lang w:val="uk-UA" w:eastAsia="ru-RU"/>
        </w:rPr>
        <w:t xml:space="preserve">повинна враховуватися </w:t>
      </w:r>
      <w:r w:rsidR="00D80B40" w:rsidRPr="0009774A">
        <w:rPr>
          <w:rFonts w:ascii="Times New Roman" w:eastAsia="Times New Roman" w:hAnsi="Times New Roman" w:cs="Times New Roman"/>
          <w:sz w:val="24"/>
          <w:szCs w:val="24"/>
          <w:lang w:val="uk-UA" w:eastAsia="ru-RU"/>
        </w:rPr>
        <w:t>специфік</w:t>
      </w:r>
      <w:r w:rsidR="0009774A">
        <w:rPr>
          <w:rFonts w:ascii="Times New Roman" w:eastAsia="Times New Roman" w:hAnsi="Times New Roman" w:cs="Times New Roman"/>
          <w:sz w:val="24"/>
          <w:szCs w:val="24"/>
          <w:lang w:val="uk-UA" w:eastAsia="ru-RU"/>
        </w:rPr>
        <w:t>а</w:t>
      </w:r>
      <w:r w:rsidR="00D80B40" w:rsidRPr="0009774A">
        <w:rPr>
          <w:rFonts w:ascii="Times New Roman" w:eastAsia="Times New Roman" w:hAnsi="Times New Roman" w:cs="Times New Roman"/>
          <w:sz w:val="24"/>
          <w:szCs w:val="24"/>
          <w:lang w:val="uk-UA" w:eastAsia="ru-RU"/>
        </w:rPr>
        <w:t xml:space="preserve"> кожної окремої групи.</w:t>
      </w:r>
    </w:p>
    <w:p w:rsidR="00D80B40" w:rsidRPr="0009774A" w:rsidRDefault="00D80B40" w:rsidP="00DC5335">
      <w:pPr>
        <w:spacing w:after="0" w:line="240" w:lineRule="auto"/>
        <w:ind w:firstLine="567"/>
        <w:jc w:val="both"/>
        <w:rPr>
          <w:rFonts w:ascii="Times New Roman" w:eastAsia="Times New Roman" w:hAnsi="Times New Roman" w:cs="Times New Roman"/>
          <w:sz w:val="24"/>
          <w:szCs w:val="24"/>
          <w:lang w:val="uk-UA" w:eastAsia="ru-RU"/>
        </w:rPr>
      </w:pPr>
      <w:r w:rsidRPr="0009774A">
        <w:rPr>
          <w:rFonts w:ascii="Times New Roman" w:eastAsia="Times New Roman" w:hAnsi="Times New Roman" w:cs="Times New Roman"/>
          <w:sz w:val="24"/>
          <w:szCs w:val="24"/>
          <w:lang w:val="uk-UA" w:eastAsia="ru-RU"/>
        </w:rPr>
        <w:t xml:space="preserve">При виборі засобів комунікації із громадянами </w:t>
      </w:r>
      <w:r w:rsidR="0009774A">
        <w:rPr>
          <w:rFonts w:ascii="Times New Roman" w:eastAsia="Times New Roman" w:hAnsi="Times New Roman" w:cs="Times New Roman"/>
          <w:sz w:val="24"/>
          <w:szCs w:val="24"/>
          <w:lang w:val="uk-UA" w:eastAsia="ru-RU"/>
        </w:rPr>
        <w:t xml:space="preserve">має братися до уваги факт того, </w:t>
      </w:r>
      <w:r w:rsidRPr="0009774A">
        <w:rPr>
          <w:rFonts w:ascii="Times New Roman" w:eastAsia="Times New Roman" w:hAnsi="Times New Roman" w:cs="Times New Roman"/>
          <w:sz w:val="24"/>
          <w:szCs w:val="24"/>
          <w:lang w:val="uk-UA" w:eastAsia="ru-RU"/>
        </w:rPr>
        <w:t>що ця груп</w:t>
      </w:r>
      <w:r w:rsidR="0009774A">
        <w:rPr>
          <w:rFonts w:ascii="Times New Roman" w:eastAsia="Times New Roman" w:hAnsi="Times New Roman" w:cs="Times New Roman"/>
          <w:sz w:val="24"/>
          <w:szCs w:val="24"/>
          <w:lang w:val="uk-UA" w:eastAsia="ru-RU"/>
        </w:rPr>
        <w:t>а</w:t>
      </w:r>
      <w:r w:rsidRPr="0009774A">
        <w:rPr>
          <w:rFonts w:ascii="Times New Roman" w:eastAsia="Times New Roman" w:hAnsi="Times New Roman" w:cs="Times New Roman"/>
          <w:sz w:val="24"/>
          <w:szCs w:val="24"/>
          <w:lang w:val="uk-UA" w:eastAsia="ru-RU"/>
        </w:rPr>
        <w:t xml:space="preserve"> є найбільш </w:t>
      </w:r>
      <w:r w:rsidR="0009774A">
        <w:rPr>
          <w:rFonts w:ascii="Times New Roman" w:eastAsia="Times New Roman" w:hAnsi="Times New Roman" w:cs="Times New Roman"/>
          <w:sz w:val="24"/>
          <w:szCs w:val="24"/>
          <w:lang w:val="uk-UA" w:eastAsia="ru-RU"/>
        </w:rPr>
        <w:t>численною</w:t>
      </w:r>
      <w:r w:rsidRPr="0009774A">
        <w:rPr>
          <w:rFonts w:ascii="Times New Roman" w:eastAsia="Times New Roman" w:hAnsi="Times New Roman" w:cs="Times New Roman"/>
          <w:sz w:val="24"/>
          <w:szCs w:val="24"/>
          <w:lang w:val="uk-UA" w:eastAsia="ru-RU"/>
        </w:rPr>
        <w:t xml:space="preserve"> та різносторонньою, тому </w:t>
      </w:r>
      <w:r w:rsidRPr="00D80B40">
        <w:rPr>
          <w:rFonts w:ascii="Times New Roman" w:eastAsia="Times New Roman" w:hAnsi="Times New Roman" w:cs="Times New Roman"/>
          <w:sz w:val="24"/>
          <w:szCs w:val="24"/>
          <w:lang w:eastAsia="ru-RU"/>
        </w:rPr>
        <w:t> </w:t>
      </w:r>
      <w:r w:rsidR="0009774A">
        <w:rPr>
          <w:rFonts w:ascii="Times New Roman" w:eastAsia="Times New Roman" w:hAnsi="Times New Roman" w:cs="Times New Roman"/>
          <w:sz w:val="24"/>
          <w:szCs w:val="24"/>
          <w:lang w:val="uk-UA" w:eastAsia="ru-RU"/>
        </w:rPr>
        <w:t>мають обиратися</w:t>
      </w:r>
      <w:r w:rsidRPr="0009774A">
        <w:rPr>
          <w:rFonts w:ascii="Times New Roman" w:eastAsia="Times New Roman" w:hAnsi="Times New Roman" w:cs="Times New Roman"/>
          <w:sz w:val="24"/>
          <w:szCs w:val="24"/>
          <w:lang w:val="uk-UA" w:eastAsia="ru-RU"/>
        </w:rPr>
        <w:t xml:space="preserve"> канали, які є більш </w:t>
      </w:r>
      <w:r w:rsidR="0009774A">
        <w:rPr>
          <w:rFonts w:ascii="Times New Roman" w:eastAsia="Times New Roman" w:hAnsi="Times New Roman" w:cs="Times New Roman"/>
          <w:sz w:val="24"/>
          <w:szCs w:val="24"/>
          <w:lang w:val="uk-UA" w:eastAsia="ru-RU"/>
        </w:rPr>
        <w:t>масовими</w:t>
      </w:r>
      <w:r w:rsidRPr="0009774A">
        <w:rPr>
          <w:rFonts w:ascii="Times New Roman" w:eastAsia="Times New Roman" w:hAnsi="Times New Roman" w:cs="Times New Roman"/>
          <w:sz w:val="24"/>
          <w:szCs w:val="24"/>
          <w:lang w:val="uk-UA" w:eastAsia="ru-RU"/>
        </w:rPr>
        <w:t xml:space="preserve"> та доступними широкому загалу.</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w:t>
      </w:r>
      <w:proofErr w:type="spellStart"/>
      <w:proofErr w:type="gramStart"/>
      <w:r w:rsidRPr="00D80B40">
        <w:rPr>
          <w:rFonts w:ascii="Times New Roman" w:eastAsia="Times New Roman" w:hAnsi="Times New Roman" w:cs="Times New Roman"/>
          <w:sz w:val="24"/>
          <w:szCs w:val="24"/>
          <w:lang w:eastAsia="ru-RU"/>
        </w:rPr>
        <w:t>Канали</w:t>
      </w:r>
      <w:proofErr w:type="spellEnd"/>
      <w:proofErr w:type="gram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зв’язків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громадськістю</w:t>
      </w:r>
      <w:proofErr w:type="spellEnd"/>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1) </w:t>
      </w:r>
      <w:proofErr w:type="spellStart"/>
      <w:r w:rsidRPr="00D80B40">
        <w:rPr>
          <w:rFonts w:ascii="Times New Roman" w:eastAsia="Times New Roman" w:hAnsi="Times New Roman" w:cs="Times New Roman"/>
          <w:sz w:val="24"/>
          <w:szCs w:val="24"/>
          <w:lang w:eastAsia="ru-RU"/>
        </w:rPr>
        <w:t>проведення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опитування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громадської</w:t>
      </w:r>
      <w:proofErr w:type="spellEnd"/>
      <w:r w:rsidRPr="00D80B40">
        <w:rPr>
          <w:rFonts w:ascii="Times New Roman" w:eastAsia="Times New Roman" w:hAnsi="Times New Roman" w:cs="Times New Roman"/>
          <w:sz w:val="24"/>
          <w:szCs w:val="24"/>
          <w:lang w:eastAsia="ru-RU"/>
        </w:rPr>
        <w:t xml:space="preserve"> думки</w:t>
      </w:r>
      <w:r w:rsidR="0009774A">
        <w:rPr>
          <w:rFonts w:ascii="Times New Roman" w:eastAsia="Times New Roman" w:hAnsi="Times New Roman" w:cs="Times New Roman"/>
          <w:sz w:val="24"/>
          <w:szCs w:val="24"/>
          <w:lang w:val="uk-UA" w:eastAsia="ru-RU"/>
        </w:rPr>
        <w:t xml:space="preserve">, як </w:t>
      </w:r>
      <w:proofErr w:type="gramStart"/>
      <w:r w:rsidR="0009774A">
        <w:rPr>
          <w:rFonts w:ascii="Times New Roman" w:eastAsia="Times New Roman" w:hAnsi="Times New Roman" w:cs="Times New Roman"/>
          <w:sz w:val="24"/>
          <w:szCs w:val="24"/>
          <w:lang w:val="uk-UA" w:eastAsia="ru-RU"/>
        </w:rPr>
        <w:t>в</w:t>
      </w:r>
      <w:proofErr w:type="gramEnd"/>
      <w:r w:rsidR="0009774A">
        <w:rPr>
          <w:rFonts w:ascii="Times New Roman" w:eastAsia="Times New Roman" w:hAnsi="Times New Roman" w:cs="Times New Roman"/>
          <w:sz w:val="24"/>
          <w:szCs w:val="24"/>
          <w:lang w:val="uk-UA" w:eastAsia="ru-RU"/>
        </w:rPr>
        <w:t xml:space="preserve"> приміщенні суду, так і он-лайн на офіційній </w:t>
      </w:r>
      <w:proofErr w:type="spellStart"/>
      <w:r w:rsidR="0009774A">
        <w:rPr>
          <w:rFonts w:ascii="Times New Roman" w:eastAsia="Times New Roman" w:hAnsi="Times New Roman" w:cs="Times New Roman"/>
          <w:sz w:val="24"/>
          <w:szCs w:val="24"/>
          <w:lang w:val="uk-UA" w:eastAsia="ru-RU"/>
        </w:rPr>
        <w:t>веб-сторінці</w:t>
      </w:r>
      <w:proofErr w:type="spellEnd"/>
      <w:r w:rsidR="0009774A">
        <w:rPr>
          <w:rFonts w:ascii="Times New Roman" w:eastAsia="Times New Roman" w:hAnsi="Times New Roman" w:cs="Times New Roman"/>
          <w:sz w:val="24"/>
          <w:szCs w:val="24"/>
          <w:lang w:val="uk-UA" w:eastAsia="ru-RU"/>
        </w:rPr>
        <w:t xml:space="preserve"> суду</w:t>
      </w:r>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2) </w:t>
      </w:r>
      <w:proofErr w:type="spellStart"/>
      <w:r w:rsidRPr="00D80B40">
        <w:rPr>
          <w:rFonts w:ascii="Times New Roman" w:eastAsia="Times New Roman" w:hAnsi="Times New Roman" w:cs="Times New Roman"/>
          <w:sz w:val="24"/>
          <w:szCs w:val="24"/>
          <w:lang w:eastAsia="ru-RU"/>
        </w:rPr>
        <w:t>надання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через </w:t>
      </w:r>
      <w:proofErr w:type="spellStart"/>
      <w:r w:rsidRPr="00D80B40">
        <w:rPr>
          <w:rFonts w:ascii="Times New Roman" w:eastAsia="Times New Roman" w:hAnsi="Times New Roman" w:cs="Times New Roman"/>
          <w:sz w:val="24"/>
          <w:szCs w:val="24"/>
          <w:lang w:eastAsia="ru-RU"/>
        </w:rPr>
        <w:t>веб</w:t>
      </w:r>
      <w:proofErr w:type="spellEnd"/>
      <w:r w:rsidRPr="00D80B40">
        <w:rPr>
          <w:rFonts w:ascii="Times New Roman" w:eastAsia="Times New Roman" w:hAnsi="Times New Roman" w:cs="Times New Roman"/>
          <w:sz w:val="24"/>
          <w:szCs w:val="24"/>
          <w:lang w:eastAsia="ru-RU"/>
        </w:rPr>
        <w:t>-</w:t>
      </w:r>
      <w:r w:rsidR="0009774A">
        <w:rPr>
          <w:rFonts w:ascii="Times New Roman" w:eastAsia="Times New Roman" w:hAnsi="Times New Roman" w:cs="Times New Roman"/>
          <w:sz w:val="24"/>
          <w:szCs w:val="24"/>
          <w:lang w:val="uk-UA" w:eastAsia="ru-RU"/>
        </w:rPr>
        <w:t>сторінку суду</w:t>
      </w:r>
      <w:r w:rsidRPr="00D80B40">
        <w:rPr>
          <w:rFonts w:ascii="Times New Roman" w:eastAsia="Times New Roman" w:hAnsi="Times New Roman" w:cs="Times New Roman"/>
          <w:sz w:val="24"/>
          <w:szCs w:val="24"/>
          <w:lang w:eastAsia="ru-RU"/>
        </w:rPr>
        <w:t>;</w:t>
      </w:r>
    </w:p>
    <w:p w:rsidR="0009774A" w:rsidRDefault="0009774A"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D80B40" w:rsidRPr="00D80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надання інформації запитувачам;</w:t>
      </w:r>
    </w:p>
    <w:p w:rsidR="0009774A" w:rsidRDefault="0009774A"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проведення просвітницьких заходів, «</w:t>
      </w:r>
      <w:r w:rsidR="0077086C">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нів відкритих дверей», семінарських занять, нарад, круглих столів, публічних зустрічей, тощо;</w:t>
      </w:r>
    </w:p>
    <w:p w:rsidR="0009774A" w:rsidRDefault="0009774A"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анкетування, дослідження громадської думки;</w:t>
      </w:r>
    </w:p>
    <w:p w:rsidR="00D80B40" w:rsidRPr="0009774A" w:rsidRDefault="0009774A"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00D80B40" w:rsidRPr="0009774A">
        <w:rPr>
          <w:rFonts w:ascii="Times New Roman" w:eastAsia="Times New Roman" w:hAnsi="Times New Roman" w:cs="Times New Roman"/>
          <w:sz w:val="24"/>
          <w:szCs w:val="24"/>
          <w:lang w:val="uk-UA" w:eastAsia="ru-RU"/>
        </w:rPr>
        <w:t>розповсюдження інформації через офіційну сторін</w:t>
      </w:r>
      <w:r>
        <w:rPr>
          <w:rFonts w:ascii="Times New Roman" w:eastAsia="Times New Roman" w:hAnsi="Times New Roman" w:cs="Times New Roman"/>
          <w:sz w:val="24"/>
          <w:szCs w:val="24"/>
          <w:lang w:val="uk-UA" w:eastAsia="ru-RU"/>
        </w:rPr>
        <w:t>ку</w:t>
      </w:r>
      <w:r w:rsidRPr="0009774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суду</w:t>
      </w:r>
      <w:r w:rsidR="00D80B40" w:rsidRPr="0009774A">
        <w:rPr>
          <w:rFonts w:ascii="Times New Roman" w:eastAsia="Times New Roman" w:hAnsi="Times New Roman" w:cs="Times New Roman"/>
          <w:sz w:val="24"/>
          <w:szCs w:val="24"/>
          <w:lang w:val="uk-UA" w:eastAsia="ru-RU"/>
        </w:rPr>
        <w:t xml:space="preserve"> у соціальній мережі </w:t>
      </w:r>
      <w:proofErr w:type="spellStart"/>
      <w:r w:rsidR="00D80B40" w:rsidRPr="00D80B40">
        <w:rPr>
          <w:rFonts w:ascii="Times New Roman" w:eastAsia="Times New Roman" w:hAnsi="Times New Roman" w:cs="Times New Roman"/>
          <w:sz w:val="24"/>
          <w:szCs w:val="24"/>
          <w:lang w:eastAsia="ru-RU"/>
        </w:rPr>
        <w:t>Facebook</w:t>
      </w:r>
      <w:proofErr w:type="spellEnd"/>
      <w:r w:rsidR="00D80B40" w:rsidRPr="0009774A">
        <w:rPr>
          <w:rFonts w:ascii="Times New Roman" w:eastAsia="Times New Roman" w:hAnsi="Times New Roman" w:cs="Times New Roman"/>
          <w:sz w:val="24"/>
          <w:szCs w:val="24"/>
          <w:lang w:val="uk-UA"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5) </w:t>
      </w:r>
      <w:proofErr w:type="spellStart"/>
      <w:r w:rsidRPr="00D80B40">
        <w:rPr>
          <w:rFonts w:ascii="Times New Roman" w:eastAsia="Times New Roman" w:hAnsi="Times New Roman" w:cs="Times New Roman"/>
          <w:sz w:val="24"/>
          <w:szCs w:val="24"/>
          <w:lang w:eastAsia="ru-RU"/>
        </w:rPr>
        <w:t>розміщення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на </w:t>
      </w:r>
      <w:proofErr w:type="spellStart"/>
      <w:r w:rsidRPr="00D80B40">
        <w:rPr>
          <w:rFonts w:ascii="Times New Roman" w:eastAsia="Times New Roman" w:hAnsi="Times New Roman" w:cs="Times New Roman"/>
          <w:sz w:val="24"/>
          <w:szCs w:val="24"/>
          <w:lang w:eastAsia="ru-RU"/>
        </w:rPr>
        <w:t>інформаційних</w:t>
      </w:r>
      <w:proofErr w:type="spellEnd"/>
      <w:r w:rsidRPr="00D80B40">
        <w:rPr>
          <w:rFonts w:ascii="Times New Roman" w:eastAsia="Times New Roman" w:hAnsi="Times New Roman" w:cs="Times New Roman"/>
          <w:sz w:val="24"/>
          <w:szCs w:val="24"/>
          <w:lang w:eastAsia="ru-RU"/>
        </w:rPr>
        <w:t xml:space="preserve"> стендах у </w:t>
      </w:r>
      <w:r w:rsidR="0009774A">
        <w:rPr>
          <w:rFonts w:ascii="Times New Roman" w:eastAsia="Times New Roman" w:hAnsi="Times New Roman" w:cs="Times New Roman"/>
          <w:sz w:val="24"/>
          <w:szCs w:val="24"/>
          <w:lang w:val="uk-UA" w:eastAsia="ru-RU"/>
        </w:rPr>
        <w:t>приміщенні суду</w:t>
      </w:r>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lastRenderedPageBreak/>
        <w:t> </w:t>
      </w:r>
      <w:r w:rsidR="0009774A">
        <w:rPr>
          <w:rFonts w:ascii="Times New Roman" w:eastAsia="Times New Roman" w:hAnsi="Times New Roman" w:cs="Times New Roman"/>
          <w:sz w:val="24"/>
          <w:szCs w:val="24"/>
          <w:lang w:val="uk-UA" w:eastAsia="ru-RU"/>
        </w:rPr>
        <w:t>При о</w:t>
      </w:r>
      <w:proofErr w:type="spellStart"/>
      <w:r w:rsidRPr="00D80B40">
        <w:rPr>
          <w:rFonts w:ascii="Times New Roman" w:eastAsia="Times New Roman" w:hAnsi="Times New Roman" w:cs="Times New Roman"/>
          <w:sz w:val="24"/>
          <w:szCs w:val="24"/>
          <w:lang w:eastAsia="ru-RU"/>
        </w:rPr>
        <w:t>бранн</w:t>
      </w:r>
      <w:proofErr w:type="spellEnd"/>
      <w:r w:rsidR="0009774A">
        <w:rPr>
          <w:rFonts w:ascii="Times New Roman" w:eastAsia="Times New Roman" w:hAnsi="Times New Roman" w:cs="Times New Roman"/>
          <w:sz w:val="24"/>
          <w:szCs w:val="24"/>
          <w:lang w:val="uk-UA" w:eastAsia="ru-RU"/>
        </w:rPr>
        <w:t>і</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каналів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комунікації</w:t>
      </w:r>
      <w:proofErr w:type="spellEnd"/>
      <w:r w:rsidRPr="00D80B40">
        <w:rPr>
          <w:rFonts w:ascii="Times New Roman" w:eastAsia="Times New Roman" w:hAnsi="Times New Roman" w:cs="Times New Roman"/>
          <w:sz w:val="24"/>
          <w:szCs w:val="24"/>
          <w:lang w:eastAsia="ru-RU"/>
        </w:rPr>
        <w:t xml:space="preserve"> </w:t>
      </w:r>
      <w:r w:rsidR="0009774A">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представниками</w:t>
      </w:r>
      <w:proofErr w:type="spellEnd"/>
      <w:r w:rsidRPr="00D80B40">
        <w:rPr>
          <w:rFonts w:ascii="Times New Roman" w:eastAsia="Times New Roman" w:hAnsi="Times New Roman" w:cs="Times New Roman"/>
          <w:sz w:val="24"/>
          <w:szCs w:val="24"/>
          <w:lang w:eastAsia="ru-RU"/>
        </w:rPr>
        <w:t xml:space="preserve"> ЗМІ </w:t>
      </w:r>
      <w:proofErr w:type="spellStart"/>
      <w:r w:rsidRPr="00D80B40">
        <w:rPr>
          <w:rFonts w:ascii="Times New Roman" w:eastAsia="Times New Roman" w:hAnsi="Times New Roman" w:cs="Times New Roman"/>
          <w:sz w:val="24"/>
          <w:szCs w:val="24"/>
          <w:lang w:eastAsia="ru-RU"/>
        </w:rPr>
        <w:t>важливо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врахувати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що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ця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група</w:t>
      </w:r>
      <w:proofErr w:type="spellEnd"/>
      <w:r w:rsidR="0009774A">
        <w:rPr>
          <w:rFonts w:ascii="Times New Roman" w:eastAsia="Times New Roman" w:hAnsi="Times New Roman" w:cs="Times New Roman"/>
          <w:sz w:val="24"/>
          <w:szCs w:val="24"/>
          <w:lang w:eastAsia="ru-RU"/>
        </w:rPr>
        <w:t xml:space="preserve"> </w:t>
      </w:r>
      <w:proofErr w:type="spellStart"/>
      <w:r w:rsidR="0009774A">
        <w:rPr>
          <w:rFonts w:ascii="Times New Roman" w:eastAsia="Times New Roman" w:hAnsi="Times New Roman" w:cs="Times New Roman"/>
          <w:sz w:val="24"/>
          <w:szCs w:val="24"/>
          <w:lang w:eastAsia="ru-RU"/>
        </w:rPr>
        <w:t>є</w:t>
      </w:r>
      <w:proofErr w:type="spellEnd"/>
      <w:r w:rsidR="0009774A">
        <w:rPr>
          <w:rFonts w:ascii="Times New Roman" w:eastAsia="Times New Roman" w:hAnsi="Times New Roman" w:cs="Times New Roman"/>
          <w:sz w:val="24"/>
          <w:szCs w:val="24"/>
          <w:lang w:eastAsia="ru-RU"/>
        </w:rPr>
        <w:t xml:space="preserve"> </w:t>
      </w:r>
      <w:proofErr w:type="spellStart"/>
      <w:r w:rsidR="0009774A">
        <w:rPr>
          <w:rFonts w:ascii="Times New Roman" w:eastAsia="Times New Roman" w:hAnsi="Times New Roman" w:cs="Times New Roman"/>
          <w:sz w:val="24"/>
          <w:szCs w:val="24"/>
          <w:lang w:eastAsia="ru-RU"/>
        </w:rPr>
        <w:t>більш</w:t>
      </w:r>
      <w:proofErr w:type="spellEnd"/>
      <w:r w:rsidR="0009774A">
        <w:rPr>
          <w:rFonts w:ascii="Times New Roman" w:eastAsia="Times New Roman" w:hAnsi="Times New Roman" w:cs="Times New Roman"/>
          <w:sz w:val="24"/>
          <w:szCs w:val="24"/>
          <w:lang w:eastAsia="ru-RU"/>
        </w:rPr>
        <w:t xml:space="preserve"> </w:t>
      </w:r>
      <w:proofErr w:type="spellStart"/>
      <w:r w:rsidR="0009774A">
        <w:rPr>
          <w:rFonts w:ascii="Times New Roman" w:eastAsia="Times New Roman" w:hAnsi="Times New Roman" w:cs="Times New Roman"/>
          <w:sz w:val="24"/>
          <w:szCs w:val="24"/>
          <w:lang w:eastAsia="ru-RU"/>
        </w:rPr>
        <w:t>вузько</w:t>
      </w:r>
      <w:proofErr w:type="spellEnd"/>
      <w:r w:rsidR="0009774A">
        <w:rPr>
          <w:rFonts w:ascii="Times New Roman" w:eastAsia="Times New Roman" w:hAnsi="Times New Roman" w:cs="Times New Roman"/>
          <w:sz w:val="24"/>
          <w:szCs w:val="24"/>
          <w:lang w:eastAsia="ru-RU"/>
        </w:rPr>
        <w:t xml:space="preserve"> </w:t>
      </w:r>
      <w:proofErr w:type="spellStart"/>
      <w:r w:rsidR="0009774A">
        <w:rPr>
          <w:rFonts w:ascii="Times New Roman" w:eastAsia="Times New Roman" w:hAnsi="Times New Roman" w:cs="Times New Roman"/>
          <w:sz w:val="24"/>
          <w:szCs w:val="24"/>
          <w:lang w:eastAsia="ru-RU"/>
        </w:rPr>
        <w:t>спеціалізованою</w:t>
      </w:r>
      <w:proofErr w:type="spellEnd"/>
      <w:r w:rsidRPr="00D80B40">
        <w:rPr>
          <w:rFonts w:ascii="Times New Roman" w:eastAsia="Times New Roman" w:hAnsi="Times New Roman" w:cs="Times New Roman"/>
          <w:sz w:val="24"/>
          <w:szCs w:val="24"/>
          <w:lang w:eastAsia="ru-RU"/>
        </w:rPr>
        <w:t xml:space="preserve">, та </w:t>
      </w:r>
      <w:proofErr w:type="spellStart"/>
      <w:r w:rsidRPr="00D80B40">
        <w:rPr>
          <w:rFonts w:ascii="Times New Roman" w:eastAsia="Times New Roman" w:hAnsi="Times New Roman" w:cs="Times New Roman"/>
          <w:sz w:val="24"/>
          <w:szCs w:val="24"/>
          <w:lang w:eastAsia="ru-RU"/>
        </w:rPr>
        <w:t>деякі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представника</w:t>
      </w:r>
      <w:proofErr w:type="spellEnd"/>
      <w:r w:rsidRPr="00D80B40">
        <w:rPr>
          <w:rFonts w:ascii="Times New Roman" w:eastAsia="Times New Roman" w:hAnsi="Times New Roman" w:cs="Times New Roman"/>
          <w:sz w:val="24"/>
          <w:szCs w:val="24"/>
          <w:lang w:eastAsia="ru-RU"/>
        </w:rPr>
        <w:t xml:space="preserve"> ЗМІ </w:t>
      </w:r>
      <w:proofErr w:type="spellStart"/>
      <w:r w:rsidRPr="00D80B40">
        <w:rPr>
          <w:rFonts w:ascii="Times New Roman" w:eastAsia="Times New Roman" w:hAnsi="Times New Roman" w:cs="Times New Roman"/>
          <w:sz w:val="24"/>
          <w:szCs w:val="24"/>
          <w:lang w:eastAsia="ru-RU"/>
        </w:rPr>
        <w:t>працюють</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лише</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правничими</w:t>
      </w:r>
      <w:proofErr w:type="spellEnd"/>
      <w:r w:rsidRPr="00D80B40">
        <w:rPr>
          <w:rFonts w:ascii="Times New Roman" w:eastAsia="Times New Roman" w:hAnsi="Times New Roman" w:cs="Times New Roman"/>
          <w:sz w:val="24"/>
          <w:szCs w:val="24"/>
          <w:lang w:eastAsia="ru-RU"/>
        </w:rPr>
        <w:t xml:space="preserve"> темами.</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Каналами </w:t>
      </w:r>
      <w:proofErr w:type="spellStart"/>
      <w:r w:rsidRPr="00D80B40">
        <w:rPr>
          <w:rFonts w:ascii="Times New Roman" w:eastAsia="Times New Roman" w:hAnsi="Times New Roman" w:cs="Times New Roman"/>
          <w:sz w:val="24"/>
          <w:szCs w:val="24"/>
          <w:lang w:eastAsia="ru-RU"/>
        </w:rPr>
        <w:t>комунікації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ЗМІ </w:t>
      </w:r>
      <w:proofErr w:type="spellStart"/>
      <w:r w:rsidRPr="00D80B40">
        <w:rPr>
          <w:rFonts w:ascii="Times New Roman" w:eastAsia="Times New Roman" w:hAnsi="Times New Roman" w:cs="Times New Roman"/>
          <w:sz w:val="24"/>
          <w:szCs w:val="24"/>
          <w:lang w:eastAsia="ru-RU"/>
        </w:rPr>
        <w:t>мож</w:t>
      </w:r>
      <w:proofErr w:type="spellEnd"/>
      <w:r w:rsidR="0009774A">
        <w:rPr>
          <w:rFonts w:ascii="Times New Roman" w:eastAsia="Times New Roman" w:hAnsi="Times New Roman" w:cs="Times New Roman"/>
          <w:sz w:val="24"/>
          <w:szCs w:val="24"/>
          <w:lang w:val="uk-UA" w:eastAsia="ru-RU"/>
        </w:rPr>
        <w:t>е</w:t>
      </w:r>
      <w:r w:rsidRPr="00D80B40">
        <w:rPr>
          <w:rFonts w:ascii="Times New Roman" w:eastAsia="Times New Roman" w:hAnsi="Times New Roman" w:cs="Times New Roman"/>
          <w:sz w:val="24"/>
          <w:szCs w:val="24"/>
          <w:lang w:eastAsia="ru-RU"/>
        </w:rPr>
        <w:t xml:space="preserve"> бути </w:t>
      </w:r>
      <w:proofErr w:type="spellStart"/>
      <w:r w:rsidRPr="00D80B40">
        <w:rPr>
          <w:rFonts w:ascii="Times New Roman" w:eastAsia="Times New Roman" w:hAnsi="Times New Roman" w:cs="Times New Roman"/>
          <w:sz w:val="24"/>
          <w:szCs w:val="24"/>
          <w:lang w:eastAsia="ru-RU"/>
        </w:rPr>
        <w:t>обрано</w:t>
      </w:r>
      <w:proofErr w:type="spellEnd"/>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1) </w:t>
      </w:r>
      <w:proofErr w:type="spellStart"/>
      <w:r w:rsidRPr="00D80B40">
        <w:rPr>
          <w:rFonts w:ascii="Times New Roman" w:eastAsia="Times New Roman" w:hAnsi="Times New Roman" w:cs="Times New Roman"/>
          <w:sz w:val="24"/>
          <w:szCs w:val="24"/>
          <w:lang w:eastAsia="ru-RU"/>
        </w:rPr>
        <w:t>спеціалізовані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навчальні</w:t>
      </w:r>
      <w:proofErr w:type="spellEnd"/>
      <w:r w:rsidRPr="00D80B40">
        <w:rPr>
          <w:rFonts w:ascii="Times New Roman" w:eastAsia="Times New Roman" w:hAnsi="Times New Roman" w:cs="Times New Roman"/>
          <w:sz w:val="24"/>
          <w:szCs w:val="24"/>
          <w:lang w:eastAsia="ru-RU"/>
        </w:rPr>
        <w:t xml:space="preserve">  заходи, </w:t>
      </w:r>
      <w:proofErr w:type="spellStart"/>
      <w:r w:rsidRPr="00D80B40">
        <w:rPr>
          <w:rFonts w:ascii="Times New Roman" w:eastAsia="Times New Roman" w:hAnsi="Times New Roman" w:cs="Times New Roman"/>
          <w:sz w:val="24"/>
          <w:szCs w:val="24"/>
          <w:lang w:eastAsia="ru-RU"/>
        </w:rPr>
        <w:t>тематичні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семінари</w:t>
      </w:r>
      <w:proofErr w:type="spellEnd"/>
      <w:r w:rsidRPr="00D80B40">
        <w:rPr>
          <w:rFonts w:ascii="Times New Roman" w:eastAsia="Times New Roman" w:hAnsi="Times New Roman" w:cs="Times New Roman"/>
          <w:sz w:val="24"/>
          <w:szCs w:val="24"/>
          <w:lang w:eastAsia="ru-RU"/>
        </w:rPr>
        <w:t xml:space="preserve"> для </w:t>
      </w:r>
      <w:proofErr w:type="spellStart"/>
      <w:proofErr w:type="gramStart"/>
      <w:r w:rsidRPr="00D80B40">
        <w:rPr>
          <w:rFonts w:ascii="Times New Roman" w:eastAsia="Times New Roman" w:hAnsi="Times New Roman" w:cs="Times New Roman"/>
          <w:sz w:val="24"/>
          <w:szCs w:val="24"/>
          <w:lang w:eastAsia="ru-RU"/>
        </w:rPr>
        <w:t>проф</w:t>
      </w:r>
      <w:proofErr w:type="gramEnd"/>
      <w:r w:rsidRPr="00D80B40">
        <w:rPr>
          <w:rFonts w:ascii="Times New Roman" w:eastAsia="Times New Roman" w:hAnsi="Times New Roman" w:cs="Times New Roman"/>
          <w:sz w:val="24"/>
          <w:szCs w:val="24"/>
          <w:lang w:eastAsia="ru-RU"/>
        </w:rPr>
        <w:t>ільних</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представників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преси</w:t>
      </w:r>
      <w:proofErr w:type="spellEnd"/>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2) </w:t>
      </w:r>
      <w:r w:rsidR="00EF17D6">
        <w:rPr>
          <w:rFonts w:ascii="Times New Roman" w:eastAsia="Times New Roman" w:hAnsi="Times New Roman" w:cs="Times New Roman"/>
          <w:sz w:val="24"/>
          <w:szCs w:val="24"/>
          <w:lang w:val="uk-UA" w:eastAsia="ru-RU"/>
        </w:rPr>
        <w:t xml:space="preserve">прес-релізи, прес-пост-релізи, прес-конференції, </w:t>
      </w:r>
      <w:proofErr w:type="spellStart"/>
      <w:r w:rsidRPr="00D80B40">
        <w:rPr>
          <w:rFonts w:ascii="Times New Roman" w:eastAsia="Times New Roman" w:hAnsi="Times New Roman" w:cs="Times New Roman"/>
          <w:sz w:val="24"/>
          <w:szCs w:val="24"/>
          <w:lang w:eastAsia="ru-RU"/>
        </w:rPr>
        <w:t>прес-тури</w:t>
      </w:r>
      <w:proofErr w:type="spellEnd"/>
      <w:r w:rsidRPr="00D80B40">
        <w:rPr>
          <w:rFonts w:ascii="Times New Roman" w:eastAsia="Times New Roman" w:hAnsi="Times New Roman" w:cs="Times New Roman"/>
          <w:sz w:val="24"/>
          <w:szCs w:val="24"/>
          <w:lang w:eastAsia="ru-RU"/>
        </w:rPr>
        <w:t xml:space="preserve"> для</w:t>
      </w:r>
      <w:r w:rsidR="00EF17D6">
        <w:rPr>
          <w:rFonts w:ascii="Times New Roman" w:eastAsia="Times New Roman" w:hAnsi="Times New Roman" w:cs="Times New Roman"/>
          <w:sz w:val="24"/>
          <w:szCs w:val="24"/>
          <w:lang w:val="uk-UA" w:eastAsia="ru-RU"/>
        </w:rPr>
        <w:t xml:space="preserve"> журналі</w:t>
      </w:r>
      <w:proofErr w:type="gramStart"/>
      <w:r w:rsidR="00EF17D6">
        <w:rPr>
          <w:rFonts w:ascii="Times New Roman" w:eastAsia="Times New Roman" w:hAnsi="Times New Roman" w:cs="Times New Roman"/>
          <w:sz w:val="24"/>
          <w:szCs w:val="24"/>
          <w:lang w:val="uk-UA" w:eastAsia="ru-RU"/>
        </w:rPr>
        <w:t>ст</w:t>
      </w:r>
      <w:proofErr w:type="gramEnd"/>
      <w:r w:rsidR="00EF17D6">
        <w:rPr>
          <w:rFonts w:ascii="Times New Roman" w:eastAsia="Times New Roman" w:hAnsi="Times New Roman" w:cs="Times New Roman"/>
          <w:sz w:val="24"/>
          <w:szCs w:val="24"/>
          <w:lang w:val="uk-UA" w:eastAsia="ru-RU"/>
        </w:rPr>
        <w:t>ів</w:t>
      </w:r>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3) </w:t>
      </w:r>
      <w:proofErr w:type="spellStart"/>
      <w:r w:rsidRPr="00D80B40">
        <w:rPr>
          <w:rFonts w:ascii="Times New Roman" w:eastAsia="Times New Roman" w:hAnsi="Times New Roman" w:cs="Times New Roman"/>
          <w:sz w:val="24"/>
          <w:szCs w:val="24"/>
          <w:lang w:eastAsia="ru-RU"/>
        </w:rPr>
        <w:t>надання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через </w:t>
      </w:r>
      <w:r w:rsidR="00EF17D6">
        <w:rPr>
          <w:rFonts w:ascii="Times New Roman" w:eastAsia="Times New Roman" w:hAnsi="Times New Roman" w:cs="Times New Roman"/>
          <w:sz w:val="24"/>
          <w:szCs w:val="24"/>
          <w:lang w:val="uk-UA" w:eastAsia="ru-RU"/>
        </w:rPr>
        <w:t xml:space="preserve">офіційну </w:t>
      </w:r>
      <w:proofErr w:type="spellStart"/>
      <w:r w:rsidRPr="00D80B40">
        <w:rPr>
          <w:rFonts w:ascii="Times New Roman" w:eastAsia="Times New Roman" w:hAnsi="Times New Roman" w:cs="Times New Roman"/>
          <w:sz w:val="24"/>
          <w:szCs w:val="24"/>
          <w:lang w:eastAsia="ru-RU"/>
        </w:rPr>
        <w:t>веб</w:t>
      </w:r>
      <w:proofErr w:type="spellEnd"/>
      <w:r w:rsidRPr="00D80B40">
        <w:rPr>
          <w:rFonts w:ascii="Times New Roman" w:eastAsia="Times New Roman" w:hAnsi="Times New Roman" w:cs="Times New Roman"/>
          <w:sz w:val="24"/>
          <w:szCs w:val="24"/>
          <w:lang w:eastAsia="ru-RU"/>
        </w:rPr>
        <w:t>-</w:t>
      </w:r>
      <w:r w:rsidR="00EF17D6">
        <w:rPr>
          <w:rFonts w:ascii="Times New Roman" w:eastAsia="Times New Roman" w:hAnsi="Times New Roman" w:cs="Times New Roman"/>
          <w:sz w:val="24"/>
          <w:szCs w:val="24"/>
          <w:lang w:val="uk-UA" w:eastAsia="ru-RU"/>
        </w:rPr>
        <w:t>сторінку</w:t>
      </w:r>
      <w:r w:rsidRPr="00D80B40">
        <w:rPr>
          <w:rFonts w:ascii="Times New Roman" w:eastAsia="Times New Roman" w:hAnsi="Times New Roman" w:cs="Times New Roman"/>
          <w:sz w:val="24"/>
          <w:szCs w:val="24"/>
          <w:lang w:eastAsia="ru-RU"/>
        </w:rPr>
        <w:t xml:space="preserve"> </w:t>
      </w:r>
      <w:r w:rsidR="00EF17D6">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4) </w:t>
      </w:r>
      <w:proofErr w:type="spellStart"/>
      <w:r w:rsidRPr="00D80B40">
        <w:rPr>
          <w:rFonts w:ascii="Times New Roman" w:eastAsia="Times New Roman" w:hAnsi="Times New Roman" w:cs="Times New Roman"/>
          <w:sz w:val="24"/>
          <w:szCs w:val="24"/>
          <w:lang w:eastAsia="ru-RU"/>
        </w:rPr>
        <w:t>надання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через </w:t>
      </w:r>
      <w:proofErr w:type="spellStart"/>
      <w:r w:rsidRPr="00D80B40">
        <w:rPr>
          <w:rFonts w:ascii="Times New Roman" w:eastAsia="Times New Roman" w:hAnsi="Times New Roman" w:cs="Times New Roman"/>
          <w:sz w:val="24"/>
          <w:szCs w:val="24"/>
          <w:lang w:eastAsia="ru-RU"/>
        </w:rPr>
        <w:t>офіційну</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сторінку</w:t>
      </w:r>
      <w:proofErr w:type="spellEnd"/>
      <w:r w:rsidRPr="00D80B40">
        <w:rPr>
          <w:rFonts w:ascii="Times New Roman" w:eastAsia="Times New Roman" w:hAnsi="Times New Roman" w:cs="Times New Roman"/>
          <w:sz w:val="24"/>
          <w:szCs w:val="24"/>
          <w:lang w:eastAsia="ru-RU"/>
        </w:rPr>
        <w:t xml:space="preserve"> в </w:t>
      </w:r>
      <w:proofErr w:type="spellStart"/>
      <w:proofErr w:type="gramStart"/>
      <w:r w:rsidRPr="00D80B40">
        <w:rPr>
          <w:rFonts w:ascii="Times New Roman" w:eastAsia="Times New Roman" w:hAnsi="Times New Roman" w:cs="Times New Roman"/>
          <w:sz w:val="24"/>
          <w:szCs w:val="24"/>
          <w:lang w:eastAsia="ru-RU"/>
        </w:rPr>
        <w:t>соц</w:t>
      </w:r>
      <w:proofErr w:type="gramEnd"/>
      <w:r w:rsidRPr="00D80B40">
        <w:rPr>
          <w:rFonts w:ascii="Times New Roman" w:eastAsia="Times New Roman" w:hAnsi="Times New Roman" w:cs="Times New Roman"/>
          <w:sz w:val="24"/>
          <w:szCs w:val="24"/>
          <w:lang w:eastAsia="ru-RU"/>
        </w:rPr>
        <w:t>іальній</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мережі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Facebook</w:t>
      </w:r>
      <w:proofErr w:type="spellEnd"/>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5) </w:t>
      </w:r>
      <w:proofErr w:type="spellStart"/>
      <w:r w:rsidRPr="00D80B40">
        <w:rPr>
          <w:rFonts w:ascii="Times New Roman" w:eastAsia="Times New Roman" w:hAnsi="Times New Roman" w:cs="Times New Roman"/>
          <w:sz w:val="24"/>
          <w:szCs w:val="24"/>
          <w:lang w:eastAsia="ru-RU"/>
        </w:rPr>
        <w:t>розсилання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про </w:t>
      </w:r>
      <w:proofErr w:type="spellStart"/>
      <w:r w:rsidRPr="00D80B40">
        <w:rPr>
          <w:rFonts w:ascii="Times New Roman" w:eastAsia="Times New Roman" w:hAnsi="Times New Roman" w:cs="Times New Roman"/>
          <w:sz w:val="24"/>
          <w:szCs w:val="24"/>
          <w:lang w:eastAsia="ru-RU"/>
        </w:rPr>
        <w:t>діяльність</w:t>
      </w:r>
      <w:proofErr w:type="spellEnd"/>
      <w:r w:rsidRPr="00D80B40">
        <w:rPr>
          <w:rFonts w:ascii="Times New Roman" w:eastAsia="Times New Roman" w:hAnsi="Times New Roman" w:cs="Times New Roman"/>
          <w:sz w:val="24"/>
          <w:szCs w:val="24"/>
          <w:lang w:eastAsia="ru-RU"/>
        </w:rPr>
        <w:t xml:space="preserve"> </w:t>
      </w:r>
      <w:r w:rsidR="0009774A">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безпосередньо</w:t>
      </w:r>
      <w:proofErr w:type="spellEnd"/>
      <w:r w:rsidRPr="00D80B40">
        <w:rPr>
          <w:rFonts w:ascii="Times New Roman" w:eastAsia="Times New Roman" w:hAnsi="Times New Roman" w:cs="Times New Roman"/>
          <w:sz w:val="24"/>
          <w:szCs w:val="24"/>
          <w:lang w:eastAsia="ru-RU"/>
        </w:rPr>
        <w:t xml:space="preserve"> у ЗМІ;</w:t>
      </w:r>
    </w:p>
    <w:p w:rsidR="0009774A" w:rsidRDefault="00D80B40" w:rsidP="00DC5335">
      <w:pPr>
        <w:spacing w:after="0" w:line="240" w:lineRule="auto"/>
        <w:ind w:firstLine="567"/>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sz w:val="24"/>
          <w:szCs w:val="24"/>
          <w:lang w:eastAsia="ru-RU"/>
        </w:rPr>
        <w:t xml:space="preserve">6) </w:t>
      </w:r>
      <w:proofErr w:type="spellStart"/>
      <w:r w:rsidRPr="00D80B40">
        <w:rPr>
          <w:rFonts w:ascii="Times New Roman" w:eastAsia="Times New Roman" w:hAnsi="Times New Roman" w:cs="Times New Roman"/>
          <w:sz w:val="24"/>
          <w:szCs w:val="24"/>
          <w:lang w:eastAsia="ru-RU"/>
        </w:rPr>
        <w:t>організація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інтерв’ю</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керівництвом</w:t>
      </w:r>
      <w:proofErr w:type="spellEnd"/>
      <w:r w:rsidRPr="00D80B40">
        <w:rPr>
          <w:rFonts w:ascii="Times New Roman" w:eastAsia="Times New Roman" w:hAnsi="Times New Roman" w:cs="Times New Roman"/>
          <w:sz w:val="24"/>
          <w:szCs w:val="24"/>
          <w:lang w:eastAsia="ru-RU"/>
        </w:rPr>
        <w:t xml:space="preserve"> </w:t>
      </w:r>
      <w:r w:rsidR="0009774A">
        <w:rPr>
          <w:rFonts w:ascii="Times New Roman" w:eastAsia="Times New Roman" w:hAnsi="Times New Roman" w:cs="Times New Roman"/>
          <w:sz w:val="24"/>
          <w:szCs w:val="24"/>
          <w:lang w:val="uk-UA" w:eastAsia="ru-RU"/>
        </w:rPr>
        <w:t>суду;</w:t>
      </w:r>
    </w:p>
    <w:p w:rsidR="00D80B40" w:rsidRPr="00D80B40" w:rsidRDefault="0009774A" w:rsidP="00DC533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 підписка на електронну розсилку новин  суду</w:t>
      </w:r>
      <w:r w:rsidR="00D80B40" w:rsidRPr="00D80B40">
        <w:rPr>
          <w:rFonts w:ascii="Times New Roman" w:eastAsia="Times New Roman" w:hAnsi="Times New Roman" w:cs="Times New Roman"/>
          <w:sz w:val="24"/>
          <w:szCs w:val="24"/>
          <w:lang w:eastAsia="ru-RU"/>
        </w:rPr>
        <w:t>.</w:t>
      </w:r>
    </w:p>
    <w:p w:rsidR="00EF17D6" w:rsidRDefault="00D80B40" w:rsidP="00DC5335">
      <w:pPr>
        <w:spacing w:after="0" w:line="240" w:lineRule="auto"/>
        <w:ind w:firstLine="567"/>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sz w:val="24"/>
          <w:szCs w:val="24"/>
          <w:lang w:eastAsia="ru-RU"/>
        </w:rPr>
        <w:t> </w:t>
      </w:r>
      <w:proofErr w:type="spellStart"/>
      <w:r w:rsidRPr="00D80B40">
        <w:rPr>
          <w:rFonts w:ascii="Times New Roman" w:eastAsia="Times New Roman" w:hAnsi="Times New Roman" w:cs="Times New Roman"/>
          <w:sz w:val="24"/>
          <w:szCs w:val="24"/>
          <w:lang w:eastAsia="ru-RU"/>
        </w:rPr>
        <w:t>Щодо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засобів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зв’язку</w:t>
      </w:r>
      <w:proofErr w:type="spellEnd"/>
      <w:r w:rsidRPr="00D80B40">
        <w:rPr>
          <w:rFonts w:ascii="Times New Roman" w:eastAsia="Times New Roman" w:hAnsi="Times New Roman" w:cs="Times New Roman"/>
          <w:sz w:val="24"/>
          <w:szCs w:val="24"/>
          <w:lang w:eastAsia="ru-RU"/>
        </w:rPr>
        <w:t xml:space="preserve"> </w:t>
      </w:r>
      <w:r w:rsidR="0077086C">
        <w:rPr>
          <w:rFonts w:ascii="Times New Roman" w:eastAsia="Times New Roman" w:hAnsi="Times New Roman" w:cs="Times New Roman"/>
          <w:sz w:val="24"/>
          <w:szCs w:val="24"/>
          <w:lang w:val="uk-UA" w:eastAsia="ru-RU"/>
        </w:rPr>
        <w:t>зі</w:t>
      </w:r>
      <w:r w:rsidRPr="00D80B40">
        <w:rPr>
          <w:rFonts w:ascii="Times New Roman" w:eastAsia="Times New Roman" w:hAnsi="Times New Roman" w:cs="Times New Roman"/>
          <w:sz w:val="24"/>
          <w:szCs w:val="24"/>
          <w:lang w:eastAsia="ru-RU"/>
        </w:rPr>
        <w:t xml:space="preserve"> студентами </w:t>
      </w:r>
      <w:proofErr w:type="spellStart"/>
      <w:r w:rsidRPr="00D80B40">
        <w:rPr>
          <w:rFonts w:ascii="Times New Roman" w:eastAsia="Times New Roman" w:hAnsi="Times New Roman" w:cs="Times New Roman"/>
          <w:sz w:val="24"/>
          <w:szCs w:val="24"/>
          <w:lang w:eastAsia="ru-RU"/>
        </w:rPr>
        <w:t>юридичних</w:t>
      </w:r>
      <w:proofErr w:type="spellEnd"/>
      <w:r w:rsidRPr="00D80B40">
        <w:rPr>
          <w:rFonts w:ascii="Times New Roman" w:eastAsia="Times New Roman" w:hAnsi="Times New Roman" w:cs="Times New Roman"/>
          <w:sz w:val="24"/>
          <w:szCs w:val="24"/>
          <w:lang w:eastAsia="ru-RU"/>
        </w:rPr>
        <w:t xml:space="preserve"> </w:t>
      </w:r>
      <w:proofErr w:type="spellStart"/>
      <w:proofErr w:type="gramStart"/>
      <w:r w:rsidRPr="00D80B40">
        <w:rPr>
          <w:rFonts w:ascii="Times New Roman" w:eastAsia="Times New Roman" w:hAnsi="Times New Roman" w:cs="Times New Roman"/>
          <w:sz w:val="24"/>
          <w:szCs w:val="24"/>
          <w:lang w:eastAsia="ru-RU"/>
        </w:rPr>
        <w:t>спец</w:t>
      </w:r>
      <w:proofErr w:type="gramEnd"/>
      <w:r w:rsidRPr="00D80B40">
        <w:rPr>
          <w:rFonts w:ascii="Times New Roman" w:eastAsia="Times New Roman" w:hAnsi="Times New Roman" w:cs="Times New Roman"/>
          <w:sz w:val="24"/>
          <w:szCs w:val="24"/>
          <w:lang w:eastAsia="ru-RU"/>
        </w:rPr>
        <w:t>іальностей</w:t>
      </w:r>
      <w:proofErr w:type="spellEnd"/>
      <w:r w:rsidRPr="00D80B40">
        <w:rPr>
          <w:rFonts w:ascii="Times New Roman" w:eastAsia="Times New Roman" w:hAnsi="Times New Roman" w:cs="Times New Roman"/>
          <w:sz w:val="24"/>
          <w:szCs w:val="24"/>
          <w:lang w:eastAsia="ru-RU"/>
        </w:rPr>
        <w:t xml:space="preserve">, </w:t>
      </w:r>
      <w:r w:rsidR="00EF17D6">
        <w:rPr>
          <w:rFonts w:ascii="Times New Roman" w:eastAsia="Times New Roman" w:hAnsi="Times New Roman" w:cs="Times New Roman"/>
          <w:sz w:val="24"/>
          <w:szCs w:val="24"/>
          <w:lang w:val="uk-UA" w:eastAsia="ru-RU"/>
        </w:rPr>
        <w:t>слід брати до уваги той факт,</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що</w:t>
      </w:r>
      <w:proofErr w:type="spellEnd"/>
      <w:r w:rsidRPr="00D80B40">
        <w:rPr>
          <w:rFonts w:ascii="Times New Roman" w:eastAsia="Times New Roman" w:hAnsi="Times New Roman" w:cs="Times New Roman"/>
          <w:sz w:val="24"/>
          <w:szCs w:val="24"/>
          <w:lang w:eastAsia="ru-RU"/>
        </w:rPr>
        <w:t xml:space="preserve"> основною метою </w:t>
      </w:r>
      <w:proofErr w:type="spellStart"/>
      <w:r w:rsidRPr="00D80B40">
        <w:rPr>
          <w:rFonts w:ascii="Times New Roman" w:eastAsia="Times New Roman" w:hAnsi="Times New Roman" w:cs="Times New Roman"/>
          <w:sz w:val="24"/>
          <w:szCs w:val="24"/>
          <w:lang w:eastAsia="ru-RU"/>
        </w:rPr>
        <w:t>співпраці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цією</w:t>
      </w:r>
      <w:proofErr w:type="spellEnd"/>
      <w:r w:rsidRPr="00D80B40">
        <w:rPr>
          <w:rFonts w:ascii="Times New Roman" w:eastAsia="Times New Roman" w:hAnsi="Times New Roman" w:cs="Times New Roman"/>
          <w:sz w:val="24"/>
          <w:szCs w:val="24"/>
          <w:lang w:eastAsia="ru-RU"/>
        </w:rPr>
        <w:t xml:space="preserve"> </w:t>
      </w:r>
      <w:r w:rsidR="00EF17D6">
        <w:rPr>
          <w:rFonts w:ascii="Times New Roman" w:eastAsia="Times New Roman" w:hAnsi="Times New Roman" w:cs="Times New Roman"/>
          <w:sz w:val="24"/>
          <w:szCs w:val="24"/>
          <w:lang w:val="uk-UA" w:eastAsia="ru-RU"/>
        </w:rPr>
        <w:t>групою</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є</w:t>
      </w:r>
      <w:proofErr w:type="spellEnd"/>
      <w:r w:rsidRPr="00D80B40">
        <w:rPr>
          <w:rFonts w:ascii="Times New Roman" w:eastAsia="Times New Roman" w:hAnsi="Times New Roman" w:cs="Times New Roman"/>
          <w:sz w:val="24"/>
          <w:szCs w:val="24"/>
          <w:lang w:eastAsia="ru-RU"/>
        </w:rPr>
        <w:t xml:space="preserve"> </w:t>
      </w:r>
      <w:r w:rsidR="00EF17D6">
        <w:rPr>
          <w:rFonts w:ascii="Times New Roman" w:eastAsia="Times New Roman" w:hAnsi="Times New Roman" w:cs="Times New Roman"/>
          <w:sz w:val="24"/>
          <w:szCs w:val="24"/>
          <w:lang w:val="uk-UA" w:eastAsia="ru-RU"/>
        </w:rPr>
        <w:t>популяризація</w:t>
      </w:r>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роботи</w:t>
      </w:r>
      <w:proofErr w:type="spellEnd"/>
      <w:r w:rsidRPr="00D80B40">
        <w:rPr>
          <w:rFonts w:ascii="Times New Roman" w:eastAsia="Times New Roman" w:hAnsi="Times New Roman" w:cs="Times New Roman"/>
          <w:sz w:val="24"/>
          <w:szCs w:val="24"/>
          <w:lang w:eastAsia="ru-RU"/>
        </w:rPr>
        <w:t xml:space="preserve"> в </w:t>
      </w:r>
      <w:proofErr w:type="spellStart"/>
      <w:r w:rsidRPr="00D80B40">
        <w:rPr>
          <w:rFonts w:ascii="Times New Roman" w:eastAsia="Times New Roman" w:hAnsi="Times New Roman" w:cs="Times New Roman"/>
          <w:sz w:val="24"/>
          <w:szCs w:val="24"/>
          <w:lang w:eastAsia="ru-RU"/>
        </w:rPr>
        <w:t>суді</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метою </w:t>
      </w:r>
      <w:proofErr w:type="spellStart"/>
      <w:r w:rsidRPr="00D80B40">
        <w:rPr>
          <w:rFonts w:ascii="Times New Roman" w:eastAsia="Times New Roman" w:hAnsi="Times New Roman" w:cs="Times New Roman"/>
          <w:sz w:val="24"/>
          <w:szCs w:val="24"/>
          <w:lang w:eastAsia="ru-RU"/>
        </w:rPr>
        <w:t>формування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майбутнього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високопрофесійного</w:t>
      </w:r>
      <w:proofErr w:type="spellEnd"/>
      <w:r w:rsidRPr="00D80B40">
        <w:rPr>
          <w:rFonts w:ascii="Times New Roman" w:eastAsia="Times New Roman" w:hAnsi="Times New Roman" w:cs="Times New Roman"/>
          <w:sz w:val="24"/>
          <w:szCs w:val="24"/>
          <w:lang w:eastAsia="ru-RU"/>
        </w:rPr>
        <w:t xml:space="preserve"> персоналу. </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proofErr w:type="spellStart"/>
      <w:r w:rsidRPr="00D80B40">
        <w:rPr>
          <w:rFonts w:ascii="Times New Roman" w:eastAsia="Times New Roman" w:hAnsi="Times New Roman" w:cs="Times New Roman"/>
          <w:sz w:val="24"/>
          <w:szCs w:val="24"/>
          <w:lang w:eastAsia="ru-RU"/>
        </w:rPr>
        <w:t>Добі</w:t>
      </w:r>
      <w:proofErr w:type="gramStart"/>
      <w:r w:rsidRPr="00D80B40">
        <w:rPr>
          <w:rFonts w:ascii="Times New Roman" w:eastAsia="Times New Roman" w:hAnsi="Times New Roman" w:cs="Times New Roman"/>
          <w:sz w:val="24"/>
          <w:szCs w:val="24"/>
          <w:lang w:eastAsia="ru-RU"/>
        </w:rPr>
        <w:t>р</w:t>
      </w:r>
      <w:proofErr w:type="spellEnd"/>
      <w:proofErr w:type="gram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комунікації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необхідно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здійснювати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наданням</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переваги</w:t>
      </w:r>
      <w:proofErr w:type="spellEnd"/>
      <w:r w:rsidRPr="00D80B40">
        <w:rPr>
          <w:rFonts w:ascii="Times New Roman" w:eastAsia="Times New Roman" w:hAnsi="Times New Roman" w:cs="Times New Roman"/>
          <w:sz w:val="24"/>
          <w:szCs w:val="24"/>
          <w:lang w:eastAsia="ru-RU"/>
        </w:rPr>
        <w:t xml:space="preserve"> таким </w:t>
      </w:r>
      <w:proofErr w:type="spellStart"/>
      <w:r w:rsidRPr="00D80B40">
        <w:rPr>
          <w:rFonts w:ascii="Times New Roman" w:eastAsia="Times New Roman" w:hAnsi="Times New Roman" w:cs="Times New Roman"/>
          <w:sz w:val="24"/>
          <w:szCs w:val="24"/>
          <w:lang w:eastAsia="ru-RU"/>
        </w:rPr>
        <w:t>освітнім</w:t>
      </w:r>
      <w:proofErr w:type="spellEnd"/>
      <w:r w:rsidRPr="00D80B40">
        <w:rPr>
          <w:rFonts w:ascii="Times New Roman" w:eastAsia="Times New Roman" w:hAnsi="Times New Roman" w:cs="Times New Roman"/>
          <w:sz w:val="24"/>
          <w:szCs w:val="24"/>
          <w:lang w:eastAsia="ru-RU"/>
        </w:rPr>
        <w:t xml:space="preserve"> заходам:</w:t>
      </w:r>
    </w:p>
    <w:p w:rsidR="00D80B40" w:rsidRPr="000E562A" w:rsidRDefault="00D80B40" w:rsidP="000E562A">
      <w:pPr>
        <w:pStyle w:val="a7"/>
        <w:numPr>
          <w:ilvl w:val="0"/>
          <w:numId w:val="26"/>
        </w:numPr>
        <w:spacing w:after="0" w:line="240" w:lineRule="auto"/>
        <w:jc w:val="both"/>
        <w:rPr>
          <w:rFonts w:ascii="Times New Roman" w:eastAsia="Times New Roman" w:hAnsi="Times New Roman" w:cs="Times New Roman"/>
          <w:sz w:val="24"/>
          <w:szCs w:val="24"/>
          <w:lang w:eastAsia="ru-RU"/>
        </w:rPr>
      </w:pPr>
      <w:proofErr w:type="spellStart"/>
      <w:r w:rsidRPr="000E562A">
        <w:rPr>
          <w:rFonts w:ascii="Times New Roman" w:eastAsia="Times New Roman" w:hAnsi="Times New Roman" w:cs="Times New Roman"/>
          <w:sz w:val="24"/>
          <w:szCs w:val="24"/>
          <w:lang w:eastAsia="ru-RU"/>
        </w:rPr>
        <w:t>зустрічі</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обговорення</w:t>
      </w:r>
      <w:proofErr w:type="spellEnd"/>
      <w:r w:rsidRPr="000E562A">
        <w:rPr>
          <w:rFonts w:ascii="Times New Roman" w:eastAsia="Times New Roman" w:hAnsi="Times New Roman" w:cs="Times New Roman"/>
          <w:sz w:val="24"/>
          <w:szCs w:val="24"/>
          <w:lang w:eastAsia="ru-RU"/>
        </w:rPr>
        <w:t xml:space="preserve"> тем, </w:t>
      </w:r>
      <w:proofErr w:type="spellStart"/>
      <w:r w:rsidRPr="000E562A">
        <w:rPr>
          <w:rFonts w:ascii="Times New Roman" w:eastAsia="Times New Roman" w:hAnsi="Times New Roman" w:cs="Times New Roman"/>
          <w:sz w:val="24"/>
          <w:szCs w:val="24"/>
          <w:lang w:eastAsia="ru-RU"/>
        </w:rPr>
        <w:t>безпосередньо</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пов’язаних</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із</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діяльністю</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суді</w:t>
      </w:r>
      <w:proofErr w:type="gramStart"/>
      <w:r w:rsidRPr="000E562A">
        <w:rPr>
          <w:rFonts w:ascii="Times New Roman" w:eastAsia="Times New Roman" w:hAnsi="Times New Roman" w:cs="Times New Roman"/>
          <w:sz w:val="24"/>
          <w:szCs w:val="24"/>
          <w:lang w:eastAsia="ru-RU"/>
        </w:rPr>
        <w:t>в</w:t>
      </w:r>
      <w:proofErr w:type="spellEnd"/>
      <w:proofErr w:type="gramEnd"/>
      <w:r w:rsidRPr="000E562A">
        <w:rPr>
          <w:rFonts w:ascii="Times New Roman" w:eastAsia="Times New Roman" w:hAnsi="Times New Roman" w:cs="Times New Roman"/>
          <w:sz w:val="24"/>
          <w:szCs w:val="24"/>
          <w:lang w:eastAsia="ru-RU"/>
        </w:rPr>
        <w:t>;</w:t>
      </w:r>
    </w:p>
    <w:p w:rsidR="00D80B40" w:rsidRPr="000E562A" w:rsidRDefault="00D80B40" w:rsidP="000E562A">
      <w:pPr>
        <w:pStyle w:val="a7"/>
        <w:numPr>
          <w:ilvl w:val="0"/>
          <w:numId w:val="26"/>
        </w:numPr>
        <w:spacing w:after="0" w:line="240" w:lineRule="auto"/>
        <w:jc w:val="both"/>
        <w:rPr>
          <w:rFonts w:ascii="Times New Roman" w:eastAsia="Times New Roman" w:hAnsi="Times New Roman" w:cs="Times New Roman"/>
          <w:sz w:val="24"/>
          <w:szCs w:val="24"/>
          <w:lang w:eastAsia="ru-RU"/>
        </w:rPr>
      </w:pPr>
      <w:proofErr w:type="spellStart"/>
      <w:r w:rsidRPr="000E562A">
        <w:rPr>
          <w:rFonts w:ascii="Times New Roman" w:eastAsia="Times New Roman" w:hAnsi="Times New Roman" w:cs="Times New Roman"/>
          <w:sz w:val="24"/>
          <w:szCs w:val="24"/>
          <w:lang w:eastAsia="ru-RU"/>
        </w:rPr>
        <w:t>залучення</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студентів</w:t>
      </w:r>
      <w:proofErr w:type="spellEnd"/>
      <w:r w:rsidRPr="000E562A">
        <w:rPr>
          <w:rFonts w:ascii="Times New Roman" w:eastAsia="Times New Roman" w:hAnsi="Times New Roman" w:cs="Times New Roman"/>
          <w:sz w:val="24"/>
          <w:szCs w:val="24"/>
          <w:lang w:eastAsia="ru-RU"/>
        </w:rPr>
        <w:t xml:space="preserve"> </w:t>
      </w:r>
      <w:proofErr w:type="gramStart"/>
      <w:r w:rsidRPr="000E562A">
        <w:rPr>
          <w:rFonts w:ascii="Times New Roman" w:eastAsia="Times New Roman" w:hAnsi="Times New Roman" w:cs="Times New Roman"/>
          <w:sz w:val="24"/>
          <w:szCs w:val="24"/>
          <w:lang w:eastAsia="ru-RU"/>
        </w:rPr>
        <w:t>до</w:t>
      </w:r>
      <w:proofErr w:type="gram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заходів</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що</w:t>
      </w:r>
      <w:proofErr w:type="spellEnd"/>
      <w:r w:rsidRPr="000E562A">
        <w:rPr>
          <w:rFonts w:ascii="Times New Roman" w:eastAsia="Times New Roman" w:hAnsi="Times New Roman" w:cs="Times New Roman"/>
          <w:sz w:val="24"/>
          <w:szCs w:val="24"/>
          <w:lang w:eastAsia="ru-RU"/>
        </w:rPr>
        <w:t xml:space="preserve"> </w:t>
      </w:r>
      <w:proofErr w:type="spellStart"/>
      <w:r w:rsidRPr="000E562A">
        <w:rPr>
          <w:rFonts w:ascii="Times New Roman" w:eastAsia="Times New Roman" w:hAnsi="Times New Roman" w:cs="Times New Roman"/>
          <w:sz w:val="24"/>
          <w:szCs w:val="24"/>
          <w:lang w:eastAsia="ru-RU"/>
        </w:rPr>
        <w:t>проводяться</w:t>
      </w:r>
      <w:proofErr w:type="spellEnd"/>
      <w:r w:rsidRPr="000E562A">
        <w:rPr>
          <w:rFonts w:ascii="Times New Roman" w:eastAsia="Times New Roman" w:hAnsi="Times New Roman" w:cs="Times New Roman"/>
          <w:sz w:val="24"/>
          <w:szCs w:val="24"/>
          <w:lang w:eastAsia="ru-RU"/>
        </w:rPr>
        <w:t xml:space="preserve"> у </w:t>
      </w:r>
      <w:r w:rsidR="00DC5335" w:rsidRPr="000E562A">
        <w:rPr>
          <w:rFonts w:ascii="Times New Roman" w:eastAsia="Times New Roman" w:hAnsi="Times New Roman" w:cs="Times New Roman"/>
          <w:sz w:val="24"/>
          <w:szCs w:val="24"/>
          <w:lang w:val="uk-UA" w:eastAsia="ru-RU"/>
        </w:rPr>
        <w:t>суді</w:t>
      </w:r>
      <w:r w:rsidRPr="000E562A">
        <w:rPr>
          <w:rFonts w:ascii="Times New Roman" w:eastAsia="Times New Roman" w:hAnsi="Times New Roman" w:cs="Times New Roman"/>
          <w:sz w:val="24"/>
          <w:szCs w:val="24"/>
          <w:lang w:eastAsia="ru-RU"/>
        </w:rPr>
        <w:t>;</w:t>
      </w:r>
    </w:p>
    <w:p w:rsidR="00EF17D6" w:rsidRPr="000E562A" w:rsidRDefault="00EF17D6" w:rsidP="000E562A">
      <w:pPr>
        <w:pStyle w:val="a7"/>
        <w:numPr>
          <w:ilvl w:val="0"/>
          <w:numId w:val="26"/>
        </w:numPr>
        <w:spacing w:after="0" w:line="240" w:lineRule="auto"/>
        <w:jc w:val="both"/>
        <w:rPr>
          <w:rFonts w:ascii="Times New Roman" w:eastAsia="Times New Roman" w:hAnsi="Times New Roman" w:cs="Times New Roman"/>
          <w:sz w:val="24"/>
          <w:szCs w:val="24"/>
          <w:lang w:eastAsia="ru-RU"/>
        </w:rPr>
      </w:pPr>
      <w:r w:rsidRPr="000E562A">
        <w:rPr>
          <w:rFonts w:ascii="Times New Roman" w:eastAsia="Times New Roman" w:hAnsi="Times New Roman" w:cs="Times New Roman"/>
          <w:sz w:val="24"/>
          <w:szCs w:val="24"/>
          <w:lang w:val="uk-UA" w:eastAsia="ru-RU"/>
        </w:rPr>
        <w:t>проведення «днів відкритих дверей» для студентів;</w:t>
      </w:r>
    </w:p>
    <w:p w:rsidR="00D80B40" w:rsidRPr="000E562A" w:rsidRDefault="000E562A" w:rsidP="000E562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D80B40" w:rsidRPr="000E562A">
        <w:rPr>
          <w:rFonts w:ascii="Times New Roman" w:eastAsia="Times New Roman" w:hAnsi="Times New Roman" w:cs="Times New Roman"/>
          <w:sz w:val="24"/>
          <w:szCs w:val="24"/>
          <w:lang w:val="uk-UA" w:eastAsia="ru-RU"/>
        </w:rPr>
        <w:t xml:space="preserve">сприяння організації проходження практики студентами юридичних спеціальностей у </w:t>
      </w:r>
      <w:r w:rsidR="00DC5335" w:rsidRPr="000E562A">
        <w:rPr>
          <w:rFonts w:ascii="Times New Roman" w:eastAsia="Times New Roman" w:hAnsi="Times New Roman" w:cs="Times New Roman"/>
          <w:sz w:val="24"/>
          <w:szCs w:val="24"/>
          <w:lang w:val="uk-UA" w:eastAsia="ru-RU"/>
        </w:rPr>
        <w:t>суді</w:t>
      </w:r>
      <w:r w:rsidR="00EF17D6" w:rsidRPr="000E562A">
        <w:rPr>
          <w:rFonts w:ascii="Times New Roman" w:eastAsia="Times New Roman" w:hAnsi="Times New Roman" w:cs="Times New Roman"/>
          <w:sz w:val="24"/>
          <w:szCs w:val="24"/>
          <w:lang w:val="uk-UA" w:eastAsia="ru-RU"/>
        </w:rPr>
        <w:t xml:space="preserve"> з охопленням діяльності усіх структурних підрозділів суду та відвідування у якості слухачів залів судових засідань під час судового розгляду справи.</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  Каналами </w:t>
      </w:r>
      <w:proofErr w:type="spellStart"/>
      <w:r w:rsidRPr="00D80B40">
        <w:rPr>
          <w:rFonts w:ascii="Times New Roman" w:eastAsia="Times New Roman" w:hAnsi="Times New Roman" w:cs="Times New Roman"/>
          <w:sz w:val="24"/>
          <w:szCs w:val="24"/>
          <w:lang w:eastAsia="ru-RU"/>
        </w:rPr>
        <w:t>комунікації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із</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представниками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суб’єктів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владних</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повноважень</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можуть</w:t>
      </w:r>
      <w:proofErr w:type="spellEnd"/>
      <w:r w:rsidRPr="00D80B40">
        <w:rPr>
          <w:rFonts w:ascii="Times New Roman" w:eastAsia="Times New Roman" w:hAnsi="Times New Roman" w:cs="Times New Roman"/>
          <w:sz w:val="24"/>
          <w:szCs w:val="24"/>
          <w:lang w:eastAsia="ru-RU"/>
        </w:rPr>
        <w:t xml:space="preserve"> бути:</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1) </w:t>
      </w:r>
      <w:proofErr w:type="spellStart"/>
      <w:r w:rsidRPr="00D80B40">
        <w:rPr>
          <w:rFonts w:ascii="Times New Roman" w:eastAsia="Times New Roman" w:hAnsi="Times New Roman" w:cs="Times New Roman"/>
          <w:sz w:val="24"/>
          <w:szCs w:val="24"/>
          <w:lang w:eastAsia="ru-RU"/>
        </w:rPr>
        <w:t>надання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через </w:t>
      </w:r>
      <w:r w:rsidR="00DC5335">
        <w:rPr>
          <w:rFonts w:ascii="Times New Roman" w:eastAsia="Times New Roman" w:hAnsi="Times New Roman" w:cs="Times New Roman"/>
          <w:sz w:val="24"/>
          <w:szCs w:val="24"/>
          <w:lang w:val="uk-UA" w:eastAsia="ru-RU"/>
        </w:rPr>
        <w:t>офіційн</w:t>
      </w:r>
      <w:r w:rsidR="00EF17D6">
        <w:rPr>
          <w:rFonts w:ascii="Times New Roman" w:eastAsia="Times New Roman" w:hAnsi="Times New Roman" w:cs="Times New Roman"/>
          <w:sz w:val="24"/>
          <w:szCs w:val="24"/>
          <w:lang w:val="uk-UA" w:eastAsia="ru-RU"/>
        </w:rPr>
        <w:t>у</w:t>
      </w:r>
      <w:r w:rsidR="00DC5335">
        <w:rPr>
          <w:rFonts w:ascii="Times New Roman" w:eastAsia="Times New Roman" w:hAnsi="Times New Roman" w:cs="Times New Roman"/>
          <w:sz w:val="24"/>
          <w:szCs w:val="24"/>
          <w:lang w:val="uk-UA" w:eastAsia="ru-RU"/>
        </w:rPr>
        <w:t xml:space="preserve"> </w:t>
      </w:r>
      <w:proofErr w:type="spellStart"/>
      <w:r w:rsidRPr="00D80B40">
        <w:rPr>
          <w:rFonts w:ascii="Times New Roman" w:eastAsia="Times New Roman" w:hAnsi="Times New Roman" w:cs="Times New Roman"/>
          <w:sz w:val="24"/>
          <w:szCs w:val="24"/>
          <w:lang w:eastAsia="ru-RU"/>
        </w:rPr>
        <w:t>веб</w:t>
      </w:r>
      <w:proofErr w:type="spellEnd"/>
      <w:r w:rsidRPr="00D80B40">
        <w:rPr>
          <w:rFonts w:ascii="Times New Roman" w:eastAsia="Times New Roman" w:hAnsi="Times New Roman" w:cs="Times New Roman"/>
          <w:sz w:val="24"/>
          <w:szCs w:val="24"/>
          <w:lang w:eastAsia="ru-RU"/>
        </w:rPr>
        <w:t>-</w:t>
      </w:r>
      <w:r w:rsidR="00EF17D6">
        <w:rPr>
          <w:rFonts w:ascii="Times New Roman" w:eastAsia="Times New Roman" w:hAnsi="Times New Roman" w:cs="Times New Roman"/>
          <w:sz w:val="24"/>
          <w:szCs w:val="24"/>
          <w:lang w:val="uk-UA" w:eastAsia="ru-RU"/>
        </w:rPr>
        <w:t>сторінку</w:t>
      </w:r>
      <w:r w:rsidRPr="00D80B40">
        <w:rPr>
          <w:rFonts w:ascii="Times New Roman" w:eastAsia="Times New Roman" w:hAnsi="Times New Roman" w:cs="Times New Roman"/>
          <w:sz w:val="24"/>
          <w:szCs w:val="24"/>
          <w:lang w:eastAsia="ru-RU"/>
        </w:rPr>
        <w:t xml:space="preserve"> </w:t>
      </w:r>
      <w:r w:rsidR="00DC5335">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w:t>
      </w:r>
    </w:p>
    <w:p w:rsidR="00D80B40" w:rsidRPr="00D80B40" w:rsidRDefault="00D80B40" w:rsidP="00DC5335">
      <w:pPr>
        <w:spacing w:after="0" w:line="240" w:lineRule="auto"/>
        <w:ind w:firstLine="567"/>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xml:space="preserve">2) </w:t>
      </w:r>
      <w:proofErr w:type="spellStart"/>
      <w:r w:rsidRPr="00D80B40">
        <w:rPr>
          <w:rFonts w:ascii="Times New Roman" w:eastAsia="Times New Roman" w:hAnsi="Times New Roman" w:cs="Times New Roman"/>
          <w:sz w:val="24"/>
          <w:szCs w:val="24"/>
          <w:lang w:eastAsia="ru-RU"/>
        </w:rPr>
        <w:t>обмін</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інформацією</w:t>
      </w:r>
      <w:proofErr w:type="spellEnd"/>
      <w:r w:rsidRPr="00D80B40">
        <w:rPr>
          <w:rFonts w:ascii="Times New Roman" w:eastAsia="Times New Roman" w:hAnsi="Times New Roman" w:cs="Times New Roman"/>
          <w:sz w:val="24"/>
          <w:szCs w:val="24"/>
          <w:lang w:eastAsia="ru-RU"/>
        </w:rPr>
        <w:t xml:space="preserve"> шляхом </w:t>
      </w:r>
      <w:proofErr w:type="spellStart"/>
      <w:r w:rsidRPr="00D80B40">
        <w:rPr>
          <w:rFonts w:ascii="Times New Roman" w:eastAsia="Times New Roman" w:hAnsi="Times New Roman" w:cs="Times New Roman"/>
          <w:sz w:val="24"/>
          <w:szCs w:val="24"/>
          <w:lang w:eastAsia="ru-RU"/>
        </w:rPr>
        <w:t>офіційного</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листування</w:t>
      </w:r>
      <w:proofErr w:type="spellEnd"/>
      <w:r w:rsidRPr="00D80B40">
        <w:rPr>
          <w:rFonts w:ascii="Times New Roman" w:eastAsia="Times New Roman" w:hAnsi="Times New Roman" w:cs="Times New Roman"/>
          <w:sz w:val="24"/>
          <w:szCs w:val="24"/>
          <w:lang w:eastAsia="ru-RU"/>
        </w:rPr>
        <w:t>;</w:t>
      </w:r>
    </w:p>
    <w:p w:rsidR="00EF17D6" w:rsidRPr="00EF17D6" w:rsidRDefault="00D80B40" w:rsidP="00DC5335">
      <w:pPr>
        <w:spacing w:after="0" w:line="240" w:lineRule="auto"/>
        <w:ind w:firstLine="567"/>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sz w:val="24"/>
          <w:szCs w:val="24"/>
          <w:lang w:eastAsia="ru-RU"/>
        </w:rPr>
        <w:t xml:space="preserve">3) </w:t>
      </w:r>
      <w:r w:rsidR="00EF17D6">
        <w:rPr>
          <w:rFonts w:ascii="Times New Roman" w:eastAsia="Times New Roman" w:hAnsi="Times New Roman" w:cs="Times New Roman"/>
          <w:sz w:val="24"/>
          <w:szCs w:val="24"/>
          <w:lang w:val="uk-UA" w:eastAsia="ru-RU"/>
        </w:rPr>
        <w:t>участь у спільних нарадах, зустрічах тощо;</w:t>
      </w:r>
    </w:p>
    <w:p w:rsidR="00DC5335" w:rsidRDefault="00EF17D6"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proofErr w:type="spellStart"/>
      <w:r w:rsidR="00D80B40" w:rsidRPr="00D80B40">
        <w:rPr>
          <w:rFonts w:ascii="Times New Roman" w:eastAsia="Times New Roman" w:hAnsi="Times New Roman" w:cs="Times New Roman"/>
          <w:sz w:val="24"/>
          <w:szCs w:val="24"/>
          <w:lang w:eastAsia="ru-RU"/>
        </w:rPr>
        <w:t>залучення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суб’єктів</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владних</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повноважень</w:t>
      </w:r>
      <w:proofErr w:type="spellEnd"/>
      <w:r w:rsidR="00D80B40" w:rsidRPr="00D80B40">
        <w:rPr>
          <w:rFonts w:ascii="Times New Roman" w:eastAsia="Times New Roman" w:hAnsi="Times New Roman" w:cs="Times New Roman"/>
          <w:sz w:val="24"/>
          <w:szCs w:val="24"/>
          <w:lang w:eastAsia="ru-RU"/>
        </w:rPr>
        <w:t xml:space="preserve"> до </w:t>
      </w:r>
      <w:proofErr w:type="spellStart"/>
      <w:r w:rsidR="00D80B40" w:rsidRPr="00D80B40">
        <w:rPr>
          <w:rFonts w:ascii="Times New Roman" w:eastAsia="Times New Roman" w:hAnsi="Times New Roman" w:cs="Times New Roman"/>
          <w:sz w:val="24"/>
          <w:szCs w:val="24"/>
          <w:lang w:eastAsia="ru-RU"/>
        </w:rPr>
        <w:t>заходів</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що</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проводяться</w:t>
      </w:r>
      <w:proofErr w:type="spellEnd"/>
      <w:r w:rsidR="00D80B40" w:rsidRPr="00D80B40">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val="uk-UA" w:eastAsia="ru-RU"/>
        </w:rPr>
        <w:t>суді</w:t>
      </w:r>
      <w:r w:rsidR="00D80B40" w:rsidRPr="00D80B40">
        <w:rPr>
          <w:rFonts w:ascii="Times New Roman" w:eastAsia="Times New Roman" w:hAnsi="Times New Roman" w:cs="Times New Roman"/>
          <w:sz w:val="24"/>
          <w:szCs w:val="24"/>
          <w:lang w:eastAsia="ru-RU"/>
        </w:rPr>
        <w:t>.</w:t>
      </w:r>
    </w:p>
    <w:p w:rsidR="00B01A69" w:rsidRDefault="00EF17D6" w:rsidP="00DC533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Серед каналів комунікації із науковцями, адвокатами, юристами загалом ефективними будуть:</w:t>
      </w:r>
    </w:p>
    <w:p w:rsidR="00EF17D6" w:rsidRDefault="00EF17D6" w:rsidP="00EF17D6">
      <w:pPr>
        <w:pStyle w:val="a7"/>
        <w:numPr>
          <w:ilvl w:val="0"/>
          <w:numId w:val="2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зустрічі, обговорення тем, безпосередньо пов’язаних із діяльністю суду;</w:t>
      </w:r>
    </w:p>
    <w:p w:rsidR="00EF17D6" w:rsidRDefault="00EF17D6" w:rsidP="00EF17D6">
      <w:pPr>
        <w:pStyle w:val="a7"/>
        <w:numPr>
          <w:ilvl w:val="0"/>
          <w:numId w:val="23"/>
        </w:numPr>
        <w:spacing w:after="0" w:line="240" w:lineRule="auto"/>
        <w:jc w:val="both"/>
        <w:rPr>
          <w:rFonts w:ascii="Times New Roman" w:eastAsia="Times New Roman" w:hAnsi="Times New Roman" w:cs="Times New Roman"/>
          <w:sz w:val="24"/>
          <w:szCs w:val="24"/>
          <w:lang w:val="uk-UA" w:eastAsia="ru-RU"/>
        </w:rPr>
      </w:pPr>
      <w:proofErr w:type="spellStart"/>
      <w:r w:rsidRPr="00D80B40">
        <w:rPr>
          <w:rFonts w:ascii="Times New Roman" w:eastAsia="Times New Roman" w:hAnsi="Times New Roman" w:cs="Times New Roman"/>
          <w:sz w:val="24"/>
          <w:szCs w:val="24"/>
          <w:lang w:eastAsia="ru-RU"/>
        </w:rPr>
        <w:t>надання</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інформації</w:t>
      </w:r>
      <w:proofErr w:type="spellEnd"/>
      <w:r w:rsidRPr="00D80B40">
        <w:rPr>
          <w:rFonts w:ascii="Times New Roman" w:eastAsia="Times New Roman" w:hAnsi="Times New Roman" w:cs="Times New Roman"/>
          <w:sz w:val="24"/>
          <w:szCs w:val="24"/>
          <w:lang w:eastAsia="ru-RU"/>
        </w:rPr>
        <w:t xml:space="preserve"> через </w:t>
      </w:r>
      <w:r>
        <w:rPr>
          <w:rFonts w:ascii="Times New Roman" w:eastAsia="Times New Roman" w:hAnsi="Times New Roman" w:cs="Times New Roman"/>
          <w:sz w:val="24"/>
          <w:szCs w:val="24"/>
          <w:lang w:val="uk-UA" w:eastAsia="ru-RU"/>
        </w:rPr>
        <w:t xml:space="preserve">офіційну </w:t>
      </w:r>
      <w:proofErr w:type="spellStart"/>
      <w:r w:rsidRPr="00D80B40">
        <w:rPr>
          <w:rFonts w:ascii="Times New Roman" w:eastAsia="Times New Roman" w:hAnsi="Times New Roman" w:cs="Times New Roman"/>
          <w:sz w:val="24"/>
          <w:szCs w:val="24"/>
          <w:lang w:eastAsia="ru-RU"/>
        </w:rPr>
        <w:t>веб</w:t>
      </w:r>
      <w:proofErr w:type="spellEnd"/>
      <w:r w:rsidRPr="00D80B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сторінку</w:t>
      </w:r>
      <w:r w:rsidRPr="00D80B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суду</w:t>
      </w:r>
      <w:r w:rsidRPr="00D80B40">
        <w:rPr>
          <w:rFonts w:ascii="Times New Roman" w:eastAsia="Times New Roman" w:hAnsi="Times New Roman" w:cs="Times New Roman"/>
          <w:sz w:val="24"/>
          <w:szCs w:val="24"/>
          <w:lang w:eastAsia="ru-RU"/>
        </w:rPr>
        <w:t>;</w:t>
      </w:r>
    </w:p>
    <w:p w:rsidR="00EF17D6" w:rsidRDefault="00EF17D6" w:rsidP="00EF17D6">
      <w:pPr>
        <w:pStyle w:val="a7"/>
        <w:numPr>
          <w:ilvl w:val="0"/>
          <w:numId w:val="2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спеціально організовані заходи, тематичні семінари тощо;</w:t>
      </w:r>
    </w:p>
    <w:p w:rsidR="000E562A" w:rsidRPr="000E562A" w:rsidRDefault="000E562A" w:rsidP="009015D7">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EF17D6" w:rsidRPr="000E562A">
        <w:rPr>
          <w:rFonts w:ascii="Times New Roman" w:eastAsia="Times New Roman" w:hAnsi="Times New Roman" w:cs="Times New Roman"/>
          <w:sz w:val="24"/>
          <w:szCs w:val="24"/>
          <w:lang w:val="uk-UA" w:eastAsia="ru-RU"/>
        </w:rPr>
        <w:t xml:space="preserve">створення віртуальної аудиторії за допомогою </w:t>
      </w:r>
      <w:proofErr w:type="spellStart"/>
      <w:r w:rsidR="00EF17D6" w:rsidRPr="000E562A">
        <w:rPr>
          <w:rFonts w:ascii="Times New Roman" w:eastAsia="Times New Roman" w:hAnsi="Times New Roman" w:cs="Times New Roman"/>
          <w:sz w:val="24"/>
          <w:szCs w:val="24"/>
          <w:lang w:val="uk-UA" w:eastAsia="ru-RU"/>
        </w:rPr>
        <w:t>блогів</w:t>
      </w:r>
      <w:proofErr w:type="spellEnd"/>
      <w:r w:rsidR="00EF17D6" w:rsidRPr="000E562A">
        <w:rPr>
          <w:rFonts w:ascii="Times New Roman" w:eastAsia="Times New Roman" w:hAnsi="Times New Roman" w:cs="Times New Roman"/>
          <w:sz w:val="24"/>
          <w:szCs w:val="24"/>
          <w:lang w:val="uk-UA" w:eastAsia="ru-RU"/>
        </w:rPr>
        <w:t xml:space="preserve"> для роботи над удосконаленням діяльності суду.</w:t>
      </w:r>
    </w:p>
    <w:p w:rsidR="00DC5335" w:rsidRPr="00B01A69" w:rsidRDefault="00143899" w:rsidP="00B01A6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1A69" w:rsidRPr="00B01A69">
        <w:rPr>
          <w:rFonts w:ascii="Times New Roman" w:eastAsia="Times New Roman" w:hAnsi="Times New Roman" w:cs="Times New Roman"/>
          <w:sz w:val="24"/>
          <w:szCs w:val="24"/>
          <w:lang w:val="uk-UA" w:eastAsia="ru-RU"/>
        </w:rPr>
        <w:t xml:space="preserve">Основними заходами щодо </w:t>
      </w:r>
      <w:r w:rsidR="00DC5335" w:rsidRPr="00B01A69">
        <w:rPr>
          <w:rFonts w:ascii="Times New Roman" w:eastAsia="Times New Roman" w:hAnsi="Times New Roman" w:cs="Times New Roman"/>
          <w:bCs/>
          <w:sz w:val="24"/>
          <w:szCs w:val="24"/>
          <w:lang w:val="uk-UA" w:eastAsia="ru-RU"/>
        </w:rPr>
        <w:t>реалізації комунікаційної стратегії</w:t>
      </w:r>
      <w:r w:rsidR="00B01A69">
        <w:rPr>
          <w:rFonts w:ascii="Times New Roman" w:eastAsia="Times New Roman" w:hAnsi="Times New Roman" w:cs="Times New Roman"/>
          <w:bCs/>
          <w:sz w:val="24"/>
          <w:szCs w:val="24"/>
          <w:lang w:val="uk-UA" w:eastAsia="ru-RU"/>
        </w:rPr>
        <w:t xml:space="preserve"> суду є</w:t>
      </w:r>
      <w:r w:rsidR="00B01A69" w:rsidRPr="00B01A69">
        <w:rPr>
          <w:rFonts w:ascii="Times New Roman" w:eastAsia="Times New Roman" w:hAnsi="Times New Roman" w:cs="Times New Roman"/>
          <w:bCs/>
          <w:sz w:val="24"/>
          <w:szCs w:val="24"/>
          <w:lang w:val="uk-UA" w:eastAsia="ru-RU"/>
        </w:rPr>
        <w:t>:</w:t>
      </w:r>
    </w:p>
    <w:p w:rsidR="00143899"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43899" w:rsidRPr="000E562A">
        <w:rPr>
          <w:rFonts w:ascii="Times New Roman" w:eastAsia="Times New Roman" w:hAnsi="Times New Roman" w:cs="Times New Roman"/>
          <w:sz w:val="24"/>
          <w:szCs w:val="24"/>
          <w:lang w:val="uk-UA" w:eastAsia="ru-RU"/>
        </w:rPr>
        <w:t xml:space="preserve"> с</w:t>
      </w:r>
      <w:r w:rsidR="00DC5335" w:rsidRPr="000E562A">
        <w:rPr>
          <w:rFonts w:ascii="Times New Roman" w:eastAsia="Times New Roman" w:hAnsi="Times New Roman" w:cs="Times New Roman"/>
          <w:sz w:val="24"/>
          <w:szCs w:val="24"/>
          <w:lang w:val="uk-UA" w:eastAsia="ru-RU"/>
        </w:rPr>
        <w:t>прия</w:t>
      </w:r>
      <w:r w:rsidR="00143899" w:rsidRPr="000E562A">
        <w:rPr>
          <w:rFonts w:ascii="Times New Roman" w:eastAsia="Times New Roman" w:hAnsi="Times New Roman" w:cs="Times New Roman"/>
          <w:sz w:val="24"/>
          <w:szCs w:val="24"/>
          <w:lang w:val="uk-UA" w:eastAsia="ru-RU"/>
        </w:rPr>
        <w:t>ння</w:t>
      </w:r>
      <w:r w:rsidR="00DC5335" w:rsidRPr="000E562A">
        <w:rPr>
          <w:rFonts w:ascii="Times New Roman" w:eastAsia="Times New Roman" w:hAnsi="Times New Roman" w:cs="Times New Roman"/>
          <w:sz w:val="24"/>
          <w:szCs w:val="24"/>
          <w:lang w:val="uk-UA" w:eastAsia="ru-RU"/>
        </w:rPr>
        <w:t xml:space="preserve"> представникам ЗМІ в ознайомленні з матеріалами судових справ</w:t>
      </w:r>
      <w:r w:rsidR="00143899" w:rsidRPr="000E562A">
        <w:rPr>
          <w:rFonts w:ascii="Times New Roman" w:eastAsia="Times New Roman" w:hAnsi="Times New Roman" w:cs="Times New Roman"/>
          <w:sz w:val="24"/>
          <w:szCs w:val="24"/>
          <w:lang w:val="uk-UA" w:eastAsia="ru-RU"/>
        </w:rPr>
        <w:t xml:space="preserve"> (в межах визначених </w:t>
      </w:r>
      <w:r>
        <w:rPr>
          <w:rFonts w:ascii="Times New Roman" w:eastAsia="Times New Roman" w:hAnsi="Times New Roman" w:cs="Times New Roman"/>
          <w:sz w:val="24"/>
          <w:szCs w:val="24"/>
          <w:lang w:val="uk-UA" w:eastAsia="ru-RU"/>
        </w:rPr>
        <w:t>законом</w:t>
      </w:r>
      <w:r w:rsidR="00143899" w:rsidRPr="000E562A">
        <w:rPr>
          <w:rFonts w:ascii="Times New Roman" w:eastAsia="Times New Roman" w:hAnsi="Times New Roman" w:cs="Times New Roman"/>
          <w:sz w:val="24"/>
          <w:szCs w:val="24"/>
          <w:lang w:val="uk-UA" w:eastAsia="ru-RU"/>
        </w:rPr>
        <w:t>)</w:t>
      </w:r>
      <w:r w:rsidR="00DC5335" w:rsidRPr="000E562A">
        <w:rPr>
          <w:rFonts w:ascii="Times New Roman" w:eastAsia="Times New Roman" w:hAnsi="Times New Roman" w:cs="Times New Roman"/>
          <w:sz w:val="24"/>
          <w:szCs w:val="24"/>
          <w:lang w:val="uk-UA" w:eastAsia="ru-RU"/>
        </w:rPr>
        <w:t xml:space="preserve"> з метою висвітлення у ЗМІ інформації про резонансні судові справи, які становлять суспільний інтерес, та опублікування судових нарисів</w:t>
      </w:r>
      <w:r w:rsidR="00143899" w:rsidRPr="000E562A">
        <w:rPr>
          <w:rFonts w:ascii="Times New Roman" w:eastAsia="Times New Roman" w:hAnsi="Times New Roman" w:cs="Times New Roman"/>
          <w:sz w:val="24"/>
          <w:szCs w:val="24"/>
          <w:lang w:val="uk-UA" w:eastAsia="ru-RU"/>
        </w:rPr>
        <w:t>;</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43899" w:rsidRPr="000E562A">
        <w:rPr>
          <w:rFonts w:ascii="Times New Roman" w:eastAsia="Times New Roman" w:hAnsi="Times New Roman" w:cs="Times New Roman"/>
          <w:sz w:val="24"/>
          <w:szCs w:val="24"/>
          <w:lang w:val="uk-UA" w:eastAsia="ru-RU"/>
        </w:rPr>
        <w:t xml:space="preserve"> неухильно</w:t>
      </w:r>
      <w:r w:rsidR="00DC5335" w:rsidRPr="000E562A">
        <w:rPr>
          <w:rFonts w:ascii="Times New Roman" w:eastAsia="Times New Roman" w:hAnsi="Times New Roman" w:cs="Times New Roman"/>
          <w:sz w:val="24"/>
          <w:szCs w:val="24"/>
          <w:lang w:val="uk-UA" w:eastAsia="ru-RU"/>
        </w:rPr>
        <w:t xml:space="preserve"> дотримуватись вимог ст. 11 Закону України «Про судоустрій і статус суддів», ст.ст.</w:t>
      </w:r>
      <w:r w:rsidR="00143899" w:rsidRPr="000E562A">
        <w:rPr>
          <w:rFonts w:ascii="Times New Roman" w:eastAsia="Times New Roman" w:hAnsi="Times New Roman" w:cs="Times New Roman"/>
          <w:sz w:val="24"/>
          <w:szCs w:val="24"/>
          <w:lang w:val="uk-UA" w:eastAsia="ru-RU"/>
        </w:rPr>
        <w:t>10,11</w:t>
      </w:r>
      <w:r w:rsidR="00DC5335" w:rsidRPr="000E562A">
        <w:rPr>
          <w:rFonts w:ascii="Times New Roman" w:eastAsia="Times New Roman" w:hAnsi="Times New Roman" w:cs="Times New Roman"/>
          <w:sz w:val="24"/>
          <w:szCs w:val="24"/>
          <w:lang w:val="uk-UA" w:eastAsia="ru-RU"/>
        </w:rPr>
        <w:t xml:space="preserve"> </w:t>
      </w:r>
      <w:r w:rsidR="00143899" w:rsidRPr="000E562A">
        <w:rPr>
          <w:rFonts w:ascii="Times New Roman" w:eastAsia="Times New Roman" w:hAnsi="Times New Roman" w:cs="Times New Roman"/>
          <w:sz w:val="24"/>
          <w:szCs w:val="24"/>
          <w:lang w:val="uk-UA" w:eastAsia="ru-RU"/>
        </w:rPr>
        <w:t>КАС України</w:t>
      </w:r>
      <w:r w:rsidR="00DC5335" w:rsidRPr="000E562A">
        <w:rPr>
          <w:rFonts w:ascii="Times New Roman" w:eastAsia="Times New Roman" w:hAnsi="Times New Roman" w:cs="Times New Roman"/>
          <w:sz w:val="24"/>
          <w:szCs w:val="24"/>
          <w:lang w:val="uk-UA" w:eastAsia="ru-RU"/>
        </w:rPr>
        <w:t xml:space="preserve"> щодо гласності та відкритості судового розгляду; сприяти представникам ЗМІ у доступі до зал</w:t>
      </w:r>
      <w:r w:rsidR="00143899" w:rsidRPr="000E562A">
        <w:rPr>
          <w:rFonts w:ascii="Times New Roman" w:eastAsia="Times New Roman" w:hAnsi="Times New Roman" w:cs="Times New Roman"/>
          <w:sz w:val="24"/>
          <w:szCs w:val="24"/>
          <w:lang w:val="uk-UA" w:eastAsia="ru-RU"/>
        </w:rPr>
        <w:t>у</w:t>
      </w:r>
      <w:r w:rsidR="00DC5335" w:rsidRPr="000E562A">
        <w:rPr>
          <w:rFonts w:ascii="Times New Roman" w:eastAsia="Times New Roman" w:hAnsi="Times New Roman" w:cs="Times New Roman"/>
          <w:sz w:val="24"/>
          <w:szCs w:val="24"/>
          <w:lang w:val="uk-UA" w:eastAsia="ru-RU"/>
        </w:rPr>
        <w:t xml:space="preserve"> судових засідань</w:t>
      </w:r>
      <w:r w:rsidR="00143899" w:rsidRPr="000E562A">
        <w:rPr>
          <w:rFonts w:ascii="Times New Roman" w:eastAsia="Times New Roman" w:hAnsi="Times New Roman" w:cs="Times New Roman"/>
          <w:sz w:val="24"/>
          <w:szCs w:val="24"/>
          <w:lang w:val="uk-UA" w:eastAsia="ru-RU"/>
        </w:rPr>
        <w:t>;</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43899" w:rsidRPr="000E562A">
        <w:rPr>
          <w:rFonts w:ascii="Times New Roman" w:eastAsia="Times New Roman" w:hAnsi="Times New Roman" w:cs="Times New Roman"/>
          <w:sz w:val="24"/>
          <w:szCs w:val="24"/>
          <w:lang w:val="uk-UA" w:eastAsia="ru-RU"/>
        </w:rPr>
        <w:t xml:space="preserve"> п</w:t>
      </w:r>
      <w:r w:rsidR="00DC5335" w:rsidRPr="000E562A">
        <w:rPr>
          <w:rFonts w:ascii="Times New Roman" w:eastAsia="Times New Roman" w:hAnsi="Times New Roman" w:cs="Times New Roman"/>
          <w:sz w:val="24"/>
          <w:szCs w:val="24"/>
          <w:lang w:val="uk-UA" w:eastAsia="ru-RU"/>
        </w:rPr>
        <w:t>родовж</w:t>
      </w:r>
      <w:r w:rsidR="00143899" w:rsidRPr="000E562A">
        <w:rPr>
          <w:rFonts w:ascii="Times New Roman" w:eastAsia="Times New Roman" w:hAnsi="Times New Roman" w:cs="Times New Roman"/>
          <w:sz w:val="24"/>
          <w:szCs w:val="24"/>
          <w:lang w:val="uk-UA" w:eastAsia="ru-RU"/>
        </w:rPr>
        <w:t>увати</w:t>
      </w:r>
      <w:r w:rsidR="00DC5335" w:rsidRPr="000E562A">
        <w:rPr>
          <w:rFonts w:ascii="Times New Roman" w:eastAsia="Times New Roman" w:hAnsi="Times New Roman" w:cs="Times New Roman"/>
          <w:sz w:val="24"/>
          <w:szCs w:val="24"/>
          <w:lang w:val="uk-UA" w:eastAsia="ru-RU"/>
        </w:rPr>
        <w:t xml:space="preserve"> роботу з налагодження ефективної співпраці та партнерства з </w:t>
      </w:r>
      <w:r w:rsidR="00143899" w:rsidRPr="000E562A">
        <w:rPr>
          <w:rFonts w:ascii="Times New Roman" w:eastAsia="Times New Roman" w:hAnsi="Times New Roman" w:cs="Times New Roman"/>
          <w:sz w:val="24"/>
          <w:szCs w:val="24"/>
          <w:lang w:val="uk-UA" w:eastAsia="ru-RU"/>
        </w:rPr>
        <w:t>представниками ЗМІ</w:t>
      </w:r>
      <w:r w:rsidR="00DC5335" w:rsidRPr="000E562A">
        <w:rPr>
          <w:rFonts w:ascii="Times New Roman" w:eastAsia="Times New Roman" w:hAnsi="Times New Roman" w:cs="Times New Roman"/>
          <w:sz w:val="24"/>
          <w:szCs w:val="24"/>
          <w:lang w:val="uk-UA" w:eastAsia="ru-RU"/>
        </w:rPr>
        <w:t>, громадськими організаціями, органами державної вл</w:t>
      </w:r>
      <w:r w:rsidR="00143899" w:rsidRPr="000E562A">
        <w:rPr>
          <w:rFonts w:ascii="Times New Roman" w:eastAsia="Times New Roman" w:hAnsi="Times New Roman" w:cs="Times New Roman"/>
          <w:sz w:val="24"/>
          <w:szCs w:val="24"/>
          <w:lang w:val="uk-UA" w:eastAsia="ru-RU"/>
        </w:rPr>
        <w:t>ади та місцевого самоврядування;</w:t>
      </w:r>
    </w:p>
    <w:p w:rsidR="00143899"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43899" w:rsidRPr="000E562A">
        <w:rPr>
          <w:rFonts w:ascii="Times New Roman" w:eastAsia="Times New Roman" w:hAnsi="Times New Roman" w:cs="Times New Roman"/>
          <w:sz w:val="24"/>
          <w:szCs w:val="24"/>
          <w:lang w:val="uk-UA" w:eastAsia="ru-RU"/>
        </w:rPr>
        <w:t xml:space="preserve"> п</w:t>
      </w:r>
      <w:proofErr w:type="spellStart"/>
      <w:r w:rsidR="00DC5335" w:rsidRPr="000E562A">
        <w:rPr>
          <w:rFonts w:ascii="Times New Roman" w:eastAsia="Times New Roman" w:hAnsi="Times New Roman" w:cs="Times New Roman"/>
          <w:sz w:val="24"/>
          <w:szCs w:val="24"/>
          <w:lang w:eastAsia="ru-RU"/>
        </w:rPr>
        <w:t>рактикувати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запрошення</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представників</w:t>
      </w:r>
      <w:proofErr w:type="spellEnd"/>
      <w:r w:rsidR="00DC5335" w:rsidRPr="000E562A">
        <w:rPr>
          <w:rFonts w:ascii="Times New Roman" w:eastAsia="Times New Roman" w:hAnsi="Times New Roman" w:cs="Times New Roman"/>
          <w:sz w:val="24"/>
          <w:szCs w:val="24"/>
          <w:lang w:eastAsia="ru-RU"/>
        </w:rPr>
        <w:t xml:space="preserve"> ЗМІ на </w:t>
      </w:r>
      <w:proofErr w:type="spellStart"/>
      <w:r w:rsidR="00DC5335" w:rsidRPr="000E562A">
        <w:rPr>
          <w:rFonts w:ascii="Times New Roman" w:eastAsia="Times New Roman" w:hAnsi="Times New Roman" w:cs="Times New Roman"/>
          <w:sz w:val="24"/>
          <w:szCs w:val="24"/>
          <w:lang w:eastAsia="ru-RU"/>
        </w:rPr>
        <w:t>офіційні</w:t>
      </w:r>
      <w:proofErr w:type="spellEnd"/>
      <w:r w:rsidR="00DC5335" w:rsidRPr="000E562A">
        <w:rPr>
          <w:rFonts w:ascii="Times New Roman" w:eastAsia="Times New Roman" w:hAnsi="Times New Roman" w:cs="Times New Roman"/>
          <w:sz w:val="24"/>
          <w:szCs w:val="24"/>
          <w:lang w:eastAsia="ru-RU"/>
        </w:rPr>
        <w:t xml:space="preserve"> заходи, «</w:t>
      </w:r>
      <w:proofErr w:type="spellStart"/>
      <w:r w:rsidR="00DC5335" w:rsidRPr="000E562A">
        <w:rPr>
          <w:rFonts w:ascii="Times New Roman" w:eastAsia="Times New Roman" w:hAnsi="Times New Roman" w:cs="Times New Roman"/>
          <w:sz w:val="24"/>
          <w:szCs w:val="24"/>
          <w:lang w:eastAsia="ru-RU"/>
        </w:rPr>
        <w:t>круглі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столи</w:t>
      </w:r>
      <w:proofErr w:type="spellEnd"/>
      <w:r w:rsidR="00DC5335" w:rsidRPr="000E56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«дні відкритих дверей»,</w:t>
      </w:r>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науково-практичні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семінари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конференції</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які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організовуються</w:t>
      </w:r>
      <w:proofErr w:type="spellEnd"/>
      <w:r w:rsidR="00DC5335" w:rsidRPr="000E562A">
        <w:rPr>
          <w:rFonts w:ascii="Times New Roman" w:eastAsia="Times New Roman" w:hAnsi="Times New Roman" w:cs="Times New Roman"/>
          <w:sz w:val="24"/>
          <w:szCs w:val="24"/>
          <w:lang w:eastAsia="ru-RU"/>
        </w:rPr>
        <w:t xml:space="preserve"> </w:t>
      </w:r>
      <w:r w:rsidR="00143899" w:rsidRPr="000E562A">
        <w:rPr>
          <w:rFonts w:ascii="Times New Roman" w:eastAsia="Times New Roman" w:hAnsi="Times New Roman" w:cs="Times New Roman"/>
          <w:sz w:val="24"/>
          <w:szCs w:val="24"/>
          <w:lang w:val="uk-UA" w:eastAsia="ru-RU"/>
        </w:rPr>
        <w:t>судом;</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DC5335" w:rsidRPr="000E562A">
        <w:rPr>
          <w:rFonts w:ascii="Times New Roman" w:eastAsia="Times New Roman" w:hAnsi="Times New Roman" w:cs="Times New Roman"/>
          <w:sz w:val="24"/>
          <w:szCs w:val="24"/>
          <w:lang w:eastAsia="ru-RU"/>
        </w:rPr>
        <w:t> </w:t>
      </w:r>
      <w:r w:rsidR="00143899" w:rsidRPr="000E562A">
        <w:rPr>
          <w:rFonts w:ascii="Times New Roman" w:eastAsia="Times New Roman" w:hAnsi="Times New Roman" w:cs="Times New Roman"/>
          <w:sz w:val="24"/>
          <w:szCs w:val="24"/>
          <w:lang w:val="uk-UA" w:eastAsia="ru-RU"/>
        </w:rPr>
        <w:t>г</w:t>
      </w:r>
      <w:proofErr w:type="spellStart"/>
      <w:r w:rsidR="00DC5335" w:rsidRPr="000E562A">
        <w:rPr>
          <w:rFonts w:ascii="Times New Roman" w:eastAsia="Times New Roman" w:hAnsi="Times New Roman" w:cs="Times New Roman"/>
          <w:sz w:val="24"/>
          <w:szCs w:val="24"/>
          <w:lang w:eastAsia="ru-RU"/>
        </w:rPr>
        <w:t>олові</w:t>
      </w:r>
      <w:proofErr w:type="spellEnd"/>
      <w:r w:rsidR="00DC5335" w:rsidRPr="000E562A">
        <w:rPr>
          <w:rFonts w:ascii="Times New Roman" w:eastAsia="Times New Roman" w:hAnsi="Times New Roman" w:cs="Times New Roman"/>
          <w:sz w:val="24"/>
          <w:szCs w:val="24"/>
          <w:lang w:eastAsia="ru-RU"/>
        </w:rPr>
        <w:t xml:space="preserve"> суду, заступник</w:t>
      </w:r>
      <w:r w:rsidR="00143899" w:rsidRPr="000E562A">
        <w:rPr>
          <w:rFonts w:ascii="Times New Roman" w:eastAsia="Times New Roman" w:hAnsi="Times New Roman" w:cs="Times New Roman"/>
          <w:sz w:val="24"/>
          <w:szCs w:val="24"/>
          <w:lang w:val="uk-UA" w:eastAsia="ru-RU"/>
        </w:rPr>
        <w:t xml:space="preserve">у </w:t>
      </w:r>
      <w:proofErr w:type="spellStart"/>
      <w:r w:rsidR="00DC5335" w:rsidRPr="000E562A">
        <w:rPr>
          <w:rFonts w:ascii="Times New Roman" w:eastAsia="Times New Roman" w:hAnsi="Times New Roman" w:cs="Times New Roman"/>
          <w:sz w:val="24"/>
          <w:szCs w:val="24"/>
          <w:lang w:eastAsia="ru-RU"/>
        </w:rPr>
        <w:t>голови</w:t>
      </w:r>
      <w:proofErr w:type="spellEnd"/>
      <w:r w:rsidR="00143899" w:rsidRPr="000E562A">
        <w:rPr>
          <w:rFonts w:ascii="Times New Roman" w:eastAsia="Times New Roman" w:hAnsi="Times New Roman" w:cs="Times New Roman"/>
          <w:sz w:val="24"/>
          <w:szCs w:val="24"/>
          <w:lang w:val="uk-UA" w:eastAsia="ru-RU"/>
        </w:rPr>
        <w:t xml:space="preserve"> суду</w:t>
      </w:r>
      <w:r w:rsidR="00DC5335" w:rsidRPr="000E562A">
        <w:rPr>
          <w:rFonts w:ascii="Times New Roman" w:eastAsia="Times New Roman" w:hAnsi="Times New Roman" w:cs="Times New Roman"/>
          <w:sz w:val="24"/>
          <w:szCs w:val="24"/>
          <w:lang w:eastAsia="ru-RU"/>
        </w:rPr>
        <w:t xml:space="preserve">, </w:t>
      </w:r>
      <w:r w:rsidR="00143899" w:rsidRPr="000E562A">
        <w:rPr>
          <w:rFonts w:ascii="Times New Roman" w:eastAsia="Times New Roman" w:hAnsi="Times New Roman" w:cs="Times New Roman"/>
          <w:sz w:val="24"/>
          <w:szCs w:val="24"/>
          <w:lang w:val="uk-UA" w:eastAsia="ru-RU"/>
        </w:rPr>
        <w:t xml:space="preserve">суддям-спікерам, </w:t>
      </w:r>
      <w:proofErr w:type="spellStart"/>
      <w:r w:rsidR="00DC5335" w:rsidRPr="000E562A">
        <w:rPr>
          <w:rFonts w:ascii="Times New Roman" w:eastAsia="Times New Roman" w:hAnsi="Times New Roman" w:cs="Times New Roman"/>
          <w:sz w:val="24"/>
          <w:szCs w:val="24"/>
          <w:lang w:eastAsia="ru-RU"/>
        </w:rPr>
        <w:t>суддям</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брати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активну</w:t>
      </w:r>
      <w:proofErr w:type="spellEnd"/>
      <w:r w:rsidR="00DC5335" w:rsidRPr="000E562A">
        <w:rPr>
          <w:rFonts w:ascii="Times New Roman" w:eastAsia="Times New Roman" w:hAnsi="Times New Roman" w:cs="Times New Roman"/>
          <w:sz w:val="24"/>
          <w:szCs w:val="24"/>
          <w:lang w:eastAsia="ru-RU"/>
        </w:rPr>
        <w:t xml:space="preserve"> участь у </w:t>
      </w:r>
      <w:proofErr w:type="spellStart"/>
      <w:r w:rsidR="00DC5335" w:rsidRPr="000E562A">
        <w:rPr>
          <w:rFonts w:ascii="Times New Roman" w:eastAsia="Times New Roman" w:hAnsi="Times New Roman" w:cs="Times New Roman"/>
          <w:sz w:val="24"/>
          <w:szCs w:val="24"/>
          <w:lang w:eastAsia="ru-RU"/>
        </w:rPr>
        <w:t>семінарах</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конференціях</w:t>
      </w:r>
      <w:proofErr w:type="spellEnd"/>
      <w:r w:rsidR="00DC5335" w:rsidRPr="000E562A">
        <w:rPr>
          <w:rFonts w:ascii="Times New Roman" w:eastAsia="Times New Roman" w:hAnsi="Times New Roman" w:cs="Times New Roman"/>
          <w:sz w:val="24"/>
          <w:szCs w:val="24"/>
          <w:lang w:eastAsia="ru-RU"/>
        </w:rPr>
        <w:t>, «</w:t>
      </w:r>
      <w:proofErr w:type="spellStart"/>
      <w:r w:rsidR="00DC5335" w:rsidRPr="000E562A">
        <w:rPr>
          <w:rFonts w:ascii="Times New Roman" w:eastAsia="Times New Roman" w:hAnsi="Times New Roman" w:cs="Times New Roman"/>
          <w:sz w:val="24"/>
          <w:szCs w:val="24"/>
          <w:lang w:eastAsia="ru-RU"/>
        </w:rPr>
        <w:t>круглих</w:t>
      </w:r>
      <w:proofErr w:type="spellEnd"/>
      <w:r w:rsidR="00DC5335" w:rsidRPr="000E562A">
        <w:rPr>
          <w:rFonts w:ascii="Times New Roman" w:eastAsia="Times New Roman" w:hAnsi="Times New Roman" w:cs="Times New Roman"/>
          <w:sz w:val="24"/>
          <w:szCs w:val="24"/>
          <w:lang w:eastAsia="ru-RU"/>
        </w:rPr>
        <w:t xml:space="preserve"> столах», </w:t>
      </w:r>
      <w:proofErr w:type="spellStart"/>
      <w:r w:rsidR="00DC5335" w:rsidRPr="000E562A">
        <w:rPr>
          <w:rFonts w:ascii="Times New Roman" w:eastAsia="Times New Roman" w:hAnsi="Times New Roman" w:cs="Times New Roman"/>
          <w:sz w:val="24"/>
          <w:szCs w:val="24"/>
          <w:lang w:eastAsia="ru-RU"/>
        </w:rPr>
        <w:t>офіційних</w:t>
      </w:r>
      <w:proofErr w:type="spellEnd"/>
      <w:r w:rsidR="00DC5335" w:rsidRPr="000E562A">
        <w:rPr>
          <w:rFonts w:ascii="Times New Roman" w:eastAsia="Times New Roman" w:hAnsi="Times New Roman" w:cs="Times New Roman"/>
          <w:sz w:val="24"/>
          <w:szCs w:val="24"/>
          <w:lang w:eastAsia="ru-RU"/>
        </w:rPr>
        <w:t xml:space="preserve"> заходах, </w:t>
      </w:r>
      <w:proofErr w:type="spellStart"/>
      <w:r w:rsidR="00DC5335" w:rsidRPr="000E562A">
        <w:rPr>
          <w:rFonts w:ascii="Times New Roman" w:eastAsia="Times New Roman" w:hAnsi="Times New Roman" w:cs="Times New Roman"/>
          <w:sz w:val="24"/>
          <w:szCs w:val="24"/>
          <w:lang w:eastAsia="ru-RU"/>
        </w:rPr>
        <w:t>які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організовують</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органи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державної</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влади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правоохоронні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органи</w:t>
      </w:r>
      <w:proofErr w:type="spellEnd"/>
      <w:r w:rsidR="00DC5335" w:rsidRPr="000E562A">
        <w:rPr>
          <w:rFonts w:ascii="Times New Roman" w:eastAsia="Times New Roman" w:hAnsi="Times New Roman" w:cs="Times New Roman"/>
          <w:sz w:val="24"/>
          <w:szCs w:val="24"/>
          <w:lang w:eastAsia="ru-RU"/>
        </w:rPr>
        <w:t xml:space="preserve"> та </w:t>
      </w:r>
      <w:proofErr w:type="spellStart"/>
      <w:r w:rsidR="00DC5335" w:rsidRPr="000E562A">
        <w:rPr>
          <w:rFonts w:ascii="Times New Roman" w:eastAsia="Times New Roman" w:hAnsi="Times New Roman" w:cs="Times New Roman"/>
          <w:sz w:val="24"/>
          <w:szCs w:val="24"/>
          <w:lang w:eastAsia="ru-RU"/>
        </w:rPr>
        <w:t>правозахисні</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організації</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з</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питань</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застосування</w:t>
      </w:r>
      <w:proofErr w:type="spellEnd"/>
      <w:r w:rsidR="00DC5335" w:rsidRPr="000E562A">
        <w:rPr>
          <w:rFonts w:ascii="Times New Roman" w:eastAsia="Times New Roman" w:hAnsi="Times New Roman" w:cs="Times New Roman"/>
          <w:sz w:val="24"/>
          <w:szCs w:val="24"/>
          <w:lang w:eastAsia="ru-RU"/>
        </w:rPr>
        <w:t xml:space="preserve"> права</w:t>
      </w:r>
      <w:r w:rsidR="00143899" w:rsidRPr="000E562A">
        <w:rPr>
          <w:rFonts w:ascii="Times New Roman" w:eastAsia="Times New Roman" w:hAnsi="Times New Roman" w:cs="Times New Roman"/>
          <w:sz w:val="24"/>
          <w:szCs w:val="24"/>
          <w:lang w:val="uk-UA" w:eastAsia="ru-RU"/>
        </w:rPr>
        <w:t>;</w:t>
      </w:r>
    </w:p>
    <w:p w:rsidR="00143899"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43899" w:rsidRPr="000E562A">
        <w:rPr>
          <w:rFonts w:ascii="Times New Roman" w:eastAsia="Times New Roman" w:hAnsi="Times New Roman" w:cs="Times New Roman"/>
          <w:sz w:val="24"/>
          <w:szCs w:val="24"/>
          <w:lang w:val="uk-UA" w:eastAsia="ru-RU"/>
        </w:rPr>
        <w:t xml:space="preserve"> ф</w:t>
      </w:r>
      <w:proofErr w:type="spellStart"/>
      <w:r w:rsidR="00DC5335" w:rsidRPr="000E562A">
        <w:rPr>
          <w:rFonts w:ascii="Times New Roman" w:eastAsia="Times New Roman" w:hAnsi="Times New Roman" w:cs="Times New Roman"/>
          <w:sz w:val="24"/>
          <w:szCs w:val="24"/>
          <w:lang w:eastAsia="ru-RU"/>
        </w:rPr>
        <w:t>ормувати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повагу</w:t>
      </w:r>
      <w:proofErr w:type="spellEnd"/>
      <w:r w:rsidR="00DC5335" w:rsidRPr="000E562A">
        <w:rPr>
          <w:rFonts w:ascii="Times New Roman" w:eastAsia="Times New Roman" w:hAnsi="Times New Roman" w:cs="Times New Roman"/>
          <w:sz w:val="24"/>
          <w:szCs w:val="24"/>
          <w:lang w:eastAsia="ru-RU"/>
        </w:rPr>
        <w:t xml:space="preserve"> до суду та судового </w:t>
      </w:r>
      <w:proofErr w:type="spellStart"/>
      <w:r w:rsidR="00DC5335" w:rsidRPr="000E562A">
        <w:rPr>
          <w:rFonts w:ascii="Times New Roman" w:eastAsia="Times New Roman" w:hAnsi="Times New Roman" w:cs="Times New Roman"/>
          <w:sz w:val="24"/>
          <w:szCs w:val="24"/>
          <w:lang w:eastAsia="ru-RU"/>
        </w:rPr>
        <w:t>рішення</w:t>
      </w:r>
      <w:proofErr w:type="spellEnd"/>
      <w:r w:rsidR="00DC5335" w:rsidRPr="000E562A">
        <w:rPr>
          <w:rFonts w:ascii="Times New Roman" w:eastAsia="Times New Roman" w:hAnsi="Times New Roman" w:cs="Times New Roman"/>
          <w:sz w:val="24"/>
          <w:szCs w:val="24"/>
          <w:lang w:eastAsia="ru-RU"/>
        </w:rPr>
        <w:t xml:space="preserve"> у молодого </w:t>
      </w:r>
      <w:proofErr w:type="spellStart"/>
      <w:r w:rsidR="00DC5335" w:rsidRPr="000E562A">
        <w:rPr>
          <w:rFonts w:ascii="Times New Roman" w:eastAsia="Times New Roman" w:hAnsi="Times New Roman" w:cs="Times New Roman"/>
          <w:sz w:val="24"/>
          <w:szCs w:val="24"/>
          <w:lang w:eastAsia="ru-RU"/>
        </w:rPr>
        <w:t>покоління</w:t>
      </w:r>
      <w:proofErr w:type="spellEnd"/>
      <w:r w:rsidR="00DC5335" w:rsidRPr="000E562A">
        <w:rPr>
          <w:rFonts w:ascii="Times New Roman" w:eastAsia="Times New Roman" w:hAnsi="Times New Roman" w:cs="Times New Roman"/>
          <w:sz w:val="24"/>
          <w:szCs w:val="24"/>
          <w:lang w:eastAsia="ru-RU"/>
        </w:rPr>
        <w:t xml:space="preserve"> шляхом систематичного </w:t>
      </w:r>
      <w:proofErr w:type="spellStart"/>
      <w:r w:rsidR="00DC5335" w:rsidRPr="000E562A">
        <w:rPr>
          <w:rFonts w:ascii="Times New Roman" w:eastAsia="Times New Roman" w:hAnsi="Times New Roman" w:cs="Times New Roman"/>
          <w:sz w:val="24"/>
          <w:szCs w:val="24"/>
          <w:lang w:eastAsia="ru-RU"/>
        </w:rPr>
        <w:t>проведення</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днів</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відкритих</w:t>
      </w:r>
      <w:proofErr w:type="spellEnd"/>
      <w:r w:rsidR="00DC5335" w:rsidRPr="000E562A">
        <w:rPr>
          <w:rFonts w:ascii="Times New Roman" w:eastAsia="Times New Roman" w:hAnsi="Times New Roman" w:cs="Times New Roman"/>
          <w:sz w:val="24"/>
          <w:szCs w:val="24"/>
          <w:lang w:eastAsia="ru-RU"/>
        </w:rPr>
        <w:t xml:space="preserve"> дверей» для </w:t>
      </w:r>
      <w:proofErr w:type="spellStart"/>
      <w:r w:rsidR="00DC5335" w:rsidRPr="000E562A">
        <w:rPr>
          <w:rFonts w:ascii="Times New Roman" w:eastAsia="Times New Roman" w:hAnsi="Times New Roman" w:cs="Times New Roman"/>
          <w:sz w:val="24"/>
          <w:szCs w:val="24"/>
          <w:lang w:eastAsia="ru-RU"/>
        </w:rPr>
        <w:t>учнів</w:t>
      </w:r>
      <w:proofErr w:type="spellEnd"/>
      <w:r w:rsidR="00DC5335" w:rsidRPr="000E562A">
        <w:rPr>
          <w:rFonts w:ascii="Times New Roman" w:eastAsia="Times New Roman" w:hAnsi="Times New Roman" w:cs="Times New Roman"/>
          <w:sz w:val="24"/>
          <w:szCs w:val="24"/>
          <w:lang w:eastAsia="ru-RU"/>
        </w:rPr>
        <w:t xml:space="preserve"> та </w:t>
      </w:r>
      <w:proofErr w:type="spellStart"/>
      <w:r w:rsidR="00DC5335" w:rsidRPr="000E562A">
        <w:rPr>
          <w:rFonts w:ascii="Times New Roman" w:eastAsia="Times New Roman" w:hAnsi="Times New Roman" w:cs="Times New Roman"/>
          <w:sz w:val="24"/>
          <w:szCs w:val="24"/>
          <w:lang w:eastAsia="ru-RU"/>
        </w:rPr>
        <w:t>студентів</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навчальних</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lastRenderedPageBreak/>
        <w:t>закладів</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ознайомлення</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їх</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з</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діяльністю</w:t>
      </w:r>
      <w:proofErr w:type="spellEnd"/>
      <w:r w:rsidR="00DC5335" w:rsidRPr="000E562A">
        <w:rPr>
          <w:rFonts w:ascii="Times New Roman" w:eastAsia="Times New Roman" w:hAnsi="Times New Roman" w:cs="Times New Roman"/>
          <w:sz w:val="24"/>
          <w:szCs w:val="24"/>
          <w:lang w:eastAsia="ru-RU"/>
        </w:rPr>
        <w:t xml:space="preserve"> суду та </w:t>
      </w:r>
      <w:proofErr w:type="spellStart"/>
      <w:r w:rsidR="00DC5335" w:rsidRPr="000E562A">
        <w:rPr>
          <w:rFonts w:ascii="Times New Roman" w:eastAsia="Times New Roman" w:hAnsi="Times New Roman" w:cs="Times New Roman"/>
          <w:sz w:val="24"/>
          <w:szCs w:val="24"/>
          <w:lang w:eastAsia="ru-RU"/>
        </w:rPr>
        <w:t>надання</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можливості</w:t>
      </w:r>
      <w:proofErr w:type="spellEnd"/>
      <w:r w:rsidR="00DC5335" w:rsidRPr="000E562A">
        <w:rPr>
          <w:rFonts w:ascii="Times New Roman" w:eastAsia="Times New Roman" w:hAnsi="Times New Roman" w:cs="Times New Roman"/>
          <w:sz w:val="24"/>
          <w:szCs w:val="24"/>
          <w:lang w:eastAsia="ru-RU"/>
        </w:rPr>
        <w:t xml:space="preserve"> бути </w:t>
      </w:r>
      <w:proofErr w:type="spellStart"/>
      <w:r w:rsidR="00DC5335" w:rsidRPr="000E562A">
        <w:rPr>
          <w:rFonts w:ascii="Times New Roman" w:eastAsia="Times New Roman" w:hAnsi="Times New Roman" w:cs="Times New Roman"/>
          <w:sz w:val="24"/>
          <w:szCs w:val="24"/>
          <w:lang w:eastAsia="ru-RU"/>
        </w:rPr>
        <w:t>присутніми</w:t>
      </w:r>
      <w:proofErr w:type="spellEnd"/>
      <w:r w:rsidR="00143899" w:rsidRPr="000E562A">
        <w:rPr>
          <w:rFonts w:ascii="Times New Roman" w:eastAsia="Times New Roman" w:hAnsi="Times New Roman" w:cs="Times New Roman"/>
          <w:sz w:val="24"/>
          <w:szCs w:val="24"/>
          <w:lang w:eastAsia="ru-RU"/>
        </w:rPr>
        <w:t xml:space="preserve"> </w:t>
      </w:r>
      <w:proofErr w:type="spellStart"/>
      <w:r w:rsidR="00143899" w:rsidRPr="000E562A">
        <w:rPr>
          <w:rFonts w:ascii="Times New Roman" w:eastAsia="Times New Roman" w:hAnsi="Times New Roman" w:cs="Times New Roman"/>
          <w:sz w:val="24"/>
          <w:szCs w:val="24"/>
          <w:lang w:eastAsia="ru-RU"/>
        </w:rPr>
        <w:t>під</w:t>
      </w:r>
      <w:proofErr w:type="spellEnd"/>
      <w:r w:rsidR="00143899" w:rsidRPr="000E562A">
        <w:rPr>
          <w:rFonts w:ascii="Times New Roman" w:eastAsia="Times New Roman" w:hAnsi="Times New Roman" w:cs="Times New Roman"/>
          <w:sz w:val="24"/>
          <w:szCs w:val="24"/>
          <w:lang w:eastAsia="ru-RU"/>
        </w:rPr>
        <w:t xml:space="preserve"> час </w:t>
      </w:r>
      <w:proofErr w:type="spellStart"/>
      <w:r w:rsidR="00143899" w:rsidRPr="000E562A">
        <w:rPr>
          <w:rFonts w:ascii="Times New Roman" w:eastAsia="Times New Roman" w:hAnsi="Times New Roman" w:cs="Times New Roman"/>
          <w:sz w:val="24"/>
          <w:szCs w:val="24"/>
          <w:lang w:eastAsia="ru-RU"/>
        </w:rPr>
        <w:t>розгляду</w:t>
      </w:r>
      <w:proofErr w:type="spellEnd"/>
      <w:r w:rsidR="00143899" w:rsidRPr="000E562A">
        <w:rPr>
          <w:rFonts w:ascii="Times New Roman" w:eastAsia="Times New Roman" w:hAnsi="Times New Roman" w:cs="Times New Roman"/>
          <w:sz w:val="24"/>
          <w:szCs w:val="24"/>
          <w:lang w:eastAsia="ru-RU"/>
        </w:rPr>
        <w:t xml:space="preserve"> </w:t>
      </w:r>
      <w:proofErr w:type="spellStart"/>
      <w:r w:rsidR="00143899" w:rsidRPr="000E562A">
        <w:rPr>
          <w:rFonts w:ascii="Times New Roman" w:eastAsia="Times New Roman" w:hAnsi="Times New Roman" w:cs="Times New Roman"/>
          <w:sz w:val="24"/>
          <w:szCs w:val="24"/>
          <w:lang w:eastAsia="ru-RU"/>
        </w:rPr>
        <w:t>судових</w:t>
      </w:r>
      <w:proofErr w:type="spellEnd"/>
      <w:r w:rsidR="00143899" w:rsidRPr="000E562A">
        <w:rPr>
          <w:rFonts w:ascii="Times New Roman" w:eastAsia="Times New Roman" w:hAnsi="Times New Roman" w:cs="Times New Roman"/>
          <w:sz w:val="24"/>
          <w:szCs w:val="24"/>
          <w:lang w:eastAsia="ru-RU"/>
        </w:rPr>
        <w:t xml:space="preserve"> справ</w:t>
      </w:r>
      <w:r w:rsidR="00143899" w:rsidRPr="000E562A">
        <w:rPr>
          <w:rFonts w:ascii="Times New Roman" w:eastAsia="Times New Roman" w:hAnsi="Times New Roman" w:cs="Times New Roman"/>
          <w:sz w:val="24"/>
          <w:szCs w:val="24"/>
          <w:lang w:val="uk-UA" w:eastAsia="ru-RU"/>
        </w:rPr>
        <w:t>;</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DC5335" w:rsidRPr="000E562A">
        <w:rPr>
          <w:rFonts w:ascii="Times New Roman" w:eastAsia="Times New Roman" w:hAnsi="Times New Roman" w:cs="Times New Roman"/>
          <w:sz w:val="24"/>
          <w:szCs w:val="24"/>
          <w:lang w:val="uk-UA" w:eastAsia="ru-RU"/>
        </w:rPr>
        <w:t xml:space="preserve"> </w:t>
      </w:r>
      <w:r w:rsidR="00143899" w:rsidRPr="000E562A">
        <w:rPr>
          <w:rFonts w:ascii="Times New Roman" w:eastAsia="Times New Roman" w:hAnsi="Times New Roman" w:cs="Times New Roman"/>
          <w:sz w:val="24"/>
          <w:szCs w:val="24"/>
          <w:lang w:val="uk-UA" w:eastAsia="ru-RU"/>
        </w:rPr>
        <w:t>проводити систематичну</w:t>
      </w:r>
      <w:r w:rsidR="00DC5335" w:rsidRPr="000E562A">
        <w:rPr>
          <w:rFonts w:ascii="Times New Roman" w:eastAsia="Times New Roman" w:hAnsi="Times New Roman" w:cs="Times New Roman"/>
          <w:sz w:val="24"/>
          <w:szCs w:val="24"/>
          <w:lang w:val="uk-UA" w:eastAsia="ru-RU"/>
        </w:rPr>
        <w:t xml:space="preserve"> роботу з оновлення інформації на </w:t>
      </w:r>
      <w:proofErr w:type="spellStart"/>
      <w:r w:rsidR="00DC5335" w:rsidRPr="000E562A">
        <w:rPr>
          <w:rFonts w:ascii="Times New Roman" w:eastAsia="Times New Roman" w:hAnsi="Times New Roman" w:cs="Times New Roman"/>
          <w:sz w:val="24"/>
          <w:szCs w:val="24"/>
          <w:lang w:val="uk-UA" w:eastAsia="ru-RU"/>
        </w:rPr>
        <w:t>веб-</w:t>
      </w:r>
      <w:r w:rsidR="00E70DAC" w:rsidRPr="000E562A">
        <w:rPr>
          <w:rFonts w:ascii="Times New Roman" w:eastAsia="Times New Roman" w:hAnsi="Times New Roman" w:cs="Times New Roman"/>
          <w:sz w:val="24"/>
          <w:szCs w:val="24"/>
          <w:lang w:val="uk-UA" w:eastAsia="ru-RU"/>
        </w:rPr>
        <w:t>сторінці</w:t>
      </w:r>
      <w:proofErr w:type="spellEnd"/>
      <w:r w:rsidR="00E70DAC" w:rsidRPr="000E562A">
        <w:rPr>
          <w:rFonts w:ascii="Times New Roman" w:eastAsia="Times New Roman" w:hAnsi="Times New Roman" w:cs="Times New Roman"/>
          <w:sz w:val="24"/>
          <w:szCs w:val="24"/>
          <w:lang w:val="uk-UA" w:eastAsia="ru-RU"/>
        </w:rPr>
        <w:t xml:space="preserve"> </w:t>
      </w:r>
      <w:r w:rsidR="00DC5335" w:rsidRPr="000E562A">
        <w:rPr>
          <w:rFonts w:ascii="Times New Roman" w:eastAsia="Times New Roman" w:hAnsi="Times New Roman" w:cs="Times New Roman"/>
          <w:sz w:val="24"/>
          <w:szCs w:val="24"/>
          <w:lang w:val="uk-UA" w:eastAsia="ru-RU"/>
        </w:rPr>
        <w:t>суд</w:t>
      </w:r>
      <w:r w:rsidRPr="000E562A">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та офіційній сторінці в соціальній мережі </w:t>
      </w:r>
      <w:proofErr w:type="spellStart"/>
      <w:r>
        <w:rPr>
          <w:rFonts w:ascii="Times New Roman" w:eastAsia="Times New Roman" w:hAnsi="Times New Roman" w:cs="Times New Roman"/>
          <w:sz w:val="24"/>
          <w:szCs w:val="24"/>
          <w:lang w:val="en-US" w:eastAsia="ru-RU"/>
        </w:rPr>
        <w:t>Facebook</w:t>
      </w:r>
      <w:proofErr w:type="spellEnd"/>
      <w:r w:rsidRPr="000E562A">
        <w:rPr>
          <w:rFonts w:ascii="Times New Roman" w:eastAsia="Times New Roman" w:hAnsi="Times New Roman" w:cs="Times New Roman"/>
          <w:sz w:val="24"/>
          <w:szCs w:val="24"/>
          <w:lang w:val="uk-UA" w:eastAsia="ru-RU"/>
        </w:rPr>
        <w:t>;</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70DAC" w:rsidRPr="000E562A">
        <w:rPr>
          <w:rFonts w:ascii="Times New Roman" w:eastAsia="Times New Roman" w:hAnsi="Times New Roman" w:cs="Times New Roman"/>
          <w:sz w:val="24"/>
          <w:szCs w:val="24"/>
          <w:lang w:val="uk-UA" w:eastAsia="ru-RU"/>
        </w:rPr>
        <w:t xml:space="preserve"> п</w:t>
      </w:r>
      <w:proofErr w:type="spellStart"/>
      <w:r w:rsidR="00DC5335" w:rsidRPr="000E562A">
        <w:rPr>
          <w:rFonts w:ascii="Times New Roman" w:eastAsia="Times New Roman" w:hAnsi="Times New Roman" w:cs="Times New Roman"/>
          <w:sz w:val="24"/>
          <w:szCs w:val="24"/>
          <w:lang w:eastAsia="ru-RU"/>
        </w:rPr>
        <w:t>еріодично</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з</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нагоди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державних</w:t>
      </w:r>
      <w:proofErr w:type="spellEnd"/>
      <w:r w:rsidR="00DC5335" w:rsidRPr="000E562A">
        <w:rPr>
          <w:rFonts w:ascii="Times New Roman" w:eastAsia="Times New Roman" w:hAnsi="Times New Roman" w:cs="Times New Roman"/>
          <w:sz w:val="24"/>
          <w:szCs w:val="24"/>
          <w:lang w:eastAsia="ru-RU"/>
        </w:rPr>
        <w:t xml:space="preserve"> свят: Дня </w:t>
      </w:r>
      <w:proofErr w:type="spellStart"/>
      <w:r w:rsidR="00DC5335" w:rsidRPr="000E562A">
        <w:rPr>
          <w:rFonts w:ascii="Times New Roman" w:eastAsia="Times New Roman" w:hAnsi="Times New Roman" w:cs="Times New Roman"/>
          <w:sz w:val="24"/>
          <w:szCs w:val="24"/>
          <w:lang w:eastAsia="ru-RU"/>
        </w:rPr>
        <w:t>Незалежності</w:t>
      </w:r>
      <w:proofErr w:type="spellEnd"/>
      <w:r w:rsidR="00DC5335" w:rsidRPr="000E562A">
        <w:rPr>
          <w:rFonts w:ascii="Times New Roman" w:eastAsia="Times New Roman" w:hAnsi="Times New Roman" w:cs="Times New Roman"/>
          <w:sz w:val="24"/>
          <w:szCs w:val="24"/>
          <w:lang w:eastAsia="ru-RU"/>
        </w:rPr>
        <w:t xml:space="preserve">, Дня </w:t>
      </w:r>
      <w:proofErr w:type="spellStart"/>
      <w:r w:rsidR="00DC5335" w:rsidRPr="000E562A">
        <w:rPr>
          <w:rFonts w:ascii="Times New Roman" w:eastAsia="Times New Roman" w:hAnsi="Times New Roman" w:cs="Times New Roman"/>
          <w:sz w:val="24"/>
          <w:szCs w:val="24"/>
          <w:lang w:eastAsia="ru-RU"/>
        </w:rPr>
        <w:t>Конституції</w:t>
      </w:r>
      <w:proofErr w:type="spellEnd"/>
      <w:r w:rsidR="00DC5335" w:rsidRPr="000E562A">
        <w:rPr>
          <w:rFonts w:ascii="Times New Roman" w:eastAsia="Times New Roman" w:hAnsi="Times New Roman" w:cs="Times New Roman"/>
          <w:sz w:val="24"/>
          <w:szCs w:val="24"/>
          <w:lang w:eastAsia="ru-RU"/>
        </w:rPr>
        <w:t xml:space="preserve">, Дня юриста, Дня </w:t>
      </w:r>
      <w:proofErr w:type="spellStart"/>
      <w:r w:rsidR="00DC5335" w:rsidRPr="000E562A">
        <w:rPr>
          <w:rFonts w:ascii="Times New Roman" w:eastAsia="Times New Roman" w:hAnsi="Times New Roman" w:cs="Times New Roman"/>
          <w:sz w:val="24"/>
          <w:szCs w:val="24"/>
          <w:lang w:eastAsia="ru-RU"/>
        </w:rPr>
        <w:t>працівників</w:t>
      </w:r>
      <w:proofErr w:type="spellEnd"/>
      <w:r w:rsidR="00DC5335" w:rsidRPr="000E562A">
        <w:rPr>
          <w:rFonts w:ascii="Times New Roman" w:eastAsia="Times New Roman" w:hAnsi="Times New Roman" w:cs="Times New Roman"/>
          <w:sz w:val="24"/>
          <w:szCs w:val="24"/>
          <w:lang w:eastAsia="ru-RU"/>
        </w:rPr>
        <w:t xml:space="preserve"> суду </w:t>
      </w:r>
      <w:proofErr w:type="spellStart"/>
      <w:r w:rsidR="00DC5335" w:rsidRPr="000E562A">
        <w:rPr>
          <w:rFonts w:ascii="Times New Roman" w:eastAsia="Times New Roman" w:hAnsi="Times New Roman" w:cs="Times New Roman"/>
          <w:sz w:val="24"/>
          <w:szCs w:val="24"/>
          <w:lang w:eastAsia="ru-RU"/>
        </w:rPr>
        <w:t>практикувати</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висвітлення</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роботи</w:t>
      </w:r>
      <w:proofErr w:type="spellEnd"/>
      <w:r w:rsidR="00DC5335" w:rsidRPr="000E562A">
        <w:rPr>
          <w:rFonts w:ascii="Times New Roman" w:eastAsia="Times New Roman" w:hAnsi="Times New Roman" w:cs="Times New Roman"/>
          <w:sz w:val="24"/>
          <w:szCs w:val="24"/>
          <w:lang w:eastAsia="ru-RU"/>
        </w:rPr>
        <w:t xml:space="preserve"> суду, </w:t>
      </w:r>
      <w:proofErr w:type="spellStart"/>
      <w:r w:rsidR="00DC5335" w:rsidRPr="000E562A">
        <w:rPr>
          <w:rFonts w:ascii="Times New Roman" w:eastAsia="Times New Roman" w:hAnsi="Times New Roman" w:cs="Times New Roman"/>
          <w:sz w:val="24"/>
          <w:szCs w:val="24"/>
          <w:lang w:eastAsia="ru-RU"/>
        </w:rPr>
        <w:t>окремих</w:t>
      </w:r>
      <w:proofErr w:type="spellEnd"/>
      <w:r w:rsidR="00DC5335" w:rsidRPr="000E562A">
        <w:rPr>
          <w:rFonts w:ascii="Times New Roman" w:eastAsia="Times New Roman" w:hAnsi="Times New Roman" w:cs="Times New Roman"/>
          <w:sz w:val="24"/>
          <w:szCs w:val="24"/>
          <w:lang w:eastAsia="ru-RU"/>
        </w:rPr>
        <w:t xml:space="preserve"> </w:t>
      </w:r>
      <w:proofErr w:type="spellStart"/>
      <w:r w:rsidR="00DC5335" w:rsidRPr="000E562A">
        <w:rPr>
          <w:rFonts w:ascii="Times New Roman" w:eastAsia="Times New Roman" w:hAnsi="Times New Roman" w:cs="Times New Roman"/>
          <w:sz w:val="24"/>
          <w:szCs w:val="24"/>
          <w:lang w:eastAsia="ru-RU"/>
        </w:rPr>
        <w:t>суддів</w:t>
      </w:r>
      <w:proofErr w:type="spellEnd"/>
      <w:r w:rsidR="00DC5335" w:rsidRPr="000E562A">
        <w:rPr>
          <w:rFonts w:ascii="Times New Roman" w:eastAsia="Times New Roman" w:hAnsi="Times New Roman" w:cs="Times New Roman"/>
          <w:sz w:val="24"/>
          <w:szCs w:val="24"/>
          <w:lang w:eastAsia="ru-RU"/>
        </w:rPr>
        <w:t xml:space="preserve"> та</w:t>
      </w:r>
      <w:r w:rsidR="00E70DAC" w:rsidRPr="000E562A">
        <w:rPr>
          <w:rFonts w:ascii="Times New Roman" w:eastAsia="Times New Roman" w:hAnsi="Times New Roman" w:cs="Times New Roman"/>
          <w:sz w:val="24"/>
          <w:szCs w:val="24"/>
          <w:lang w:eastAsia="ru-RU"/>
        </w:rPr>
        <w:t xml:space="preserve"> </w:t>
      </w:r>
      <w:proofErr w:type="spellStart"/>
      <w:r w:rsidR="00E70DAC" w:rsidRPr="000E562A">
        <w:rPr>
          <w:rFonts w:ascii="Times New Roman" w:eastAsia="Times New Roman" w:hAnsi="Times New Roman" w:cs="Times New Roman"/>
          <w:sz w:val="24"/>
          <w:szCs w:val="24"/>
          <w:lang w:eastAsia="ru-RU"/>
        </w:rPr>
        <w:t>працівників</w:t>
      </w:r>
      <w:proofErr w:type="spellEnd"/>
      <w:r w:rsidR="00E70DAC" w:rsidRPr="000E562A">
        <w:rPr>
          <w:rFonts w:ascii="Times New Roman" w:eastAsia="Times New Roman" w:hAnsi="Times New Roman" w:cs="Times New Roman"/>
          <w:sz w:val="24"/>
          <w:szCs w:val="24"/>
          <w:lang w:eastAsia="ru-RU"/>
        </w:rPr>
        <w:t xml:space="preserve"> </w:t>
      </w:r>
      <w:proofErr w:type="spellStart"/>
      <w:r w:rsidR="00E70DAC" w:rsidRPr="000E562A">
        <w:rPr>
          <w:rFonts w:ascii="Times New Roman" w:eastAsia="Times New Roman" w:hAnsi="Times New Roman" w:cs="Times New Roman"/>
          <w:sz w:val="24"/>
          <w:szCs w:val="24"/>
          <w:lang w:eastAsia="ru-RU"/>
        </w:rPr>
        <w:t>апарату</w:t>
      </w:r>
      <w:proofErr w:type="spellEnd"/>
      <w:r w:rsidR="00E70DAC" w:rsidRPr="000E562A">
        <w:rPr>
          <w:rFonts w:ascii="Times New Roman" w:eastAsia="Times New Roman" w:hAnsi="Times New Roman" w:cs="Times New Roman"/>
          <w:sz w:val="24"/>
          <w:szCs w:val="24"/>
          <w:lang w:eastAsia="ru-RU"/>
        </w:rPr>
        <w:t xml:space="preserve"> суду у ЗМІ</w:t>
      </w:r>
      <w:r w:rsidR="00E70DAC" w:rsidRPr="000E562A">
        <w:rPr>
          <w:rFonts w:ascii="Times New Roman" w:eastAsia="Times New Roman" w:hAnsi="Times New Roman" w:cs="Times New Roman"/>
          <w:sz w:val="24"/>
          <w:szCs w:val="24"/>
          <w:lang w:val="uk-UA" w:eastAsia="ru-RU"/>
        </w:rPr>
        <w:t>;</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70DAC" w:rsidRPr="000E562A">
        <w:rPr>
          <w:rFonts w:ascii="Times New Roman" w:eastAsia="Times New Roman" w:hAnsi="Times New Roman" w:cs="Times New Roman"/>
          <w:sz w:val="24"/>
          <w:szCs w:val="24"/>
          <w:lang w:val="uk-UA" w:eastAsia="ru-RU"/>
        </w:rPr>
        <w:t xml:space="preserve"> з</w:t>
      </w:r>
      <w:r w:rsidR="00DC5335" w:rsidRPr="000E562A">
        <w:rPr>
          <w:rFonts w:ascii="Times New Roman" w:eastAsia="Times New Roman" w:hAnsi="Times New Roman" w:cs="Times New Roman"/>
          <w:sz w:val="24"/>
          <w:szCs w:val="24"/>
          <w:lang w:val="uk-UA" w:eastAsia="ru-RU"/>
        </w:rPr>
        <w:t xml:space="preserve">дійснювати оперативне реагування на публікації, виступи в засобах масової інформації з питань діяльності </w:t>
      </w:r>
      <w:r w:rsidR="00E70DAC" w:rsidRPr="000E562A">
        <w:rPr>
          <w:rFonts w:ascii="Times New Roman" w:eastAsia="Times New Roman" w:hAnsi="Times New Roman" w:cs="Times New Roman"/>
          <w:sz w:val="24"/>
          <w:szCs w:val="24"/>
          <w:lang w:val="uk-UA" w:eastAsia="ru-RU"/>
        </w:rPr>
        <w:t>суду</w:t>
      </w:r>
      <w:r w:rsidR="00DC5335" w:rsidRPr="000E562A">
        <w:rPr>
          <w:rFonts w:ascii="Times New Roman" w:eastAsia="Times New Roman" w:hAnsi="Times New Roman" w:cs="Times New Roman"/>
          <w:sz w:val="24"/>
          <w:szCs w:val="24"/>
          <w:lang w:val="uk-UA" w:eastAsia="ru-RU"/>
        </w:rPr>
        <w:t>, які не відповідають дійсності, є некомпетентними та підривають д</w:t>
      </w:r>
      <w:r w:rsidR="00E70DAC" w:rsidRPr="000E562A">
        <w:rPr>
          <w:rFonts w:ascii="Times New Roman" w:eastAsia="Times New Roman" w:hAnsi="Times New Roman" w:cs="Times New Roman"/>
          <w:sz w:val="24"/>
          <w:szCs w:val="24"/>
          <w:lang w:val="uk-UA" w:eastAsia="ru-RU"/>
        </w:rPr>
        <w:t>овіру суспільства до правосуддя;</w:t>
      </w:r>
    </w:p>
    <w:p w:rsidR="00DC5335" w:rsidRPr="000E562A" w:rsidRDefault="000E562A" w:rsidP="000E562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70DAC" w:rsidRPr="000E562A">
        <w:rPr>
          <w:rFonts w:ascii="Times New Roman" w:eastAsia="Times New Roman" w:hAnsi="Times New Roman" w:cs="Times New Roman"/>
          <w:sz w:val="24"/>
          <w:szCs w:val="24"/>
          <w:lang w:val="uk-UA" w:eastAsia="ru-RU"/>
        </w:rPr>
        <w:t xml:space="preserve"> п</w:t>
      </w:r>
      <w:r w:rsidR="00DC5335" w:rsidRPr="000E562A">
        <w:rPr>
          <w:rFonts w:ascii="Times New Roman" w:eastAsia="Times New Roman" w:hAnsi="Times New Roman" w:cs="Times New Roman"/>
          <w:sz w:val="24"/>
          <w:szCs w:val="24"/>
          <w:lang w:val="uk-UA" w:eastAsia="ru-RU"/>
        </w:rPr>
        <w:t>родовж</w:t>
      </w:r>
      <w:r w:rsidR="00E70DAC" w:rsidRPr="000E562A">
        <w:rPr>
          <w:rFonts w:ascii="Times New Roman" w:eastAsia="Times New Roman" w:hAnsi="Times New Roman" w:cs="Times New Roman"/>
          <w:sz w:val="24"/>
          <w:szCs w:val="24"/>
          <w:lang w:val="uk-UA" w:eastAsia="ru-RU"/>
        </w:rPr>
        <w:t>ува</w:t>
      </w:r>
      <w:r w:rsidR="00DC5335" w:rsidRPr="000E562A">
        <w:rPr>
          <w:rFonts w:ascii="Times New Roman" w:eastAsia="Times New Roman" w:hAnsi="Times New Roman" w:cs="Times New Roman"/>
          <w:sz w:val="24"/>
          <w:szCs w:val="24"/>
          <w:lang w:val="uk-UA" w:eastAsia="ru-RU"/>
        </w:rPr>
        <w:t>ти роботу з підвищення професійної кваліфікації суддів та працівників апарату суду, дотримання норм Кодексу професійної судді та Правил поведінки працівників суду шляхом проведення навчальних семінарів, участі в навчальних заходах, організованих ДСА України та Національною школою суддів України.</w:t>
      </w:r>
    </w:p>
    <w:p w:rsidR="00E70DAC" w:rsidRPr="00E70DAC" w:rsidRDefault="00E70DAC" w:rsidP="00E70DAC">
      <w:pPr>
        <w:pStyle w:val="a7"/>
        <w:spacing w:after="0" w:line="240" w:lineRule="auto"/>
        <w:ind w:left="567"/>
        <w:jc w:val="both"/>
        <w:rPr>
          <w:rFonts w:ascii="Times New Roman" w:eastAsia="Times New Roman" w:hAnsi="Times New Roman" w:cs="Times New Roman"/>
          <w:sz w:val="24"/>
          <w:szCs w:val="24"/>
          <w:lang w:val="uk-UA" w:eastAsia="ru-RU"/>
        </w:rPr>
      </w:pPr>
    </w:p>
    <w:p w:rsidR="00D80B40" w:rsidRDefault="00D80B40" w:rsidP="00DC5335">
      <w:pPr>
        <w:spacing w:after="0" w:line="240" w:lineRule="auto"/>
        <w:jc w:val="both"/>
        <w:rPr>
          <w:rFonts w:ascii="Times New Roman" w:eastAsia="Times New Roman" w:hAnsi="Times New Roman" w:cs="Times New Roman"/>
          <w:b/>
          <w:bCs/>
          <w:sz w:val="24"/>
          <w:szCs w:val="24"/>
          <w:lang w:val="uk-UA" w:eastAsia="ru-RU"/>
        </w:rPr>
      </w:pPr>
      <w:r w:rsidRPr="00D80B40">
        <w:rPr>
          <w:rFonts w:ascii="Times New Roman" w:eastAsia="Times New Roman" w:hAnsi="Times New Roman" w:cs="Times New Roman"/>
          <w:sz w:val="24"/>
          <w:szCs w:val="24"/>
          <w:lang w:eastAsia="ru-RU"/>
        </w:rPr>
        <w:t> </w:t>
      </w:r>
      <w:r w:rsidR="00B01A69">
        <w:rPr>
          <w:rFonts w:ascii="Times New Roman" w:eastAsia="Times New Roman" w:hAnsi="Times New Roman" w:cs="Times New Roman"/>
          <w:sz w:val="24"/>
          <w:szCs w:val="24"/>
          <w:lang w:val="uk-UA" w:eastAsia="ru-RU"/>
        </w:rPr>
        <w:t xml:space="preserve">          </w:t>
      </w:r>
      <w:r w:rsidRPr="00E70DAC">
        <w:rPr>
          <w:rFonts w:ascii="Times New Roman" w:eastAsia="Times New Roman" w:hAnsi="Times New Roman" w:cs="Times New Roman"/>
          <w:sz w:val="24"/>
          <w:szCs w:val="24"/>
          <w:lang w:val="uk-UA" w:eastAsia="ru-RU"/>
        </w:rPr>
        <w:t xml:space="preserve"> </w:t>
      </w:r>
      <w:r w:rsidR="00B01A69">
        <w:rPr>
          <w:rFonts w:ascii="Times New Roman" w:eastAsia="Times New Roman" w:hAnsi="Times New Roman" w:cs="Times New Roman"/>
          <w:b/>
          <w:bCs/>
          <w:sz w:val="24"/>
          <w:szCs w:val="24"/>
          <w:lang w:val="uk-UA" w:eastAsia="ru-RU"/>
        </w:rPr>
        <w:t>7</w:t>
      </w:r>
      <w:r w:rsidRPr="00E70DAC">
        <w:rPr>
          <w:rFonts w:ascii="Times New Roman" w:eastAsia="Times New Roman" w:hAnsi="Times New Roman" w:cs="Times New Roman"/>
          <w:b/>
          <w:bCs/>
          <w:sz w:val="24"/>
          <w:szCs w:val="24"/>
          <w:lang w:val="uk-UA" w:eastAsia="ru-RU"/>
        </w:rPr>
        <w:t>.</w:t>
      </w:r>
      <w:r w:rsidRPr="00D80B40">
        <w:rPr>
          <w:rFonts w:ascii="Times New Roman" w:eastAsia="Times New Roman" w:hAnsi="Times New Roman" w:cs="Times New Roman"/>
          <w:sz w:val="24"/>
          <w:szCs w:val="24"/>
          <w:lang w:eastAsia="ru-RU"/>
        </w:rPr>
        <w:t> </w:t>
      </w:r>
      <w:r w:rsidRPr="00E70DAC">
        <w:rPr>
          <w:rFonts w:ascii="Times New Roman" w:eastAsia="Times New Roman" w:hAnsi="Times New Roman" w:cs="Times New Roman"/>
          <w:b/>
          <w:bCs/>
          <w:sz w:val="24"/>
          <w:szCs w:val="24"/>
          <w:lang w:val="uk-UA" w:eastAsia="ru-RU"/>
        </w:rPr>
        <w:t>Очікування та критерії оцінки комунікаційної діяльності</w:t>
      </w:r>
    </w:p>
    <w:p w:rsidR="00480801" w:rsidRPr="00E70DAC" w:rsidRDefault="00480801" w:rsidP="00DC5335">
      <w:pPr>
        <w:spacing w:after="0" w:line="240" w:lineRule="auto"/>
        <w:jc w:val="both"/>
        <w:rPr>
          <w:rFonts w:ascii="Times New Roman" w:eastAsia="Times New Roman" w:hAnsi="Times New Roman" w:cs="Times New Roman"/>
          <w:sz w:val="24"/>
          <w:szCs w:val="24"/>
          <w:lang w:val="uk-UA" w:eastAsia="ru-RU"/>
        </w:rPr>
      </w:pPr>
    </w:p>
    <w:p w:rsidR="00D80B40" w:rsidRPr="00480801" w:rsidRDefault="00D80B40" w:rsidP="00F77CDB">
      <w:pPr>
        <w:spacing w:after="0" w:line="240" w:lineRule="auto"/>
        <w:jc w:val="both"/>
        <w:rPr>
          <w:rFonts w:ascii="Times New Roman" w:eastAsia="Times New Roman" w:hAnsi="Times New Roman" w:cs="Times New Roman"/>
          <w:sz w:val="24"/>
          <w:szCs w:val="24"/>
          <w:lang w:val="uk-UA" w:eastAsia="ru-RU"/>
        </w:rPr>
      </w:pPr>
      <w:r w:rsidRPr="00D80B40">
        <w:rPr>
          <w:rFonts w:ascii="Times New Roman" w:eastAsia="Times New Roman" w:hAnsi="Times New Roman" w:cs="Times New Roman"/>
          <w:b/>
          <w:bCs/>
          <w:sz w:val="24"/>
          <w:szCs w:val="24"/>
          <w:lang w:eastAsia="ru-RU"/>
        </w:rPr>
        <w:t> </w:t>
      </w:r>
      <w:r w:rsidR="00DC5335">
        <w:rPr>
          <w:rFonts w:ascii="Times New Roman" w:eastAsia="Times New Roman" w:hAnsi="Times New Roman" w:cs="Times New Roman"/>
          <w:b/>
          <w:bCs/>
          <w:sz w:val="24"/>
          <w:szCs w:val="24"/>
          <w:lang w:val="uk-UA" w:eastAsia="ru-RU"/>
        </w:rPr>
        <w:t xml:space="preserve">     </w:t>
      </w:r>
      <w:r w:rsidR="00F77CDB">
        <w:rPr>
          <w:rFonts w:ascii="Times New Roman" w:eastAsia="Times New Roman" w:hAnsi="Times New Roman" w:cs="Times New Roman"/>
          <w:b/>
          <w:bCs/>
          <w:sz w:val="24"/>
          <w:szCs w:val="24"/>
          <w:lang w:val="uk-UA" w:eastAsia="ru-RU"/>
        </w:rPr>
        <w:t xml:space="preserve">   </w:t>
      </w:r>
      <w:r w:rsidRPr="00480801">
        <w:rPr>
          <w:rFonts w:ascii="Times New Roman" w:eastAsia="Times New Roman" w:hAnsi="Times New Roman" w:cs="Times New Roman"/>
          <w:sz w:val="24"/>
          <w:szCs w:val="24"/>
          <w:lang w:val="uk-UA" w:eastAsia="ru-RU"/>
        </w:rPr>
        <w:t>З метою налагодження та покращення зв’язків із громадськістю суд впроваджує свою комунікативну стратегію очікуючи</w:t>
      </w:r>
      <w:r w:rsidRPr="00D80B40">
        <w:rPr>
          <w:rFonts w:ascii="Times New Roman" w:eastAsia="Times New Roman" w:hAnsi="Times New Roman" w:cs="Times New Roman"/>
          <w:sz w:val="24"/>
          <w:szCs w:val="24"/>
          <w:lang w:eastAsia="ru-RU"/>
        </w:rPr>
        <w:t> </w:t>
      </w:r>
      <w:r w:rsidRPr="00480801">
        <w:rPr>
          <w:rFonts w:ascii="Times New Roman" w:eastAsia="Times New Roman" w:hAnsi="Times New Roman" w:cs="Times New Roman"/>
          <w:sz w:val="24"/>
          <w:szCs w:val="24"/>
          <w:lang w:val="uk-UA" w:eastAsia="ru-RU"/>
        </w:rPr>
        <w:t xml:space="preserve"> в кінцевому результаті</w:t>
      </w:r>
      <w:r w:rsidRPr="00D80B40">
        <w:rPr>
          <w:rFonts w:ascii="Times New Roman" w:eastAsia="Times New Roman" w:hAnsi="Times New Roman" w:cs="Times New Roman"/>
          <w:sz w:val="24"/>
          <w:szCs w:val="24"/>
          <w:lang w:eastAsia="ru-RU"/>
        </w:rPr>
        <w:t> </w:t>
      </w:r>
      <w:r w:rsidRPr="00480801">
        <w:rPr>
          <w:rFonts w:ascii="Times New Roman" w:eastAsia="Times New Roman" w:hAnsi="Times New Roman" w:cs="Times New Roman"/>
          <w:sz w:val="24"/>
          <w:szCs w:val="24"/>
          <w:lang w:val="uk-UA" w:eastAsia="ru-RU"/>
        </w:rPr>
        <w:t xml:space="preserve"> встановлення змістовного та постійного діалогу із суспільством,</w:t>
      </w:r>
      <w:r w:rsidR="00DC5335">
        <w:rPr>
          <w:rFonts w:ascii="Times New Roman" w:eastAsia="Times New Roman" w:hAnsi="Times New Roman" w:cs="Times New Roman"/>
          <w:sz w:val="24"/>
          <w:szCs w:val="24"/>
          <w:lang w:val="uk-UA" w:eastAsia="ru-RU"/>
        </w:rPr>
        <w:t xml:space="preserve"> зростання </w:t>
      </w:r>
      <w:r w:rsidR="00F77CDB">
        <w:rPr>
          <w:rFonts w:ascii="Times New Roman" w:eastAsia="Times New Roman" w:hAnsi="Times New Roman" w:cs="Times New Roman"/>
          <w:sz w:val="24"/>
          <w:szCs w:val="24"/>
          <w:lang w:val="uk-UA" w:eastAsia="ru-RU"/>
        </w:rPr>
        <w:t xml:space="preserve">та укріплення </w:t>
      </w:r>
      <w:r w:rsidR="00DC5335">
        <w:rPr>
          <w:rFonts w:ascii="Times New Roman" w:eastAsia="Times New Roman" w:hAnsi="Times New Roman" w:cs="Times New Roman"/>
          <w:sz w:val="24"/>
          <w:szCs w:val="24"/>
          <w:lang w:val="uk-UA" w:eastAsia="ru-RU"/>
        </w:rPr>
        <w:t>рівня довіри громадян до судів,</w:t>
      </w:r>
      <w:r w:rsidR="00DC5335" w:rsidRPr="00480801">
        <w:rPr>
          <w:rFonts w:ascii="Times New Roman" w:eastAsia="Times New Roman" w:hAnsi="Times New Roman" w:cs="Times New Roman"/>
          <w:sz w:val="24"/>
          <w:szCs w:val="24"/>
          <w:lang w:val="uk-UA" w:eastAsia="ru-RU"/>
        </w:rPr>
        <w:t xml:space="preserve"> підвищення авторитету суду</w:t>
      </w:r>
      <w:r w:rsidRPr="00480801">
        <w:rPr>
          <w:rFonts w:ascii="Times New Roman" w:eastAsia="Times New Roman" w:hAnsi="Times New Roman" w:cs="Times New Roman"/>
          <w:sz w:val="24"/>
          <w:szCs w:val="24"/>
          <w:lang w:val="uk-UA" w:eastAsia="ru-RU"/>
        </w:rPr>
        <w:t xml:space="preserve">, покращення правової обізнаності населення про порядок захисту їхніх прав та інтересів у судах, </w:t>
      </w:r>
      <w:r w:rsidR="00F77CDB">
        <w:rPr>
          <w:rFonts w:ascii="Times New Roman" w:eastAsia="Times New Roman" w:hAnsi="Times New Roman" w:cs="Times New Roman"/>
          <w:sz w:val="24"/>
          <w:szCs w:val="24"/>
          <w:lang w:val="uk-UA" w:eastAsia="ru-RU"/>
        </w:rPr>
        <w:t>розуміння громадянами результатів роботи суду та прийнятих судових рішень,</w:t>
      </w:r>
      <w:r w:rsidRPr="00480801">
        <w:rPr>
          <w:rFonts w:ascii="Times New Roman" w:eastAsia="Times New Roman" w:hAnsi="Times New Roman" w:cs="Times New Roman"/>
          <w:sz w:val="24"/>
          <w:szCs w:val="24"/>
          <w:lang w:val="uk-UA" w:eastAsia="ru-RU"/>
        </w:rPr>
        <w:t xml:space="preserve"> впевненості у неупередженому та законному</w:t>
      </w:r>
      <w:r w:rsidR="00F77CDB">
        <w:rPr>
          <w:rFonts w:ascii="Times New Roman" w:eastAsia="Times New Roman" w:hAnsi="Times New Roman" w:cs="Times New Roman"/>
          <w:sz w:val="24"/>
          <w:szCs w:val="24"/>
          <w:lang w:val="uk-UA" w:eastAsia="ru-RU"/>
        </w:rPr>
        <w:t xml:space="preserve"> їх </w:t>
      </w:r>
      <w:r w:rsidRPr="00480801">
        <w:rPr>
          <w:rFonts w:ascii="Times New Roman" w:eastAsia="Times New Roman" w:hAnsi="Times New Roman" w:cs="Times New Roman"/>
          <w:sz w:val="24"/>
          <w:szCs w:val="24"/>
          <w:lang w:val="uk-UA" w:eastAsia="ru-RU"/>
        </w:rPr>
        <w:t>прийнят</w:t>
      </w:r>
      <w:r w:rsidR="00F77CDB">
        <w:rPr>
          <w:rFonts w:ascii="Times New Roman" w:eastAsia="Times New Roman" w:hAnsi="Times New Roman" w:cs="Times New Roman"/>
          <w:sz w:val="24"/>
          <w:szCs w:val="24"/>
          <w:lang w:val="uk-UA" w:eastAsia="ru-RU"/>
        </w:rPr>
        <w:t>т</w:t>
      </w:r>
      <w:r w:rsidRPr="00480801">
        <w:rPr>
          <w:rFonts w:ascii="Times New Roman" w:eastAsia="Times New Roman" w:hAnsi="Times New Roman" w:cs="Times New Roman"/>
          <w:sz w:val="24"/>
          <w:szCs w:val="24"/>
          <w:lang w:val="uk-UA" w:eastAsia="ru-RU"/>
        </w:rPr>
        <w:t>і.</w:t>
      </w:r>
    </w:p>
    <w:p w:rsidR="00D80B40" w:rsidRPr="00D80B40" w:rsidRDefault="00D80B40" w:rsidP="00F77CDB">
      <w:pPr>
        <w:spacing w:after="0" w:line="240" w:lineRule="auto"/>
        <w:jc w:val="both"/>
        <w:rPr>
          <w:rFonts w:ascii="Times New Roman" w:eastAsia="Times New Roman" w:hAnsi="Times New Roman" w:cs="Times New Roman"/>
          <w:sz w:val="24"/>
          <w:szCs w:val="24"/>
          <w:lang w:eastAsia="ru-RU"/>
        </w:rPr>
      </w:pPr>
      <w:r w:rsidRPr="00D80B40">
        <w:rPr>
          <w:rFonts w:ascii="Times New Roman" w:eastAsia="Times New Roman" w:hAnsi="Times New Roman" w:cs="Times New Roman"/>
          <w:sz w:val="24"/>
          <w:szCs w:val="24"/>
          <w:lang w:eastAsia="ru-RU"/>
        </w:rPr>
        <w:t>  </w:t>
      </w:r>
      <w:r w:rsidR="006145FE">
        <w:rPr>
          <w:rFonts w:ascii="Times New Roman" w:eastAsia="Times New Roman" w:hAnsi="Times New Roman" w:cs="Times New Roman"/>
          <w:sz w:val="24"/>
          <w:szCs w:val="24"/>
          <w:lang w:val="uk-UA" w:eastAsia="ru-RU"/>
        </w:rPr>
        <w:t xml:space="preserve">    </w:t>
      </w:r>
      <w:r w:rsidR="00F77CDB">
        <w:rPr>
          <w:rFonts w:ascii="Times New Roman" w:eastAsia="Times New Roman" w:hAnsi="Times New Roman" w:cs="Times New Roman"/>
          <w:sz w:val="24"/>
          <w:szCs w:val="24"/>
          <w:lang w:val="uk-UA" w:eastAsia="ru-RU"/>
        </w:rPr>
        <w:t>В</w:t>
      </w:r>
      <w:proofErr w:type="spellStart"/>
      <w:r w:rsidRPr="00D80B40">
        <w:rPr>
          <w:rFonts w:ascii="Times New Roman" w:eastAsia="Times New Roman" w:hAnsi="Times New Roman" w:cs="Times New Roman"/>
          <w:sz w:val="24"/>
          <w:szCs w:val="24"/>
          <w:lang w:eastAsia="ru-RU"/>
        </w:rPr>
        <w:t>ажливими</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серед</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очікуваних</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результатів</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реалізації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Комунікаційної</w:t>
      </w:r>
      <w:proofErr w:type="spellEnd"/>
      <w:r w:rsidRPr="00D80B40">
        <w:rPr>
          <w:rFonts w:ascii="Times New Roman" w:eastAsia="Times New Roman" w:hAnsi="Times New Roman" w:cs="Times New Roman"/>
          <w:sz w:val="24"/>
          <w:szCs w:val="24"/>
          <w:lang w:eastAsia="ru-RU"/>
        </w:rPr>
        <w:t xml:space="preserve"> </w:t>
      </w:r>
      <w:proofErr w:type="spellStart"/>
      <w:r w:rsidRPr="00D80B40">
        <w:rPr>
          <w:rFonts w:ascii="Times New Roman" w:eastAsia="Times New Roman" w:hAnsi="Times New Roman" w:cs="Times New Roman"/>
          <w:sz w:val="24"/>
          <w:szCs w:val="24"/>
          <w:lang w:eastAsia="ru-RU"/>
        </w:rPr>
        <w:t>стратегії</w:t>
      </w:r>
      <w:proofErr w:type="spellEnd"/>
      <w:r w:rsidRPr="00D80B40">
        <w:rPr>
          <w:rFonts w:ascii="Times New Roman" w:eastAsia="Times New Roman" w:hAnsi="Times New Roman" w:cs="Times New Roman"/>
          <w:sz w:val="24"/>
          <w:szCs w:val="24"/>
          <w:lang w:eastAsia="ru-RU"/>
        </w:rPr>
        <w:t xml:space="preserve"> </w:t>
      </w:r>
      <w:r w:rsidR="00F77CDB">
        <w:rPr>
          <w:rFonts w:ascii="Times New Roman" w:eastAsia="Times New Roman" w:hAnsi="Times New Roman" w:cs="Times New Roman"/>
          <w:sz w:val="24"/>
          <w:szCs w:val="24"/>
          <w:lang w:val="uk-UA" w:eastAsia="ru-RU"/>
        </w:rPr>
        <w:t>Херсонського окружного адміністративного суду</w:t>
      </w:r>
      <w:r w:rsidRPr="00D80B40">
        <w:rPr>
          <w:rFonts w:ascii="Times New Roman" w:eastAsia="Times New Roman" w:hAnsi="Times New Roman" w:cs="Times New Roman"/>
          <w:sz w:val="24"/>
          <w:szCs w:val="24"/>
          <w:lang w:eastAsia="ru-RU"/>
        </w:rPr>
        <w:t xml:space="preserve"> </w:t>
      </w:r>
      <w:r w:rsidR="00F77CDB">
        <w:rPr>
          <w:rFonts w:ascii="Times New Roman" w:eastAsia="Times New Roman" w:hAnsi="Times New Roman" w:cs="Times New Roman"/>
          <w:sz w:val="24"/>
          <w:szCs w:val="24"/>
          <w:lang w:val="uk-UA" w:eastAsia="ru-RU"/>
        </w:rPr>
        <w:t>є</w:t>
      </w:r>
      <w:r w:rsidRPr="00D80B40">
        <w:rPr>
          <w:rFonts w:ascii="Times New Roman" w:eastAsia="Times New Roman" w:hAnsi="Times New Roman" w:cs="Times New Roman"/>
          <w:sz w:val="24"/>
          <w:szCs w:val="24"/>
          <w:lang w:eastAsia="ru-RU"/>
        </w:rPr>
        <w:t>:</w:t>
      </w:r>
    </w:p>
    <w:p w:rsidR="00D80B40" w:rsidRPr="00D80B40" w:rsidRDefault="006145FE" w:rsidP="006145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D80B40" w:rsidRPr="00D80B40">
        <w:rPr>
          <w:rFonts w:ascii="Times New Roman" w:eastAsia="Times New Roman" w:hAnsi="Times New Roman" w:cs="Times New Roman"/>
          <w:sz w:val="24"/>
          <w:szCs w:val="24"/>
          <w:lang w:eastAsia="ru-RU"/>
        </w:rPr>
        <w:t>підвищення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рівня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правової</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обізнаності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населення</w:t>
      </w:r>
      <w:proofErr w:type="spellEnd"/>
      <w:r w:rsidR="00D80B40" w:rsidRPr="00D80B40">
        <w:rPr>
          <w:rFonts w:ascii="Times New Roman" w:eastAsia="Times New Roman" w:hAnsi="Times New Roman" w:cs="Times New Roman"/>
          <w:sz w:val="24"/>
          <w:szCs w:val="24"/>
          <w:lang w:eastAsia="ru-RU"/>
        </w:rPr>
        <w:t xml:space="preserve"> та ЗМІ;</w:t>
      </w:r>
    </w:p>
    <w:p w:rsidR="00D80B40" w:rsidRPr="00D80B40" w:rsidRDefault="006145FE" w:rsidP="006145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D80B40" w:rsidRPr="00D80B40">
        <w:rPr>
          <w:rFonts w:ascii="Times New Roman" w:eastAsia="Times New Roman" w:hAnsi="Times New Roman" w:cs="Times New Roman"/>
          <w:sz w:val="24"/>
          <w:szCs w:val="24"/>
          <w:lang w:eastAsia="ru-RU"/>
        </w:rPr>
        <w:t>підвищення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рівня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зацікавленості</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громадян</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насамперед</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молодих</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юристів</w:t>
      </w:r>
      <w:proofErr w:type="spellEnd"/>
      <w:r w:rsidR="00D80B40" w:rsidRPr="00D80B40">
        <w:rPr>
          <w:rFonts w:ascii="Times New Roman" w:eastAsia="Times New Roman" w:hAnsi="Times New Roman" w:cs="Times New Roman"/>
          <w:sz w:val="24"/>
          <w:szCs w:val="24"/>
          <w:lang w:eastAsia="ru-RU"/>
        </w:rPr>
        <w:t xml:space="preserve">, у </w:t>
      </w:r>
      <w:proofErr w:type="spellStart"/>
      <w:r w:rsidR="00D80B40" w:rsidRPr="00D80B40">
        <w:rPr>
          <w:rFonts w:ascii="Times New Roman" w:eastAsia="Times New Roman" w:hAnsi="Times New Roman" w:cs="Times New Roman"/>
          <w:sz w:val="24"/>
          <w:szCs w:val="24"/>
          <w:lang w:eastAsia="ru-RU"/>
        </w:rPr>
        <w:t>роботі</w:t>
      </w:r>
      <w:proofErr w:type="spellEnd"/>
      <w:r w:rsidR="00D80B40" w:rsidRPr="00D80B40">
        <w:rPr>
          <w:rFonts w:ascii="Times New Roman" w:eastAsia="Times New Roman" w:hAnsi="Times New Roman" w:cs="Times New Roman"/>
          <w:sz w:val="24"/>
          <w:szCs w:val="24"/>
          <w:lang w:eastAsia="ru-RU"/>
        </w:rPr>
        <w:t xml:space="preserve"> в </w:t>
      </w:r>
      <w:proofErr w:type="spellStart"/>
      <w:r w:rsidR="00D80B40" w:rsidRPr="00D80B40">
        <w:rPr>
          <w:rFonts w:ascii="Times New Roman" w:eastAsia="Times New Roman" w:hAnsi="Times New Roman" w:cs="Times New Roman"/>
          <w:sz w:val="24"/>
          <w:szCs w:val="24"/>
          <w:lang w:eastAsia="ru-RU"/>
        </w:rPr>
        <w:t>суді</w:t>
      </w:r>
      <w:proofErr w:type="spellEnd"/>
      <w:r w:rsidR="00D80B40" w:rsidRPr="00D80B40">
        <w:rPr>
          <w:rFonts w:ascii="Times New Roman" w:eastAsia="Times New Roman" w:hAnsi="Times New Roman" w:cs="Times New Roman"/>
          <w:sz w:val="24"/>
          <w:szCs w:val="24"/>
          <w:lang w:eastAsia="ru-RU"/>
        </w:rPr>
        <w:t>;</w:t>
      </w:r>
    </w:p>
    <w:p w:rsidR="00D80B40" w:rsidRPr="00D80B40" w:rsidRDefault="006145FE" w:rsidP="006145F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spellStart"/>
      <w:r w:rsidR="00D80B40" w:rsidRPr="00D80B40">
        <w:rPr>
          <w:rFonts w:ascii="Times New Roman" w:eastAsia="Times New Roman" w:hAnsi="Times New Roman" w:cs="Times New Roman"/>
          <w:sz w:val="24"/>
          <w:szCs w:val="24"/>
          <w:lang w:eastAsia="ru-RU"/>
        </w:rPr>
        <w:t>налагодження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постійного</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зв’язку</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із</w:t>
      </w:r>
      <w:proofErr w:type="spellEnd"/>
      <w:r w:rsidR="00D80B40" w:rsidRPr="00D80B40">
        <w:rPr>
          <w:rFonts w:ascii="Times New Roman" w:eastAsia="Times New Roman" w:hAnsi="Times New Roman" w:cs="Times New Roman"/>
          <w:sz w:val="24"/>
          <w:szCs w:val="24"/>
          <w:lang w:eastAsia="ru-RU"/>
        </w:rPr>
        <w:t xml:space="preserve"> ЗМІ </w:t>
      </w:r>
      <w:proofErr w:type="spellStart"/>
      <w:r w:rsidR="00D80B40" w:rsidRPr="00D80B40">
        <w:rPr>
          <w:rFonts w:ascii="Times New Roman" w:eastAsia="Times New Roman" w:hAnsi="Times New Roman" w:cs="Times New Roman"/>
          <w:sz w:val="24"/>
          <w:szCs w:val="24"/>
          <w:lang w:eastAsia="ru-RU"/>
        </w:rPr>
        <w:t>з</w:t>
      </w:r>
      <w:proofErr w:type="spellEnd"/>
      <w:r w:rsidR="00D80B40" w:rsidRPr="00D80B40">
        <w:rPr>
          <w:rFonts w:ascii="Times New Roman" w:eastAsia="Times New Roman" w:hAnsi="Times New Roman" w:cs="Times New Roman"/>
          <w:sz w:val="24"/>
          <w:szCs w:val="24"/>
          <w:lang w:eastAsia="ru-RU"/>
        </w:rPr>
        <w:t xml:space="preserve"> метою оперативного </w:t>
      </w:r>
      <w:proofErr w:type="spellStart"/>
      <w:r w:rsidR="00D80B40" w:rsidRPr="00D80B40">
        <w:rPr>
          <w:rFonts w:ascii="Times New Roman" w:eastAsia="Times New Roman" w:hAnsi="Times New Roman" w:cs="Times New Roman"/>
          <w:sz w:val="24"/>
          <w:szCs w:val="24"/>
          <w:lang w:eastAsia="ru-RU"/>
        </w:rPr>
        <w:t>висвітлення</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діяльності</w:t>
      </w:r>
      <w:proofErr w:type="spellEnd"/>
      <w:r w:rsidR="00D80B40" w:rsidRPr="00D80B40">
        <w:rPr>
          <w:rFonts w:ascii="Times New Roman" w:eastAsia="Times New Roman" w:hAnsi="Times New Roman" w:cs="Times New Roman"/>
          <w:sz w:val="24"/>
          <w:szCs w:val="24"/>
          <w:lang w:eastAsia="ru-RU"/>
        </w:rPr>
        <w:t xml:space="preserve"> </w:t>
      </w:r>
      <w:r w:rsidR="00F77CDB">
        <w:rPr>
          <w:rFonts w:ascii="Times New Roman" w:eastAsia="Times New Roman" w:hAnsi="Times New Roman" w:cs="Times New Roman"/>
          <w:sz w:val="24"/>
          <w:szCs w:val="24"/>
          <w:lang w:val="uk-UA" w:eastAsia="ru-RU"/>
        </w:rPr>
        <w:t>суду</w:t>
      </w:r>
      <w:r w:rsidR="00D80B40" w:rsidRPr="00D80B40">
        <w:rPr>
          <w:rFonts w:ascii="Times New Roman" w:eastAsia="Times New Roman" w:hAnsi="Times New Roman" w:cs="Times New Roman"/>
          <w:sz w:val="24"/>
          <w:szCs w:val="24"/>
          <w:lang w:eastAsia="ru-RU"/>
        </w:rPr>
        <w:t>;</w:t>
      </w:r>
    </w:p>
    <w:p w:rsidR="00C746C7" w:rsidRPr="006145FE" w:rsidRDefault="006145FE" w:rsidP="006145F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D80B40" w:rsidRPr="00D80B40">
        <w:rPr>
          <w:rFonts w:ascii="Times New Roman" w:eastAsia="Times New Roman" w:hAnsi="Times New Roman" w:cs="Times New Roman"/>
          <w:sz w:val="24"/>
          <w:szCs w:val="24"/>
          <w:lang w:eastAsia="ru-RU"/>
        </w:rPr>
        <w:t>формування</w:t>
      </w:r>
      <w:proofErr w:type="spellEnd"/>
      <w:r w:rsidR="00D80B40" w:rsidRPr="00D80B40">
        <w:rPr>
          <w:rFonts w:ascii="Times New Roman" w:eastAsia="Times New Roman" w:hAnsi="Times New Roman" w:cs="Times New Roman"/>
          <w:sz w:val="24"/>
          <w:szCs w:val="24"/>
          <w:lang w:eastAsia="ru-RU"/>
        </w:rPr>
        <w:t xml:space="preserve"> позитивного </w:t>
      </w:r>
      <w:proofErr w:type="spellStart"/>
      <w:r w:rsidR="00D80B40" w:rsidRPr="00D80B40">
        <w:rPr>
          <w:rFonts w:ascii="Times New Roman" w:eastAsia="Times New Roman" w:hAnsi="Times New Roman" w:cs="Times New Roman"/>
          <w:sz w:val="24"/>
          <w:szCs w:val="24"/>
          <w:lang w:eastAsia="ru-RU"/>
        </w:rPr>
        <w:t>іміджу</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судової</w:t>
      </w:r>
      <w:proofErr w:type="spellEnd"/>
      <w:r w:rsidR="00D80B40" w:rsidRPr="00D80B40">
        <w:rPr>
          <w:rFonts w:ascii="Times New Roman" w:eastAsia="Times New Roman" w:hAnsi="Times New Roman" w:cs="Times New Roman"/>
          <w:sz w:val="24"/>
          <w:szCs w:val="24"/>
          <w:lang w:eastAsia="ru-RU"/>
        </w:rPr>
        <w:t xml:space="preserve"> </w:t>
      </w:r>
      <w:proofErr w:type="spellStart"/>
      <w:r w:rsidR="00D80B40" w:rsidRPr="00D80B40">
        <w:rPr>
          <w:rFonts w:ascii="Times New Roman" w:eastAsia="Times New Roman" w:hAnsi="Times New Roman" w:cs="Times New Roman"/>
          <w:sz w:val="24"/>
          <w:szCs w:val="24"/>
          <w:lang w:eastAsia="ru-RU"/>
        </w:rPr>
        <w:t>влади</w:t>
      </w:r>
      <w:proofErr w:type="spellEnd"/>
      <w:r w:rsidR="00D80B40" w:rsidRPr="00D80B40">
        <w:rPr>
          <w:rFonts w:ascii="Times New Roman" w:eastAsia="Times New Roman" w:hAnsi="Times New Roman" w:cs="Times New Roman"/>
          <w:sz w:val="24"/>
          <w:szCs w:val="24"/>
          <w:lang w:eastAsia="ru-RU"/>
        </w:rPr>
        <w:t>.</w:t>
      </w:r>
    </w:p>
    <w:p w:rsidR="006145FE" w:rsidRPr="006145FE" w:rsidRDefault="006145FE" w:rsidP="006145FE">
      <w:pPr>
        <w:spacing w:after="0" w:line="240" w:lineRule="auto"/>
        <w:ind w:firstLine="709"/>
        <w:rPr>
          <w:rFonts w:ascii="Times New Roman" w:eastAsia="Times New Roman" w:hAnsi="Times New Roman" w:cs="Times New Roman"/>
          <w:sz w:val="24"/>
          <w:szCs w:val="24"/>
          <w:lang w:eastAsia="ru-RU"/>
        </w:rPr>
      </w:pPr>
      <w:proofErr w:type="spellStart"/>
      <w:r w:rsidRPr="006145FE">
        <w:rPr>
          <w:rFonts w:ascii="Times New Roman" w:eastAsia="Times New Roman" w:hAnsi="Times New Roman" w:cs="Times New Roman"/>
          <w:bCs/>
          <w:sz w:val="24"/>
          <w:szCs w:val="24"/>
          <w:lang w:eastAsia="ru-RU"/>
        </w:rPr>
        <w:t>Моніторинг</w:t>
      </w:r>
      <w:proofErr w:type="spellEnd"/>
      <w:r w:rsidRPr="006145FE">
        <w:rPr>
          <w:rFonts w:ascii="Times New Roman" w:eastAsia="Times New Roman" w:hAnsi="Times New Roman" w:cs="Times New Roman"/>
          <w:bCs/>
          <w:sz w:val="24"/>
          <w:szCs w:val="24"/>
          <w:lang w:eastAsia="ru-RU"/>
        </w:rPr>
        <w:t xml:space="preserve">  </w:t>
      </w:r>
      <w:proofErr w:type="spellStart"/>
      <w:r w:rsidRPr="006145FE">
        <w:rPr>
          <w:rFonts w:ascii="Times New Roman" w:eastAsia="Times New Roman" w:hAnsi="Times New Roman" w:cs="Times New Roman"/>
          <w:bCs/>
          <w:sz w:val="24"/>
          <w:szCs w:val="24"/>
          <w:lang w:eastAsia="ru-RU"/>
        </w:rPr>
        <w:t>результатів</w:t>
      </w:r>
      <w:proofErr w:type="spellEnd"/>
      <w:r w:rsidRPr="006145FE">
        <w:rPr>
          <w:rFonts w:ascii="Times New Roman" w:eastAsia="Times New Roman" w:hAnsi="Times New Roman" w:cs="Times New Roman"/>
          <w:bCs/>
          <w:sz w:val="24"/>
          <w:szCs w:val="24"/>
          <w:lang w:eastAsia="ru-RU"/>
        </w:rPr>
        <w:t xml:space="preserve"> </w:t>
      </w:r>
      <w:proofErr w:type="spellStart"/>
      <w:r w:rsidRPr="006145FE">
        <w:rPr>
          <w:rFonts w:ascii="Times New Roman" w:eastAsia="Times New Roman" w:hAnsi="Times New Roman" w:cs="Times New Roman"/>
          <w:bCs/>
          <w:sz w:val="24"/>
          <w:szCs w:val="24"/>
          <w:lang w:eastAsia="ru-RU"/>
        </w:rPr>
        <w:t>комунікаційної</w:t>
      </w:r>
      <w:proofErr w:type="spellEnd"/>
      <w:r w:rsidRPr="006145FE">
        <w:rPr>
          <w:rFonts w:ascii="Times New Roman" w:eastAsia="Times New Roman" w:hAnsi="Times New Roman" w:cs="Times New Roman"/>
          <w:bCs/>
          <w:sz w:val="24"/>
          <w:szCs w:val="24"/>
          <w:lang w:eastAsia="ru-RU"/>
        </w:rPr>
        <w:t xml:space="preserve"> </w:t>
      </w:r>
      <w:proofErr w:type="spellStart"/>
      <w:r w:rsidRPr="006145FE">
        <w:rPr>
          <w:rFonts w:ascii="Times New Roman" w:eastAsia="Times New Roman" w:hAnsi="Times New Roman" w:cs="Times New Roman"/>
          <w:bCs/>
          <w:sz w:val="24"/>
          <w:szCs w:val="24"/>
          <w:lang w:eastAsia="ru-RU"/>
        </w:rPr>
        <w:t>діяльності</w:t>
      </w:r>
      <w:proofErr w:type="spellEnd"/>
      <w:r w:rsidRPr="006145F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проводиться щороку шляхом</w:t>
      </w:r>
      <w:r w:rsidRPr="006145FE">
        <w:rPr>
          <w:rFonts w:ascii="Times New Roman" w:eastAsia="Times New Roman" w:hAnsi="Times New Roman" w:cs="Times New Roman"/>
          <w:bCs/>
          <w:sz w:val="24"/>
          <w:szCs w:val="24"/>
          <w:lang w:eastAsia="ru-RU"/>
        </w:rPr>
        <w:t>:</w:t>
      </w:r>
    </w:p>
    <w:p w:rsidR="006145FE" w:rsidRPr="00E93293" w:rsidRDefault="006145FE" w:rsidP="006145F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E93293">
        <w:rPr>
          <w:rFonts w:ascii="Times New Roman" w:eastAsia="Times New Roman" w:hAnsi="Times New Roman" w:cs="Times New Roman"/>
          <w:sz w:val="24"/>
          <w:szCs w:val="24"/>
          <w:lang w:val="uk-UA" w:eastAsia="ru-RU"/>
        </w:rPr>
        <w:t>визначення співвідношення між кількістю інформації, що виходить з суду і повідомленнями, які потрапили у ЗМІ та стали предметом громадської уваги;</w:t>
      </w:r>
    </w:p>
    <w:p w:rsidR="006145FE" w:rsidRPr="00E93293" w:rsidRDefault="006145FE" w:rsidP="006145F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E93293">
        <w:rPr>
          <w:rFonts w:ascii="Times New Roman" w:eastAsia="Times New Roman" w:hAnsi="Times New Roman" w:cs="Times New Roman"/>
          <w:sz w:val="24"/>
          <w:szCs w:val="24"/>
          <w:lang w:val="uk-UA" w:eastAsia="ru-RU"/>
        </w:rPr>
        <w:t>оцінк</w:t>
      </w:r>
      <w:r>
        <w:rPr>
          <w:rFonts w:ascii="Times New Roman" w:eastAsia="Times New Roman" w:hAnsi="Times New Roman" w:cs="Times New Roman"/>
          <w:sz w:val="24"/>
          <w:szCs w:val="24"/>
          <w:lang w:val="uk-UA" w:eastAsia="ru-RU"/>
        </w:rPr>
        <w:t>и</w:t>
      </w:r>
      <w:r w:rsidRPr="00E93293">
        <w:rPr>
          <w:rFonts w:ascii="Times New Roman" w:eastAsia="Times New Roman" w:hAnsi="Times New Roman" w:cs="Times New Roman"/>
          <w:sz w:val="24"/>
          <w:szCs w:val="24"/>
          <w:lang w:val="uk-UA" w:eastAsia="ru-RU"/>
        </w:rPr>
        <w:t xml:space="preserve"> інформації, що з’явилася в ЗМІ щодо діяльності суду (співвідношення позитивної і негативної інформації);</w:t>
      </w:r>
    </w:p>
    <w:p w:rsidR="00E93293" w:rsidRDefault="006145FE" w:rsidP="00E9329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proofErr w:type="spellStart"/>
      <w:r w:rsidRPr="007D0F43">
        <w:rPr>
          <w:rFonts w:ascii="Times New Roman" w:eastAsia="Times New Roman" w:hAnsi="Times New Roman" w:cs="Times New Roman"/>
          <w:sz w:val="24"/>
          <w:szCs w:val="24"/>
          <w:lang w:eastAsia="ru-RU"/>
        </w:rPr>
        <w:t>організаці</w:t>
      </w:r>
      <w:proofErr w:type="spellEnd"/>
      <w:r>
        <w:rPr>
          <w:rFonts w:ascii="Times New Roman" w:eastAsia="Times New Roman" w:hAnsi="Times New Roman" w:cs="Times New Roman"/>
          <w:sz w:val="24"/>
          <w:szCs w:val="24"/>
          <w:lang w:val="uk-UA" w:eastAsia="ru-RU"/>
        </w:rPr>
        <w:t>ї</w:t>
      </w:r>
      <w:r w:rsidRPr="007D0F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та</w:t>
      </w:r>
      <w:r w:rsidRPr="007D0F43">
        <w:rPr>
          <w:rFonts w:ascii="Times New Roman" w:eastAsia="Times New Roman" w:hAnsi="Times New Roman" w:cs="Times New Roman"/>
          <w:sz w:val="24"/>
          <w:szCs w:val="24"/>
          <w:lang w:eastAsia="ru-RU"/>
        </w:rPr>
        <w:t xml:space="preserve"> </w:t>
      </w:r>
      <w:proofErr w:type="spellStart"/>
      <w:r w:rsidRPr="007D0F43">
        <w:rPr>
          <w:rFonts w:ascii="Times New Roman" w:eastAsia="Times New Roman" w:hAnsi="Times New Roman" w:cs="Times New Roman"/>
          <w:sz w:val="24"/>
          <w:szCs w:val="24"/>
          <w:lang w:eastAsia="ru-RU"/>
        </w:rPr>
        <w:t>проведення</w:t>
      </w:r>
      <w:proofErr w:type="spellEnd"/>
      <w:r w:rsidRPr="007D0F43">
        <w:rPr>
          <w:rFonts w:ascii="Times New Roman" w:eastAsia="Times New Roman" w:hAnsi="Times New Roman" w:cs="Times New Roman"/>
          <w:sz w:val="24"/>
          <w:szCs w:val="24"/>
          <w:lang w:eastAsia="ru-RU"/>
        </w:rPr>
        <w:t xml:space="preserve"> </w:t>
      </w:r>
      <w:proofErr w:type="spellStart"/>
      <w:r w:rsidRPr="007D0F43">
        <w:rPr>
          <w:rFonts w:ascii="Times New Roman" w:eastAsia="Times New Roman" w:hAnsi="Times New Roman" w:cs="Times New Roman"/>
          <w:sz w:val="24"/>
          <w:szCs w:val="24"/>
          <w:lang w:eastAsia="ru-RU"/>
        </w:rPr>
        <w:t>опитувань</w:t>
      </w:r>
      <w:proofErr w:type="spellEnd"/>
      <w:r w:rsidRPr="007D0F43">
        <w:rPr>
          <w:rFonts w:ascii="Times New Roman" w:eastAsia="Times New Roman" w:hAnsi="Times New Roman" w:cs="Times New Roman"/>
          <w:sz w:val="24"/>
          <w:szCs w:val="24"/>
          <w:lang w:eastAsia="ru-RU"/>
        </w:rPr>
        <w:t xml:space="preserve"> </w:t>
      </w:r>
      <w:proofErr w:type="spellStart"/>
      <w:r w:rsidRPr="007D0F43">
        <w:rPr>
          <w:rFonts w:ascii="Times New Roman" w:eastAsia="Times New Roman" w:hAnsi="Times New Roman" w:cs="Times New Roman"/>
          <w:sz w:val="24"/>
          <w:szCs w:val="24"/>
          <w:lang w:eastAsia="ru-RU"/>
        </w:rPr>
        <w:t>громадської</w:t>
      </w:r>
      <w:proofErr w:type="spellEnd"/>
      <w:r w:rsidRPr="007D0F43">
        <w:rPr>
          <w:rFonts w:ascii="Times New Roman" w:eastAsia="Times New Roman" w:hAnsi="Times New Roman" w:cs="Times New Roman"/>
          <w:sz w:val="24"/>
          <w:szCs w:val="24"/>
          <w:lang w:eastAsia="ru-RU"/>
        </w:rPr>
        <w:t xml:space="preserve"> думки </w:t>
      </w:r>
      <w:proofErr w:type="spellStart"/>
      <w:r w:rsidRPr="007D0F43">
        <w:rPr>
          <w:rFonts w:ascii="Times New Roman" w:eastAsia="Times New Roman" w:hAnsi="Times New Roman" w:cs="Times New Roman"/>
          <w:sz w:val="24"/>
          <w:szCs w:val="24"/>
          <w:lang w:eastAsia="ru-RU"/>
        </w:rPr>
        <w:t>щ</w:t>
      </w:r>
      <w:r>
        <w:rPr>
          <w:rFonts w:ascii="Times New Roman" w:eastAsia="Times New Roman" w:hAnsi="Times New Roman" w:cs="Times New Roman"/>
          <w:sz w:val="24"/>
          <w:szCs w:val="24"/>
          <w:lang w:eastAsia="ru-RU"/>
        </w:rPr>
        <w:t>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якості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наданих</w:t>
      </w:r>
      <w:proofErr w:type="spellEnd"/>
      <w:r>
        <w:rPr>
          <w:rFonts w:ascii="Times New Roman" w:eastAsia="Times New Roman" w:hAnsi="Times New Roman" w:cs="Times New Roman"/>
          <w:sz w:val="24"/>
          <w:szCs w:val="24"/>
          <w:lang w:eastAsia="ru-RU"/>
        </w:rPr>
        <w:t xml:space="preserve"> судом </w:t>
      </w:r>
      <w:proofErr w:type="spellStart"/>
      <w:r>
        <w:rPr>
          <w:rFonts w:ascii="Times New Roman" w:eastAsia="Times New Roman" w:hAnsi="Times New Roman" w:cs="Times New Roman"/>
          <w:sz w:val="24"/>
          <w:szCs w:val="24"/>
          <w:lang w:eastAsia="ru-RU"/>
        </w:rPr>
        <w:t>послуг</w:t>
      </w:r>
      <w:proofErr w:type="spellEnd"/>
      <w:r w:rsidR="00E93293">
        <w:rPr>
          <w:rFonts w:ascii="Times New Roman" w:eastAsia="Times New Roman" w:hAnsi="Times New Roman" w:cs="Times New Roman"/>
          <w:sz w:val="24"/>
          <w:szCs w:val="24"/>
          <w:lang w:val="uk-UA" w:eastAsia="ru-RU"/>
        </w:rPr>
        <w:t>;</w:t>
      </w:r>
    </w:p>
    <w:p w:rsidR="00E93293" w:rsidRPr="00E93293" w:rsidRDefault="00801F77" w:rsidP="00E93293">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93293">
        <w:rPr>
          <w:rFonts w:ascii="Times New Roman" w:eastAsia="Times New Roman" w:hAnsi="Times New Roman" w:cs="Times New Roman"/>
          <w:sz w:val="24"/>
          <w:szCs w:val="24"/>
          <w:lang w:val="uk-UA" w:eastAsia="ru-RU"/>
        </w:rPr>
        <w:t xml:space="preserve">-  </w:t>
      </w:r>
      <w:proofErr w:type="spellStart"/>
      <w:r w:rsidR="00E93293" w:rsidRPr="007D0F43">
        <w:rPr>
          <w:rFonts w:ascii="Times New Roman" w:eastAsia="Times New Roman" w:hAnsi="Times New Roman" w:cs="Times New Roman"/>
          <w:sz w:val="24"/>
          <w:szCs w:val="24"/>
          <w:lang w:eastAsia="ru-RU"/>
        </w:rPr>
        <w:t>наявність</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зворотного</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зв’язку</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з</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цільовими</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групами</w:t>
      </w:r>
      <w:proofErr w:type="spellEnd"/>
      <w:r w:rsidR="00E93293" w:rsidRPr="007D0F43">
        <w:rPr>
          <w:rFonts w:ascii="Times New Roman" w:eastAsia="Times New Roman" w:hAnsi="Times New Roman" w:cs="Times New Roman"/>
          <w:sz w:val="24"/>
          <w:szCs w:val="24"/>
          <w:lang w:eastAsia="ru-RU"/>
        </w:rPr>
        <w:t xml:space="preserve"> та </w:t>
      </w:r>
      <w:proofErr w:type="spellStart"/>
      <w:r w:rsidR="00E93293" w:rsidRPr="007D0F43">
        <w:rPr>
          <w:rFonts w:ascii="Times New Roman" w:eastAsia="Times New Roman" w:hAnsi="Times New Roman" w:cs="Times New Roman"/>
          <w:sz w:val="24"/>
          <w:szCs w:val="24"/>
          <w:lang w:eastAsia="ru-RU"/>
        </w:rPr>
        <w:t>громадськістю</w:t>
      </w:r>
      <w:proofErr w:type="spellEnd"/>
      <w:r w:rsidR="00E93293" w:rsidRPr="007D0F43">
        <w:rPr>
          <w:rFonts w:ascii="Times New Roman" w:eastAsia="Times New Roman" w:hAnsi="Times New Roman" w:cs="Times New Roman"/>
          <w:sz w:val="24"/>
          <w:szCs w:val="24"/>
          <w:lang w:eastAsia="ru-RU"/>
        </w:rPr>
        <w:t xml:space="preserve"> </w:t>
      </w:r>
      <w:proofErr w:type="spellStart"/>
      <w:r w:rsidR="00E93293" w:rsidRPr="007D0F43">
        <w:rPr>
          <w:rFonts w:ascii="Times New Roman" w:eastAsia="Times New Roman" w:hAnsi="Times New Roman" w:cs="Times New Roman"/>
          <w:sz w:val="24"/>
          <w:szCs w:val="24"/>
          <w:lang w:eastAsia="ru-RU"/>
        </w:rPr>
        <w:t>загалом</w:t>
      </w:r>
      <w:proofErr w:type="spellEnd"/>
      <w:r w:rsidR="00E93293" w:rsidRPr="007D0F43">
        <w:rPr>
          <w:rFonts w:ascii="Times New Roman" w:eastAsia="Times New Roman" w:hAnsi="Times New Roman" w:cs="Times New Roman"/>
          <w:sz w:val="24"/>
          <w:szCs w:val="24"/>
          <w:lang w:eastAsia="ru-RU"/>
        </w:rPr>
        <w:t>.</w:t>
      </w:r>
    </w:p>
    <w:p w:rsidR="00E93293" w:rsidRPr="00E93293" w:rsidRDefault="00E93293" w:rsidP="006145FE">
      <w:pPr>
        <w:spacing w:after="0" w:line="240" w:lineRule="auto"/>
        <w:ind w:firstLine="567"/>
        <w:jc w:val="both"/>
        <w:rPr>
          <w:rFonts w:ascii="Times New Roman" w:eastAsia="Times New Roman" w:hAnsi="Times New Roman" w:cs="Times New Roman"/>
          <w:sz w:val="24"/>
          <w:szCs w:val="24"/>
          <w:lang w:eastAsia="ru-RU"/>
        </w:rPr>
      </w:pPr>
    </w:p>
    <w:p w:rsidR="006145FE" w:rsidRPr="006145FE" w:rsidRDefault="006145FE" w:rsidP="006145FE">
      <w:pPr>
        <w:spacing w:after="0" w:line="240" w:lineRule="auto"/>
        <w:ind w:firstLine="567"/>
        <w:jc w:val="both"/>
        <w:rPr>
          <w:rFonts w:ascii="Times New Roman" w:eastAsia="Times New Roman" w:hAnsi="Times New Roman" w:cs="Times New Roman"/>
          <w:sz w:val="24"/>
          <w:szCs w:val="24"/>
          <w:lang w:val="uk-UA" w:eastAsia="ru-RU"/>
        </w:rPr>
      </w:pPr>
    </w:p>
    <w:sectPr w:rsidR="006145FE" w:rsidRPr="006145FE" w:rsidSect="006145FE">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A1D"/>
    <w:multiLevelType w:val="multilevel"/>
    <w:tmpl w:val="1540A6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90810"/>
    <w:multiLevelType w:val="multilevel"/>
    <w:tmpl w:val="147AF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3181C"/>
    <w:multiLevelType w:val="multilevel"/>
    <w:tmpl w:val="1146F094"/>
    <w:lvl w:ilvl="0">
      <w:start w:val="1"/>
      <w:numFmt w:val="bullet"/>
      <w:lvlText w:val=""/>
      <w:lvlJc w:val="left"/>
      <w:pPr>
        <w:tabs>
          <w:tab w:val="num" w:pos="720"/>
        </w:tabs>
        <w:ind w:left="720" w:hanging="360"/>
      </w:pPr>
      <w:rPr>
        <w:rFonts w:ascii="Symbol" w:hAnsi="Symbol" w:hint="default"/>
        <w:b w:val="0"/>
        <w:color w:val="595959" w:themeColor="text1" w:themeTint="A6"/>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22AA3"/>
    <w:multiLevelType w:val="hybridMultilevel"/>
    <w:tmpl w:val="DD68A09E"/>
    <w:lvl w:ilvl="0" w:tplc="C518D7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37EAB"/>
    <w:multiLevelType w:val="multilevel"/>
    <w:tmpl w:val="5EC637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96107"/>
    <w:multiLevelType w:val="hybridMultilevel"/>
    <w:tmpl w:val="3D3A4D8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nsid w:val="2F2E2F6A"/>
    <w:multiLevelType w:val="multilevel"/>
    <w:tmpl w:val="89E0CC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B2CBB"/>
    <w:multiLevelType w:val="multilevel"/>
    <w:tmpl w:val="5D68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CF4977"/>
    <w:multiLevelType w:val="multilevel"/>
    <w:tmpl w:val="59C8B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F664AF"/>
    <w:multiLevelType w:val="hybridMultilevel"/>
    <w:tmpl w:val="24CE4BA0"/>
    <w:lvl w:ilvl="0" w:tplc="CA768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FB20AC"/>
    <w:multiLevelType w:val="multilevel"/>
    <w:tmpl w:val="6296B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D168CA"/>
    <w:multiLevelType w:val="multilevel"/>
    <w:tmpl w:val="0628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B5561"/>
    <w:multiLevelType w:val="multilevel"/>
    <w:tmpl w:val="61B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8684A"/>
    <w:multiLevelType w:val="multilevel"/>
    <w:tmpl w:val="679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75DE9"/>
    <w:multiLevelType w:val="multilevel"/>
    <w:tmpl w:val="BD5ABC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0E3F2E"/>
    <w:multiLevelType w:val="multilevel"/>
    <w:tmpl w:val="FD8C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F110AB"/>
    <w:multiLevelType w:val="hybridMultilevel"/>
    <w:tmpl w:val="E700993A"/>
    <w:lvl w:ilvl="0" w:tplc="DF9274B0">
      <w:start w:val="6"/>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67515F70"/>
    <w:multiLevelType w:val="multilevel"/>
    <w:tmpl w:val="10EC86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32EAC"/>
    <w:multiLevelType w:val="multilevel"/>
    <w:tmpl w:val="860AB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3409F"/>
    <w:multiLevelType w:val="multilevel"/>
    <w:tmpl w:val="AF000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45EFB"/>
    <w:multiLevelType w:val="multilevel"/>
    <w:tmpl w:val="141A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01DDC"/>
    <w:multiLevelType w:val="multilevel"/>
    <w:tmpl w:val="720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ED2177"/>
    <w:multiLevelType w:val="hybridMultilevel"/>
    <w:tmpl w:val="E6B41ABC"/>
    <w:lvl w:ilvl="0" w:tplc="F5BEF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AA1DD5"/>
    <w:multiLevelType w:val="multilevel"/>
    <w:tmpl w:val="61044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106F6B"/>
    <w:multiLevelType w:val="hybridMultilevel"/>
    <w:tmpl w:val="D09C8730"/>
    <w:lvl w:ilvl="0" w:tplc="488A6C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6D25F4"/>
    <w:multiLevelType w:val="hybridMultilevel"/>
    <w:tmpl w:val="EBF22C6C"/>
    <w:lvl w:ilvl="0" w:tplc="116CE1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6C196E"/>
    <w:multiLevelType w:val="multilevel"/>
    <w:tmpl w:val="8E4C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1"/>
  </w:num>
  <w:num w:numId="4">
    <w:abstractNumId w:val="20"/>
  </w:num>
  <w:num w:numId="5">
    <w:abstractNumId w:val="14"/>
  </w:num>
  <w:num w:numId="6">
    <w:abstractNumId w:val="12"/>
  </w:num>
  <w:num w:numId="7">
    <w:abstractNumId w:val="2"/>
  </w:num>
  <w:num w:numId="8">
    <w:abstractNumId w:val="22"/>
  </w:num>
  <w:num w:numId="9">
    <w:abstractNumId w:val="24"/>
  </w:num>
  <w:num w:numId="10">
    <w:abstractNumId w:val="7"/>
  </w:num>
  <w:num w:numId="11">
    <w:abstractNumId w:val="15"/>
  </w:num>
  <w:num w:numId="12">
    <w:abstractNumId w:val="19"/>
  </w:num>
  <w:num w:numId="13">
    <w:abstractNumId w:val="18"/>
  </w:num>
  <w:num w:numId="14">
    <w:abstractNumId w:val="23"/>
  </w:num>
  <w:num w:numId="15">
    <w:abstractNumId w:val="10"/>
  </w:num>
  <w:num w:numId="16">
    <w:abstractNumId w:val="1"/>
  </w:num>
  <w:num w:numId="17">
    <w:abstractNumId w:val="4"/>
  </w:num>
  <w:num w:numId="18">
    <w:abstractNumId w:val="8"/>
  </w:num>
  <w:num w:numId="19">
    <w:abstractNumId w:val="6"/>
  </w:num>
  <w:num w:numId="20">
    <w:abstractNumId w:val="0"/>
  </w:num>
  <w:num w:numId="21">
    <w:abstractNumId w:val="17"/>
  </w:num>
  <w:num w:numId="22">
    <w:abstractNumId w:val="16"/>
  </w:num>
  <w:num w:numId="23">
    <w:abstractNumId w:val="3"/>
  </w:num>
  <w:num w:numId="24">
    <w:abstractNumId w:val="5"/>
  </w:num>
  <w:num w:numId="25">
    <w:abstractNumId w:val="25"/>
  </w:num>
  <w:num w:numId="26">
    <w:abstractNumId w:val="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9"/>
  <w:characterSpacingControl w:val="doNotCompress"/>
  <w:compat/>
  <w:rsids>
    <w:rsidRoot w:val="00D80B40"/>
    <w:rsid w:val="0009774A"/>
    <w:rsid w:val="000E0512"/>
    <w:rsid w:val="000E562A"/>
    <w:rsid w:val="00143899"/>
    <w:rsid w:val="00153156"/>
    <w:rsid w:val="001A2008"/>
    <w:rsid w:val="001D7ADA"/>
    <w:rsid w:val="002C719F"/>
    <w:rsid w:val="002E770E"/>
    <w:rsid w:val="00480801"/>
    <w:rsid w:val="004B1EFA"/>
    <w:rsid w:val="004E139F"/>
    <w:rsid w:val="004E73A3"/>
    <w:rsid w:val="005A29DE"/>
    <w:rsid w:val="00604C5F"/>
    <w:rsid w:val="006145FE"/>
    <w:rsid w:val="006150A0"/>
    <w:rsid w:val="006A4AA3"/>
    <w:rsid w:val="006E4BFC"/>
    <w:rsid w:val="0077086C"/>
    <w:rsid w:val="007B657C"/>
    <w:rsid w:val="007C079A"/>
    <w:rsid w:val="007D5E69"/>
    <w:rsid w:val="00801F77"/>
    <w:rsid w:val="00812E35"/>
    <w:rsid w:val="00825047"/>
    <w:rsid w:val="008B0842"/>
    <w:rsid w:val="009015D7"/>
    <w:rsid w:val="00934F6B"/>
    <w:rsid w:val="009576D2"/>
    <w:rsid w:val="00963643"/>
    <w:rsid w:val="009C57A7"/>
    <w:rsid w:val="00A17253"/>
    <w:rsid w:val="00A30990"/>
    <w:rsid w:val="00A82A59"/>
    <w:rsid w:val="00A91734"/>
    <w:rsid w:val="00AC750C"/>
    <w:rsid w:val="00B01A69"/>
    <w:rsid w:val="00B250C0"/>
    <w:rsid w:val="00BC08E2"/>
    <w:rsid w:val="00BE7296"/>
    <w:rsid w:val="00C637FD"/>
    <w:rsid w:val="00C7024C"/>
    <w:rsid w:val="00C746C7"/>
    <w:rsid w:val="00C75CD4"/>
    <w:rsid w:val="00CB6613"/>
    <w:rsid w:val="00D26209"/>
    <w:rsid w:val="00D80B40"/>
    <w:rsid w:val="00DC5335"/>
    <w:rsid w:val="00E70DAC"/>
    <w:rsid w:val="00E93293"/>
    <w:rsid w:val="00ED61D0"/>
    <w:rsid w:val="00EF17D6"/>
    <w:rsid w:val="00F419B3"/>
    <w:rsid w:val="00F77CDB"/>
    <w:rsid w:val="00FF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B40"/>
    <w:rPr>
      <w:b/>
      <w:bCs/>
    </w:rPr>
  </w:style>
  <w:style w:type="character" w:styleId="a5">
    <w:name w:val="Hyperlink"/>
    <w:basedOn w:val="a0"/>
    <w:uiPriority w:val="99"/>
    <w:unhideWhenUsed/>
    <w:rsid w:val="00D80B40"/>
    <w:rPr>
      <w:color w:val="0000FF"/>
      <w:u w:val="single"/>
    </w:rPr>
  </w:style>
  <w:style w:type="character" w:styleId="a6">
    <w:name w:val="Emphasis"/>
    <w:basedOn w:val="a0"/>
    <w:uiPriority w:val="20"/>
    <w:qFormat/>
    <w:rsid w:val="00D80B40"/>
    <w:rPr>
      <w:i/>
      <w:iCs/>
    </w:rPr>
  </w:style>
  <w:style w:type="paragraph" w:styleId="a7">
    <w:name w:val="List Paragraph"/>
    <w:basedOn w:val="a"/>
    <w:uiPriority w:val="34"/>
    <w:qFormat/>
    <w:rsid w:val="00812E35"/>
    <w:pPr>
      <w:ind w:left="720"/>
      <w:contextualSpacing/>
    </w:pPr>
  </w:style>
</w:styles>
</file>

<file path=word/webSettings.xml><?xml version="1.0" encoding="utf-8"?>
<w:webSettings xmlns:r="http://schemas.openxmlformats.org/officeDocument/2006/relationships" xmlns:w="http://schemas.openxmlformats.org/wordprocessingml/2006/main">
  <w:divs>
    <w:div w:id="5826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И.П.</dc:creator>
  <cp:lastModifiedBy>press</cp:lastModifiedBy>
  <cp:revision>33</cp:revision>
  <cp:lastPrinted>2018-06-24T14:41:00Z</cp:lastPrinted>
  <dcterms:created xsi:type="dcterms:W3CDTF">2018-06-19T14:15:00Z</dcterms:created>
  <dcterms:modified xsi:type="dcterms:W3CDTF">2020-01-16T13:12:00Z</dcterms:modified>
</cp:coreProperties>
</file>