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30" w:rsidRPr="00FB0164" w:rsidRDefault="00EB252D" w:rsidP="00667230">
      <w:pPr>
        <w:jc w:val="center"/>
        <w:rPr>
          <w:b/>
          <w:sz w:val="32"/>
          <w:szCs w:val="32"/>
          <w:lang w:val="uk-UA"/>
        </w:rPr>
      </w:pPr>
      <w:r w:rsidRPr="00EB252D">
        <w:rPr>
          <w:sz w:val="32"/>
          <w:szCs w:val="32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20.35pt;width:57.75pt;height:74.65pt;z-index:251660288" wrapcoords="-332 0 -332 21343 21600 21343 21600 0 -332 0" fillcolor="window">
            <v:imagedata r:id="rId5" o:title=""/>
            <w10:wrap type="topAndBottom"/>
          </v:shape>
          <o:OLEObject Type="Embed" ProgID="Word.Picture.8" ShapeID="_x0000_s1026" DrawAspect="Content" ObjectID="_1647424653" r:id="rId6"/>
        </w:pict>
      </w:r>
    </w:p>
    <w:p w:rsidR="00667230" w:rsidRPr="00FB0164" w:rsidRDefault="00667230" w:rsidP="00667230">
      <w:pPr>
        <w:jc w:val="center"/>
        <w:rPr>
          <w:b/>
          <w:sz w:val="32"/>
          <w:szCs w:val="32"/>
          <w:lang w:val="uk-UA"/>
        </w:rPr>
      </w:pPr>
    </w:p>
    <w:p w:rsidR="00667230" w:rsidRPr="00FB0164" w:rsidRDefault="00667230" w:rsidP="00667230">
      <w:pPr>
        <w:jc w:val="center"/>
        <w:rPr>
          <w:b/>
          <w:sz w:val="32"/>
          <w:szCs w:val="32"/>
          <w:lang w:val="uk-UA"/>
        </w:rPr>
      </w:pPr>
      <w:r w:rsidRPr="00FB0164">
        <w:rPr>
          <w:b/>
          <w:sz w:val="32"/>
          <w:szCs w:val="32"/>
          <w:lang w:val="uk-UA"/>
        </w:rPr>
        <w:t>ХЕРСОНСЬКИЙ ОКРУЖНИЙ АДМІНІСТРАТИВНИЙ СУД</w:t>
      </w:r>
    </w:p>
    <w:p w:rsidR="00667230" w:rsidRPr="00FB0164" w:rsidRDefault="00667230" w:rsidP="00667230">
      <w:pPr>
        <w:rPr>
          <w:lang w:val="uk-UA"/>
        </w:rPr>
      </w:pPr>
    </w:p>
    <w:p w:rsidR="00667230" w:rsidRPr="00FB0164" w:rsidRDefault="00667230" w:rsidP="00667230">
      <w:pPr>
        <w:tabs>
          <w:tab w:val="left" w:pos="5505"/>
        </w:tabs>
        <w:rPr>
          <w:b/>
          <w:lang w:val="uk-UA"/>
        </w:rPr>
      </w:pPr>
      <w:r w:rsidRPr="00FB0164">
        <w:rPr>
          <w:lang w:val="uk-UA"/>
        </w:rPr>
        <w:tab/>
      </w:r>
    </w:p>
    <w:p w:rsidR="00667230" w:rsidRPr="00812432" w:rsidRDefault="00667230" w:rsidP="00667230">
      <w:pPr>
        <w:tabs>
          <w:tab w:val="left" w:pos="3930"/>
        </w:tabs>
        <w:jc w:val="center"/>
        <w:rPr>
          <w:b/>
          <w:sz w:val="28"/>
          <w:szCs w:val="28"/>
          <w:lang w:val="uk-UA"/>
        </w:rPr>
      </w:pPr>
      <w:r w:rsidRPr="00812432">
        <w:rPr>
          <w:b/>
          <w:sz w:val="28"/>
          <w:szCs w:val="28"/>
          <w:lang w:val="uk-UA"/>
        </w:rPr>
        <w:t>РІШЕННЯ</w:t>
      </w:r>
    </w:p>
    <w:p w:rsidR="00667230" w:rsidRPr="00812432" w:rsidRDefault="00667230" w:rsidP="00667230">
      <w:pPr>
        <w:rPr>
          <w:b/>
          <w:sz w:val="28"/>
          <w:szCs w:val="28"/>
          <w:lang w:val="uk-UA"/>
        </w:rPr>
      </w:pPr>
    </w:p>
    <w:p w:rsidR="00667230" w:rsidRPr="00812432" w:rsidRDefault="00667230" w:rsidP="00667230">
      <w:pPr>
        <w:tabs>
          <w:tab w:val="left" w:pos="3705"/>
        </w:tabs>
        <w:rPr>
          <w:b/>
          <w:sz w:val="28"/>
          <w:szCs w:val="28"/>
          <w:lang w:val="uk-UA"/>
        </w:rPr>
      </w:pPr>
      <w:r w:rsidRPr="00812432">
        <w:rPr>
          <w:b/>
          <w:sz w:val="28"/>
          <w:szCs w:val="28"/>
          <w:lang w:val="uk-UA"/>
        </w:rPr>
        <w:tab/>
        <w:t>ЗБОРІВ СУДДІВ</w:t>
      </w:r>
    </w:p>
    <w:p w:rsidR="00667230" w:rsidRPr="00812432" w:rsidRDefault="00667230" w:rsidP="00667230">
      <w:pPr>
        <w:tabs>
          <w:tab w:val="left" w:pos="3705"/>
        </w:tabs>
        <w:jc w:val="center"/>
        <w:rPr>
          <w:b/>
          <w:sz w:val="28"/>
          <w:szCs w:val="28"/>
          <w:lang w:val="uk-UA"/>
        </w:rPr>
      </w:pPr>
      <w:r w:rsidRPr="00812432">
        <w:rPr>
          <w:b/>
          <w:sz w:val="28"/>
          <w:szCs w:val="28"/>
          <w:lang w:val="uk-UA"/>
        </w:rPr>
        <w:t>ХЕРСОНСЬКОГО ОКРУЖНОГО АДМІНІСТРАТИВНОГО СУДУ</w:t>
      </w:r>
    </w:p>
    <w:p w:rsidR="00667230" w:rsidRPr="00812432" w:rsidRDefault="00667230" w:rsidP="00667230">
      <w:pPr>
        <w:tabs>
          <w:tab w:val="left" w:pos="1500"/>
        </w:tabs>
        <w:rPr>
          <w:b/>
          <w:sz w:val="28"/>
          <w:szCs w:val="28"/>
          <w:lang w:val="uk-UA"/>
        </w:rPr>
      </w:pPr>
    </w:p>
    <w:p w:rsidR="004B2F82" w:rsidRPr="00812432" w:rsidRDefault="004B2F82" w:rsidP="00667230">
      <w:pPr>
        <w:tabs>
          <w:tab w:val="left" w:pos="1500"/>
        </w:tabs>
        <w:rPr>
          <w:b/>
          <w:sz w:val="28"/>
          <w:szCs w:val="28"/>
          <w:lang w:val="uk-UA"/>
        </w:rPr>
      </w:pPr>
    </w:p>
    <w:p w:rsidR="00667230" w:rsidRPr="00812432" w:rsidRDefault="00667230" w:rsidP="00667230">
      <w:pPr>
        <w:rPr>
          <w:b/>
          <w:sz w:val="28"/>
          <w:szCs w:val="28"/>
          <w:lang w:val="uk-UA"/>
        </w:rPr>
      </w:pPr>
    </w:p>
    <w:p w:rsidR="00667230" w:rsidRPr="00812432" w:rsidRDefault="00C96C9F" w:rsidP="006672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03 квітня </w:t>
      </w:r>
      <w:r w:rsidR="00667230" w:rsidRPr="00812432">
        <w:rPr>
          <w:b/>
          <w:sz w:val="28"/>
          <w:szCs w:val="28"/>
          <w:lang w:val="uk-UA"/>
        </w:rPr>
        <w:t>20</w:t>
      </w:r>
      <w:r w:rsidR="004B2F82" w:rsidRPr="00812432">
        <w:rPr>
          <w:b/>
          <w:sz w:val="28"/>
          <w:szCs w:val="28"/>
          <w:lang w:val="uk-UA"/>
        </w:rPr>
        <w:t>20</w:t>
      </w:r>
      <w:r w:rsidR="00667230" w:rsidRPr="00812432">
        <w:rPr>
          <w:b/>
          <w:sz w:val="28"/>
          <w:szCs w:val="28"/>
          <w:lang w:val="uk-UA"/>
        </w:rPr>
        <w:t xml:space="preserve">  року</w:t>
      </w:r>
      <w:r w:rsidR="00667230" w:rsidRPr="00812432">
        <w:rPr>
          <w:b/>
          <w:sz w:val="28"/>
          <w:szCs w:val="28"/>
          <w:lang w:val="uk-UA"/>
        </w:rPr>
        <w:tab/>
        <w:t xml:space="preserve">           </w:t>
      </w:r>
      <w:r w:rsidR="00A64BF4" w:rsidRPr="00812432">
        <w:rPr>
          <w:b/>
          <w:sz w:val="28"/>
          <w:szCs w:val="28"/>
          <w:lang w:val="uk-UA"/>
        </w:rPr>
        <w:t xml:space="preserve">       </w:t>
      </w:r>
      <w:r w:rsidR="00667230" w:rsidRPr="00812432">
        <w:rPr>
          <w:b/>
          <w:sz w:val="28"/>
          <w:szCs w:val="28"/>
          <w:lang w:val="uk-UA"/>
        </w:rPr>
        <w:t xml:space="preserve">  м. Херсон                                           № </w:t>
      </w:r>
      <w:r w:rsidR="00812432">
        <w:rPr>
          <w:b/>
          <w:sz w:val="28"/>
          <w:szCs w:val="28"/>
          <w:lang w:val="uk-UA"/>
        </w:rPr>
        <w:t>3</w:t>
      </w:r>
      <w:r w:rsidR="00667230" w:rsidRPr="00812432">
        <w:rPr>
          <w:b/>
          <w:sz w:val="28"/>
          <w:szCs w:val="28"/>
          <w:lang w:val="uk-UA"/>
        </w:rPr>
        <w:t>/</w:t>
      </w:r>
      <w:r w:rsidR="00247AD0" w:rsidRPr="00812432">
        <w:rPr>
          <w:b/>
          <w:sz w:val="28"/>
          <w:szCs w:val="28"/>
          <w:lang w:val="uk-UA"/>
        </w:rPr>
        <w:t>2</w:t>
      </w:r>
    </w:p>
    <w:p w:rsidR="00667230" w:rsidRPr="00812432" w:rsidRDefault="00667230" w:rsidP="00667230">
      <w:pPr>
        <w:rPr>
          <w:sz w:val="28"/>
          <w:szCs w:val="28"/>
          <w:lang w:val="uk-UA"/>
        </w:rPr>
      </w:pPr>
    </w:p>
    <w:p w:rsidR="004B2F82" w:rsidRPr="00FB0164" w:rsidRDefault="004B2F82" w:rsidP="00667230">
      <w:pPr>
        <w:rPr>
          <w:lang w:val="uk-UA"/>
        </w:rPr>
      </w:pPr>
    </w:p>
    <w:p w:rsidR="00667230" w:rsidRPr="00FB0164" w:rsidRDefault="00667230" w:rsidP="00667230">
      <w:pPr>
        <w:rPr>
          <w:b/>
          <w:i/>
          <w:lang w:val="uk-UA"/>
        </w:rPr>
      </w:pPr>
    </w:p>
    <w:p w:rsidR="00812432" w:rsidRDefault="00CE6FE0" w:rsidP="00812432">
      <w:pPr>
        <w:rPr>
          <w:b/>
          <w:i/>
          <w:lang w:val="uk-UA"/>
        </w:rPr>
      </w:pPr>
      <w:r w:rsidRPr="00FB0164">
        <w:rPr>
          <w:b/>
          <w:i/>
          <w:lang w:val="uk-UA"/>
        </w:rPr>
        <w:t xml:space="preserve">Про </w:t>
      </w:r>
      <w:r w:rsidR="00812432">
        <w:rPr>
          <w:b/>
          <w:i/>
          <w:lang w:val="uk-UA"/>
        </w:rPr>
        <w:t xml:space="preserve">обрання голови Херсонського </w:t>
      </w:r>
    </w:p>
    <w:p w:rsidR="00CE6FE0" w:rsidRPr="00FB0164" w:rsidRDefault="00812432" w:rsidP="00812432">
      <w:pPr>
        <w:rPr>
          <w:b/>
          <w:i/>
          <w:lang w:val="uk-UA"/>
        </w:rPr>
      </w:pPr>
      <w:r>
        <w:rPr>
          <w:b/>
          <w:i/>
          <w:lang w:val="uk-UA"/>
        </w:rPr>
        <w:t>окружного адміністративного суду</w:t>
      </w:r>
    </w:p>
    <w:p w:rsidR="00CE6FE0" w:rsidRDefault="00CE6FE0" w:rsidP="00CE6FE0">
      <w:pPr>
        <w:ind w:left="360"/>
        <w:jc w:val="both"/>
        <w:rPr>
          <w:lang w:val="uk-UA"/>
        </w:rPr>
      </w:pPr>
    </w:p>
    <w:p w:rsidR="00C96C9F" w:rsidRPr="00FB0164" w:rsidRDefault="00C96C9F" w:rsidP="00CE6FE0">
      <w:pPr>
        <w:ind w:left="360"/>
        <w:jc w:val="both"/>
        <w:rPr>
          <w:lang w:val="uk-UA"/>
        </w:rPr>
      </w:pPr>
    </w:p>
    <w:p w:rsidR="00812432" w:rsidRPr="003823DB" w:rsidRDefault="00812432" w:rsidP="0081243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таємного голосування збори суддів,</w:t>
      </w:r>
    </w:p>
    <w:p w:rsidR="00812432" w:rsidRDefault="00812432" w:rsidP="00812432">
      <w:pPr>
        <w:ind w:firstLine="709"/>
        <w:jc w:val="both"/>
        <w:rPr>
          <w:b/>
          <w:sz w:val="28"/>
          <w:szCs w:val="28"/>
          <w:lang w:val="uk-UA"/>
        </w:rPr>
      </w:pPr>
    </w:p>
    <w:p w:rsidR="00812432" w:rsidRPr="003823DB" w:rsidRDefault="00812432" w:rsidP="00812432">
      <w:pPr>
        <w:ind w:firstLine="709"/>
        <w:jc w:val="both"/>
        <w:rPr>
          <w:b/>
          <w:sz w:val="28"/>
          <w:szCs w:val="28"/>
          <w:lang w:val="uk-UA"/>
        </w:rPr>
      </w:pPr>
      <w:r w:rsidRPr="003823DB">
        <w:rPr>
          <w:b/>
          <w:sz w:val="28"/>
          <w:szCs w:val="28"/>
          <w:lang w:val="uk-UA"/>
        </w:rPr>
        <w:t>ВИРІШИЛИ:</w:t>
      </w:r>
    </w:p>
    <w:p w:rsidR="00812432" w:rsidRDefault="00812432" w:rsidP="00812432">
      <w:pPr>
        <w:pStyle w:val="a3"/>
        <w:shd w:val="clear" w:color="auto" w:fill="FFFFFF"/>
        <w:ind w:left="709"/>
        <w:jc w:val="both"/>
        <w:textAlignment w:val="baseline"/>
        <w:rPr>
          <w:sz w:val="28"/>
          <w:szCs w:val="28"/>
        </w:rPr>
      </w:pPr>
    </w:p>
    <w:p w:rsidR="00812432" w:rsidRPr="00812432" w:rsidRDefault="00812432" w:rsidP="00853D60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3823DB">
        <w:rPr>
          <w:sz w:val="28"/>
          <w:szCs w:val="28"/>
        </w:rPr>
        <w:t>З</w:t>
      </w:r>
      <w:r w:rsidRPr="003823DB">
        <w:rPr>
          <w:sz w:val="28"/>
          <w:szCs w:val="28"/>
          <w:shd w:val="clear" w:color="auto" w:fill="FFFFFF"/>
        </w:rPr>
        <w:t xml:space="preserve">атвердити </w:t>
      </w:r>
      <w:r w:rsidRPr="003823DB">
        <w:rPr>
          <w:color w:val="000000"/>
          <w:sz w:val="28"/>
          <w:szCs w:val="28"/>
          <w:lang w:eastAsia="uk-UA" w:bidi="uk-UA"/>
        </w:rPr>
        <w:t>протокол</w:t>
      </w:r>
      <w:r w:rsidR="00853D60">
        <w:rPr>
          <w:color w:val="000000"/>
          <w:sz w:val="28"/>
          <w:szCs w:val="28"/>
          <w:lang w:eastAsia="uk-UA" w:bidi="uk-UA"/>
        </w:rPr>
        <w:t xml:space="preserve"> засідання </w:t>
      </w:r>
      <w:r w:rsidRPr="003823DB">
        <w:rPr>
          <w:color w:val="000000"/>
          <w:sz w:val="28"/>
          <w:szCs w:val="28"/>
          <w:lang w:eastAsia="uk-UA" w:bidi="uk-UA"/>
        </w:rPr>
        <w:t xml:space="preserve">лічильної комісії </w:t>
      </w:r>
      <w:r w:rsidR="008C1D5D">
        <w:rPr>
          <w:sz w:val="28"/>
          <w:szCs w:val="28"/>
        </w:rPr>
        <w:t xml:space="preserve">від 03 квітня                 2020 року </w:t>
      </w:r>
      <w:r w:rsidR="008C1D5D">
        <w:rPr>
          <w:color w:val="000000"/>
          <w:sz w:val="28"/>
          <w:szCs w:val="28"/>
          <w:lang w:eastAsia="uk-UA" w:bidi="uk-UA"/>
        </w:rPr>
        <w:t xml:space="preserve">№ 1 </w:t>
      </w:r>
      <w:r w:rsidRPr="003823DB">
        <w:rPr>
          <w:color w:val="000000"/>
          <w:sz w:val="28"/>
          <w:szCs w:val="28"/>
          <w:lang w:eastAsia="uk-UA" w:bidi="uk-UA"/>
        </w:rPr>
        <w:t xml:space="preserve">про </w:t>
      </w:r>
      <w:r>
        <w:rPr>
          <w:color w:val="000000"/>
          <w:sz w:val="28"/>
          <w:szCs w:val="28"/>
          <w:lang w:eastAsia="uk-UA" w:bidi="uk-UA"/>
        </w:rPr>
        <w:t xml:space="preserve">результати таємного голосування </w:t>
      </w:r>
      <w:r w:rsidRPr="00812432">
        <w:rPr>
          <w:sz w:val="28"/>
          <w:szCs w:val="28"/>
        </w:rPr>
        <w:t>з обрання на адміністративну посаду голови Херсонського окружного адміністративного суду</w:t>
      </w:r>
      <w:r w:rsidR="00981E16">
        <w:rPr>
          <w:sz w:val="28"/>
          <w:szCs w:val="28"/>
        </w:rPr>
        <w:t>.</w:t>
      </w:r>
    </w:p>
    <w:p w:rsidR="00981E16" w:rsidRPr="00981E16" w:rsidRDefault="00981E16" w:rsidP="00853D60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Оголосити обраним на посаду голови </w:t>
      </w:r>
      <w:r w:rsidR="00C96C9F">
        <w:rPr>
          <w:sz w:val="28"/>
          <w:szCs w:val="28"/>
        </w:rPr>
        <w:t>Х</w:t>
      </w:r>
      <w:r>
        <w:rPr>
          <w:sz w:val="28"/>
          <w:szCs w:val="28"/>
        </w:rPr>
        <w:t xml:space="preserve">ерсонського окружного адміністративного суду суддю </w:t>
      </w:r>
      <w:proofErr w:type="spellStart"/>
      <w:r w:rsidR="00C96C9F">
        <w:rPr>
          <w:sz w:val="28"/>
          <w:szCs w:val="28"/>
        </w:rPr>
        <w:t>Бездрабка</w:t>
      </w:r>
      <w:proofErr w:type="spellEnd"/>
      <w:r w:rsidR="00C96C9F">
        <w:rPr>
          <w:sz w:val="28"/>
          <w:szCs w:val="28"/>
        </w:rPr>
        <w:t xml:space="preserve"> Олега Івановича</w:t>
      </w:r>
      <w:r>
        <w:rPr>
          <w:sz w:val="28"/>
          <w:szCs w:val="28"/>
        </w:rPr>
        <w:t xml:space="preserve"> на строк з </w:t>
      </w:r>
      <w:r w:rsidR="00C96C9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04 квітня 2020 року до 03 квітня 2023 року включно. </w:t>
      </w:r>
    </w:p>
    <w:p w:rsidR="00812432" w:rsidRDefault="00812432" w:rsidP="00812432">
      <w:pPr>
        <w:contextualSpacing/>
        <w:jc w:val="both"/>
        <w:rPr>
          <w:b/>
          <w:sz w:val="28"/>
          <w:szCs w:val="28"/>
          <w:lang w:val="uk-UA"/>
        </w:rPr>
      </w:pPr>
    </w:p>
    <w:p w:rsidR="00812432" w:rsidRDefault="00812432" w:rsidP="00812432">
      <w:pPr>
        <w:contextualSpacing/>
        <w:jc w:val="both"/>
        <w:rPr>
          <w:b/>
          <w:sz w:val="28"/>
          <w:szCs w:val="28"/>
          <w:lang w:val="uk-UA"/>
        </w:rPr>
      </w:pPr>
    </w:p>
    <w:p w:rsidR="00812432" w:rsidRDefault="00812432" w:rsidP="00812432">
      <w:pPr>
        <w:contextualSpacing/>
        <w:jc w:val="both"/>
        <w:rPr>
          <w:b/>
          <w:sz w:val="28"/>
          <w:szCs w:val="28"/>
          <w:lang w:val="uk-UA"/>
        </w:rPr>
      </w:pPr>
    </w:p>
    <w:p w:rsidR="00812432" w:rsidRPr="003823DB" w:rsidRDefault="00812432" w:rsidP="00812432">
      <w:pPr>
        <w:contextualSpacing/>
        <w:jc w:val="both"/>
        <w:rPr>
          <w:b/>
          <w:sz w:val="28"/>
          <w:szCs w:val="28"/>
          <w:lang w:val="uk-UA"/>
        </w:rPr>
      </w:pPr>
      <w:r w:rsidRPr="003823DB">
        <w:rPr>
          <w:b/>
          <w:sz w:val="28"/>
          <w:szCs w:val="28"/>
          <w:lang w:val="uk-UA"/>
        </w:rPr>
        <w:t xml:space="preserve">Головуючий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="00853D60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</w:t>
      </w:r>
      <w:r w:rsidRPr="003823DB">
        <w:rPr>
          <w:b/>
          <w:sz w:val="28"/>
          <w:szCs w:val="28"/>
          <w:lang w:val="uk-UA"/>
        </w:rPr>
        <w:t xml:space="preserve"> О. І. </w:t>
      </w:r>
      <w:proofErr w:type="spellStart"/>
      <w:r w:rsidRPr="003823DB">
        <w:rPr>
          <w:b/>
          <w:sz w:val="28"/>
          <w:szCs w:val="28"/>
          <w:lang w:val="uk-UA"/>
        </w:rPr>
        <w:t>Бездрабко</w:t>
      </w:r>
      <w:proofErr w:type="spellEnd"/>
    </w:p>
    <w:p w:rsidR="00812432" w:rsidRDefault="00812432" w:rsidP="00812432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812432" w:rsidRPr="003823DB" w:rsidRDefault="00812432" w:rsidP="00812432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812432" w:rsidRPr="003823DB" w:rsidRDefault="00812432" w:rsidP="00812432">
      <w:pPr>
        <w:contextualSpacing/>
        <w:jc w:val="both"/>
        <w:rPr>
          <w:b/>
          <w:sz w:val="28"/>
          <w:szCs w:val="28"/>
          <w:lang w:val="uk-UA"/>
        </w:rPr>
      </w:pPr>
      <w:r w:rsidRPr="003823DB">
        <w:rPr>
          <w:b/>
          <w:sz w:val="28"/>
          <w:szCs w:val="28"/>
          <w:lang w:val="uk-UA"/>
        </w:rPr>
        <w:t xml:space="preserve">Секретар зборів                                                                 </w:t>
      </w:r>
      <w:r w:rsidR="00853D60">
        <w:rPr>
          <w:b/>
          <w:sz w:val="28"/>
          <w:szCs w:val="28"/>
          <w:lang w:val="uk-UA"/>
        </w:rPr>
        <w:t xml:space="preserve">    </w:t>
      </w:r>
      <w:r w:rsidRPr="003823DB">
        <w:rPr>
          <w:b/>
          <w:sz w:val="28"/>
          <w:szCs w:val="28"/>
          <w:lang w:val="uk-UA"/>
        </w:rPr>
        <w:t xml:space="preserve">     </w:t>
      </w:r>
      <w:r w:rsidR="00C96C9F">
        <w:rPr>
          <w:b/>
          <w:sz w:val="28"/>
          <w:szCs w:val="28"/>
          <w:lang w:val="uk-UA"/>
        </w:rPr>
        <w:t>О.О. Дмитрієва</w:t>
      </w:r>
      <w:r w:rsidRPr="003823DB">
        <w:rPr>
          <w:b/>
          <w:sz w:val="28"/>
          <w:szCs w:val="28"/>
          <w:lang w:val="uk-UA"/>
        </w:rPr>
        <w:t xml:space="preserve">          </w:t>
      </w:r>
    </w:p>
    <w:p w:rsidR="00C013D2" w:rsidRPr="00FB0164" w:rsidRDefault="00C013D2" w:rsidP="008459CF">
      <w:pPr>
        <w:tabs>
          <w:tab w:val="left" w:pos="1276"/>
        </w:tabs>
        <w:jc w:val="both"/>
        <w:rPr>
          <w:b/>
          <w:sz w:val="28"/>
          <w:szCs w:val="28"/>
          <w:lang w:val="uk-UA"/>
        </w:rPr>
      </w:pPr>
    </w:p>
    <w:p w:rsidR="00667230" w:rsidRPr="00FB0164" w:rsidRDefault="00667230" w:rsidP="00667230">
      <w:pPr>
        <w:ind w:left="1305"/>
        <w:rPr>
          <w:lang w:val="uk-UA"/>
        </w:rPr>
      </w:pPr>
    </w:p>
    <w:p w:rsidR="00667230" w:rsidRPr="00FB0164" w:rsidRDefault="00667230" w:rsidP="00667230">
      <w:pPr>
        <w:jc w:val="both"/>
        <w:rPr>
          <w:b/>
          <w:bCs/>
          <w:lang w:val="uk-UA"/>
        </w:rPr>
      </w:pPr>
    </w:p>
    <w:p w:rsidR="000F7549" w:rsidRPr="00FB0164" w:rsidRDefault="000F7549">
      <w:pPr>
        <w:rPr>
          <w:lang w:val="uk-UA"/>
        </w:rPr>
      </w:pPr>
    </w:p>
    <w:sectPr w:rsidR="000F7549" w:rsidRPr="00FB0164" w:rsidSect="00853D60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559F"/>
    <w:multiLevelType w:val="multilevel"/>
    <w:tmpl w:val="0262E4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">
    <w:nsid w:val="24B9129E"/>
    <w:multiLevelType w:val="multilevel"/>
    <w:tmpl w:val="4C7802F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9F7207F"/>
    <w:multiLevelType w:val="multilevel"/>
    <w:tmpl w:val="CF06BD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3">
    <w:nsid w:val="2C34726E"/>
    <w:multiLevelType w:val="multilevel"/>
    <w:tmpl w:val="777A1CB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>
    <w:nsid w:val="3727219E"/>
    <w:multiLevelType w:val="hybridMultilevel"/>
    <w:tmpl w:val="45B6B60A"/>
    <w:lvl w:ilvl="0" w:tplc="41F604B8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FA1B98"/>
    <w:multiLevelType w:val="hybridMultilevel"/>
    <w:tmpl w:val="CADE4CBA"/>
    <w:lvl w:ilvl="0" w:tplc="CE8A1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D2CAE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667230"/>
    <w:rsid w:val="00054799"/>
    <w:rsid w:val="00086AD0"/>
    <w:rsid w:val="00096476"/>
    <w:rsid w:val="000F7549"/>
    <w:rsid w:val="0010381F"/>
    <w:rsid w:val="00247AD0"/>
    <w:rsid w:val="002A230C"/>
    <w:rsid w:val="002E7DA4"/>
    <w:rsid w:val="00314923"/>
    <w:rsid w:val="003F3D75"/>
    <w:rsid w:val="003F7474"/>
    <w:rsid w:val="00455CDE"/>
    <w:rsid w:val="004B2F82"/>
    <w:rsid w:val="004D05D1"/>
    <w:rsid w:val="00534B03"/>
    <w:rsid w:val="00606F3C"/>
    <w:rsid w:val="006153E5"/>
    <w:rsid w:val="006347FF"/>
    <w:rsid w:val="00644176"/>
    <w:rsid w:val="00667230"/>
    <w:rsid w:val="0067273F"/>
    <w:rsid w:val="00761852"/>
    <w:rsid w:val="00783A6D"/>
    <w:rsid w:val="00812432"/>
    <w:rsid w:val="00820D07"/>
    <w:rsid w:val="00834BD9"/>
    <w:rsid w:val="008459CF"/>
    <w:rsid w:val="00853D60"/>
    <w:rsid w:val="008C1D5D"/>
    <w:rsid w:val="00981E16"/>
    <w:rsid w:val="0098758B"/>
    <w:rsid w:val="009A1A90"/>
    <w:rsid w:val="009E092F"/>
    <w:rsid w:val="009F4FCA"/>
    <w:rsid w:val="00A56994"/>
    <w:rsid w:val="00A64BF4"/>
    <w:rsid w:val="00A858CD"/>
    <w:rsid w:val="00C013D2"/>
    <w:rsid w:val="00C50F66"/>
    <w:rsid w:val="00C547CB"/>
    <w:rsid w:val="00C82271"/>
    <w:rsid w:val="00C855AC"/>
    <w:rsid w:val="00C96C9F"/>
    <w:rsid w:val="00CB35F7"/>
    <w:rsid w:val="00CE6FE0"/>
    <w:rsid w:val="00D170ED"/>
    <w:rsid w:val="00D57286"/>
    <w:rsid w:val="00DA6380"/>
    <w:rsid w:val="00E07A38"/>
    <w:rsid w:val="00E604DD"/>
    <w:rsid w:val="00E872C6"/>
    <w:rsid w:val="00EB252D"/>
    <w:rsid w:val="00F06F2F"/>
    <w:rsid w:val="00F20066"/>
    <w:rsid w:val="00F4783A"/>
    <w:rsid w:val="00FB0164"/>
    <w:rsid w:val="00FE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230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57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28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013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1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voitovich1</dc:creator>
  <cp:lastModifiedBy>Gusev</cp:lastModifiedBy>
  <cp:revision>2</cp:revision>
  <cp:lastPrinted>2020-04-03T07:36:00Z</cp:lastPrinted>
  <dcterms:created xsi:type="dcterms:W3CDTF">2020-04-03T10:11:00Z</dcterms:created>
  <dcterms:modified xsi:type="dcterms:W3CDTF">2020-04-03T10:11:00Z</dcterms:modified>
</cp:coreProperties>
</file>