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1A" w:rsidRPr="00FE428E" w:rsidRDefault="0057341A" w:rsidP="00420667">
      <w:pPr>
        <w:ind w:left="4536"/>
        <w:rPr>
          <w:rFonts w:ascii="Times New Roman" w:hAnsi="Times New Roman" w:cs="Times New Roman"/>
          <w:lang w:val="uk-UA"/>
        </w:rPr>
      </w:pPr>
      <w:r w:rsidRPr="00FE428E">
        <w:rPr>
          <w:rFonts w:ascii="Times New Roman" w:hAnsi="Times New Roman" w:cs="Times New Roman"/>
          <w:lang w:val="uk-UA"/>
        </w:rPr>
        <w:t>Херсонський окружний адміністративний суд</w:t>
      </w:r>
    </w:p>
    <w:p w:rsidR="0057341A" w:rsidRPr="00FE428E" w:rsidRDefault="0057341A" w:rsidP="00420667">
      <w:pPr>
        <w:ind w:left="4536"/>
        <w:rPr>
          <w:rFonts w:ascii="Times New Roman" w:hAnsi="Times New Roman" w:cs="Times New Roman"/>
          <w:lang w:val="uk-UA"/>
        </w:rPr>
      </w:pPr>
      <w:r w:rsidRPr="00FE428E">
        <w:rPr>
          <w:rFonts w:ascii="Times New Roman" w:hAnsi="Times New Roman" w:cs="Times New Roman"/>
          <w:lang w:val="uk-UA"/>
        </w:rPr>
        <w:t xml:space="preserve">Судді </w:t>
      </w:r>
      <w:r w:rsidR="00DB5D68">
        <w:rPr>
          <w:rFonts w:ascii="Times New Roman" w:hAnsi="Times New Roman" w:cs="Times New Roman"/>
          <w:lang w:val="uk-UA"/>
        </w:rPr>
        <w:t>_______________</w:t>
      </w:r>
    </w:p>
    <w:p w:rsidR="0057341A" w:rsidRPr="00FE428E" w:rsidRDefault="0057341A" w:rsidP="00420667">
      <w:pPr>
        <w:ind w:left="4536"/>
        <w:rPr>
          <w:rFonts w:ascii="Times New Roman" w:hAnsi="Times New Roman" w:cs="Times New Roman"/>
          <w:lang w:val="uk-UA"/>
        </w:rPr>
      </w:pPr>
      <w:r w:rsidRPr="00FE428E">
        <w:rPr>
          <w:rFonts w:ascii="Times New Roman" w:hAnsi="Times New Roman" w:cs="Times New Roman"/>
          <w:lang w:val="uk-UA"/>
        </w:rPr>
        <w:t>від ___________________________________</w:t>
      </w:r>
    </w:p>
    <w:p w:rsidR="0057341A" w:rsidRPr="00FE428E" w:rsidRDefault="0057341A" w:rsidP="00420667">
      <w:pPr>
        <w:ind w:left="4536"/>
        <w:rPr>
          <w:rFonts w:ascii="Times New Roman" w:hAnsi="Times New Roman" w:cs="Times New Roman"/>
          <w:lang w:val="uk-UA"/>
        </w:rPr>
      </w:pPr>
      <w:r w:rsidRPr="00FE428E">
        <w:rPr>
          <w:rFonts w:ascii="Times New Roman" w:hAnsi="Times New Roman" w:cs="Times New Roman"/>
          <w:lang w:val="uk-UA"/>
        </w:rPr>
        <w:t>___________</w:t>
      </w:r>
      <w:r w:rsidR="00420667">
        <w:rPr>
          <w:rFonts w:ascii="Times New Roman" w:hAnsi="Times New Roman" w:cs="Times New Roman"/>
          <w:lang w:val="uk-UA"/>
        </w:rPr>
        <w:t>___</w:t>
      </w:r>
      <w:r w:rsidRPr="00FE428E">
        <w:rPr>
          <w:rFonts w:ascii="Times New Roman" w:hAnsi="Times New Roman" w:cs="Times New Roman"/>
          <w:lang w:val="uk-UA"/>
        </w:rPr>
        <w:t>________________________</w:t>
      </w:r>
    </w:p>
    <w:p w:rsidR="0057341A" w:rsidRPr="00FE428E" w:rsidRDefault="0057341A" w:rsidP="00420667">
      <w:pPr>
        <w:ind w:left="4536"/>
        <w:rPr>
          <w:rFonts w:ascii="Times New Roman" w:hAnsi="Times New Roman" w:cs="Times New Roman"/>
          <w:lang w:val="uk-UA"/>
        </w:rPr>
      </w:pPr>
      <w:r w:rsidRPr="00FE428E">
        <w:rPr>
          <w:rFonts w:ascii="Times New Roman" w:hAnsi="Times New Roman" w:cs="Times New Roman"/>
          <w:lang w:val="uk-UA"/>
        </w:rPr>
        <w:t xml:space="preserve">адреса________________________________ </w:t>
      </w:r>
    </w:p>
    <w:p w:rsidR="0057341A" w:rsidRPr="00FE428E" w:rsidRDefault="0057341A" w:rsidP="00420667">
      <w:pPr>
        <w:ind w:left="4536"/>
        <w:rPr>
          <w:rFonts w:ascii="Times New Roman" w:hAnsi="Times New Roman" w:cs="Times New Roman"/>
          <w:lang w:val="uk-UA"/>
        </w:rPr>
      </w:pPr>
      <w:r w:rsidRPr="00FE428E">
        <w:rPr>
          <w:rFonts w:ascii="Times New Roman" w:hAnsi="Times New Roman" w:cs="Times New Roman"/>
          <w:lang w:val="uk-UA"/>
        </w:rPr>
        <w:t>______________________________________</w:t>
      </w:r>
    </w:p>
    <w:p w:rsidR="0057341A" w:rsidRPr="00FE428E" w:rsidRDefault="0057341A" w:rsidP="00420667">
      <w:pPr>
        <w:ind w:left="4536"/>
        <w:rPr>
          <w:rFonts w:ascii="Times New Roman" w:hAnsi="Times New Roman" w:cs="Times New Roman"/>
          <w:lang w:val="uk-UA"/>
        </w:rPr>
      </w:pPr>
      <w:r w:rsidRPr="00FE428E">
        <w:rPr>
          <w:rFonts w:ascii="Times New Roman" w:hAnsi="Times New Roman" w:cs="Times New Roman"/>
          <w:lang w:val="uk-UA"/>
        </w:rPr>
        <w:t xml:space="preserve">тел. </w:t>
      </w:r>
      <w:r w:rsidR="00420667">
        <w:rPr>
          <w:rFonts w:ascii="Times New Roman" w:hAnsi="Times New Roman" w:cs="Times New Roman"/>
          <w:lang w:val="uk-UA"/>
        </w:rPr>
        <w:t>__________________________________</w:t>
      </w:r>
      <w:r w:rsidRPr="00FE428E">
        <w:rPr>
          <w:rFonts w:ascii="Times New Roman" w:hAnsi="Times New Roman" w:cs="Times New Roman"/>
          <w:lang w:val="uk-UA"/>
        </w:rPr>
        <w:t xml:space="preserve">            </w:t>
      </w:r>
    </w:p>
    <w:p w:rsidR="0057341A" w:rsidRPr="00FE428E" w:rsidRDefault="0057341A" w:rsidP="00420667">
      <w:pPr>
        <w:ind w:left="4536"/>
        <w:rPr>
          <w:rFonts w:ascii="Times New Roman" w:hAnsi="Times New Roman" w:cs="Times New Roman"/>
          <w:lang w:val="uk-UA"/>
        </w:rPr>
      </w:pPr>
    </w:p>
    <w:p w:rsidR="0057341A" w:rsidRPr="00FE428E" w:rsidRDefault="0057341A" w:rsidP="00420667">
      <w:pPr>
        <w:ind w:left="4536"/>
        <w:rPr>
          <w:rFonts w:ascii="Times New Roman" w:hAnsi="Times New Roman" w:cs="Times New Roman"/>
          <w:lang w:val="uk-UA"/>
        </w:rPr>
      </w:pPr>
      <w:r w:rsidRPr="00FE428E">
        <w:rPr>
          <w:rFonts w:ascii="Times New Roman" w:hAnsi="Times New Roman" w:cs="Times New Roman"/>
          <w:lang w:val="uk-UA"/>
        </w:rPr>
        <w:t xml:space="preserve">                                                                           </w:t>
      </w:r>
      <w:r w:rsidR="00FE428E">
        <w:rPr>
          <w:rFonts w:ascii="Times New Roman" w:hAnsi="Times New Roman" w:cs="Times New Roman"/>
          <w:lang w:val="uk-UA"/>
        </w:rPr>
        <w:t xml:space="preserve">       </w:t>
      </w:r>
      <w:r w:rsidRPr="00FE428E">
        <w:rPr>
          <w:rFonts w:ascii="Times New Roman" w:hAnsi="Times New Roman" w:cs="Times New Roman"/>
          <w:lang w:val="uk-UA"/>
        </w:rPr>
        <w:t xml:space="preserve">Справа №_________________________            </w:t>
      </w:r>
    </w:p>
    <w:p w:rsidR="0057341A" w:rsidRPr="00FE428E" w:rsidRDefault="0057341A" w:rsidP="0057341A">
      <w:pPr>
        <w:jc w:val="center"/>
        <w:rPr>
          <w:rFonts w:ascii="Times New Roman" w:hAnsi="Times New Roman" w:cs="Times New Roman"/>
          <w:lang w:val="uk-UA"/>
        </w:rPr>
      </w:pPr>
    </w:p>
    <w:p w:rsidR="0057341A" w:rsidRPr="00420667" w:rsidRDefault="0057341A" w:rsidP="0057341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0667" w:rsidRPr="00420667" w:rsidRDefault="00420667" w:rsidP="00420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КЛОПОТАННЯ</w:t>
      </w:r>
    </w:p>
    <w:p w:rsidR="00420667" w:rsidRPr="00420667" w:rsidRDefault="00420667" w:rsidP="00420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066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420667">
        <w:rPr>
          <w:rStyle w:val="a4"/>
          <w:rFonts w:ascii="Times New Roman" w:hAnsi="Times New Roman" w:cs="Times New Roman"/>
          <w:color w:val="000000"/>
          <w:sz w:val="28"/>
          <w:szCs w:val="28"/>
        </w:rPr>
        <w:t>відкладення</w:t>
      </w:r>
      <w:proofErr w:type="spellEnd"/>
      <w:r w:rsidRPr="0042066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667">
        <w:rPr>
          <w:rStyle w:val="a4"/>
          <w:rFonts w:ascii="Times New Roman" w:hAnsi="Times New Roman" w:cs="Times New Roman"/>
          <w:color w:val="000000"/>
          <w:sz w:val="28"/>
          <w:szCs w:val="28"/>
        </w:rPr>
        <w:t>розгляду</w:t>
      </w:r>
      <w:proofErr w:type="spellEnd"/>
      <w:r w:rsidRPr="0042066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667">
        <w:rPr>
          <w:rStyle w:val="a4"/>
          <w:rFonts w:ascii="Times New Roman" w:hAnsi="Times New Roman" w:cs="Times New Roman"/>
          <w:color w:val="000000"/>
          <w:sz w:val="28"/>
          <w:szCs w:val="28"/>
        </w:rPr>
        <w:t>справи</w:t>
      </w:r>
      <w:proofErr w:type="spellEnd"/>
    </w:p>
    <w:p w:rsidR="00420667" w:rsidRDefault="00420667" w:rsidP="0042066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20667">
        <w:rPr>
          <w:color w:val="000000"/>
          <w:sz w:val="28"/>
          <w:szCs w:val="28"/>
        </w:rPr>
        <w:t> </w:t>
      </w:r>
    </w:p>
    <w:p w:rsidR="00420667" w:rsidRPr="00420667" w:rsidRDefault="00420667" w:rsidP="0042066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20667">
        <w:rPr>
          <w:color w:val="000000"/>
          <w:sz w:val="28"/>
          <w:szCs w:val="28"/>
        </w:rPr>
        <w:t xml:space="preserve">У провадженні </w:t>
      </w:r>
      <w:r>
        <w:rPr>
          <w:color w:val="000000"/>
          <w:sz w:val="28"/>
          <w:szCs w:val="28"/>
        </w:rPr>
        <w:t>Херсонського окружного адміністративного суду</w:t>
      </w:r>
      <w:r w:rsidRPr="00420667">
        <w:rPr>
          <w:color w:val="000000"/>
          <w:sz w:val="28"/>
          <w:szCs w:val="28"/>
        </w:rPr>
        <w:t xml:space="preserve"> знаходиться</w:t>
      </w:r>
      <w:r>
        <w:rPr>
          <w:color w:val="000000"/>
          <w:sz w:val="28"/>
          <w:szCs w:val="28"/>
        </w:rPr>
        <w:t xml:space="preserve"> </w:t>
      </w:r>
      <w:r w:rsidRPr="00420667">
        <w:rPr>
          <w:color w:val="000000"/>
          <w:sz w:val="28"/>
          <w:szCs w:val="28"/>
        </w:rPr>
        <w:t>справа №,_______ за  позовною заявою </w:t>
      </w:r>
      <w:r w:rsidRPr="00420667">
        <w:rPr>
          <w:rStyle w:val="a5"/>
          <w:color w:val="000000"/>
          <w:sz w:val="28"/>
          <w:szCs w:val="28"/>
          <w:u w:val="single"/>
        </w:rPr>
        <w:t>Найменування позивача</w:t>
      </w:r>
      <w:r w:rsidRPr="00420667">
        <w:rPr>
          <w:color w:val="000000"/>
          <w:sz w:val="28"/>
          <w:szCs w:val="28"/>
        </w:rPr>
        <w:t> , до </w:t>
      </w:r>
      <w:r w:rsidRPr="00420667">
        <w:rPr>
          <w:rStyle w:val="a5"/>
          <w:color w:val="000000"/>
          <w:sz w:val="28"/>
          <w:szCs w:val="28"/>
          <w:u w:val="single"/>
        </w:rPr>
        <w:t>Найменування відповідача </w:t>
      </w:r>
      <w:r w:rsidRPr="00420667">
        <w:rPr>
          <w:color w:val="000000"/>
          <w:sz w:val="28"/>
          <w:szCs w:val="28"/>
        </w:rPr>
        <w:t> про</w:t>
      </w:r>
      <w:r w:rsidRPr="00420667">
        <w:rPr>
          <w:rStyle w:val="a5"/>
          <w:color w:val="000000"/>
          <w:sz w:val="28"/>
          <w:szCs w:val="28"/>
          <w:u w:val="single"/>
        </w:rPr>
        <w:t> предмет спору</w:t>
      </w:r>
      <w:r w:rsidRPr="00420667">
        <w:rPr>
          <w:color w:val="000000"/>
          <w:sz w:val="28"/>
          <w:szCs w:val="28"/>
        </w:rPr>
        <w:t>.</w:t>
      </w:r>
    </w:p>
    <w:p w:rsidR="00420667" w:rsidRPr="00420667" w:rsidRDefault="00420667" w:rsidP="0042066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20667">
        <w:rPr>
          <w:color w:val="000000"/>
          <w:sz w:val="28"/>
          <w:szCs w:val="28"/>
        </w:rPr>
        <w:t>Розгляд справи призначено на _______ року.</w:t>
      </w:r>
    </w:p>
    <w:p w:rsidR="00420667" w:rsidRPr="00420667" w:rsidRDefault="00420667" w:rsidP="0042066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20667">
        <w:rPr>
          <w:color w:val="000000"/>
          <w:sz w:val="28"/>
          <w:szCs w:val="28"/>
        </w:rPr>
        <w:t xml:space="preserve">З 12 березня до 3 квітня 2020 року в Україні запроваджено карантин через спалах у світі </w:t>
      </w:r>
      <w:proofErr w:type="spellStart"/>
      <w:r w:rsidRPr="00420667">
        <w:rPr>
          <w:color w:val="000000"/>
          <w:sz w:val="28"/>
          <w:szCs w:val="28"/>
        </w:rPr>
        <w:t>короновірусу</w:t>
      </w:r>
      <w:proofErr w:type="spellEnd"/>
      <w:r w:rsidRPr="00420667">
        <w:rPr>
          <w:color w:val="000000"/>
          <w:sz w:val="28"/>
          <w:szCs w:val="28"/>
        </w:rPr>
        <w:t>. Таке рішення було прийнято на засіданні Кабінету Міністрів України у середу, 11 березня 2020р.</w:t>
      </w:r>
    </w:p>
    <w:p w:rsidR="00420667" w:rsidRPr="00420667" w:rsidRDefault="00420667" w:rsidP="0042066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20667">
        <w:rPr>
          <w:color w:val="000000"/>
          <w:sz w:val="28"/>
          <w:szCs w:val="28"/>
        </w:rPr>
        <w:t xml:space="preserve">Рада суддів України </w:t>
      </w:r>
      <w:r>
        <w:rPr>
          <w:color w:val="000000"/>
          <w:sz w:val="28"/>
          <w:szCs w:val="28"/>
        </w:rPr>
        <w:t xml:space="preserve">16 березня 2020 року </w:t>
      </w:r>
      <w:r w:rsidRPr="00420667">
        <w:rPr>
          <w:color w:val="000000"/>
          <w:sz w:val="28"/>
          <w:szCs w:val="28"/>
        </w:rPr>
        <w:t>звернулася з листом до громадян, які є учасниками судових процесів, з проханням утриматися від участі у судових засіданнях, якщо слухання не передбачають обов’язкової присутності учасників сторін (копія листа додається).</w:t>
      </w:r>
    </w:p>
    <w:p w:rsidR="00420667" w:rsidRPr="00420667" w:rsidRDefault="00420667" w:rsidP="0042066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20667">
        <w:rPr>
          <w:color w:val="000000"/>
          <w:sz w:val="28"/>
          <w:szCs w:val="28"/>
        </w:rPr>
        <w:t>З огляду на це, та у зв’</w:t>
      </w:r>
      <w:r>
        <w:rPr>
          <w:color w:val="000000"/>
          <w:sz w:val="28"/>
          <w:szCs w:val="28"/>
        </w:rPr>
        <w:t xml:space="preserve">язку з запровадженням карантину, </w:t>
      </w:r>
      <w:r w:rsidRPr="00420667">
        <w:rPr>
          <w:color w:val="000000"/>
          <w:sz w:val="28"/>
          <w:szCs w:val="28"/>
        </w:rPr>
        <w:t>прошу відкласти розгляд справи на іншу дату.</w:t>
      </w:r>
    </w:p>
    <w:p w:rsidR="0057341A" w:rsidRPr="00420667" w:rsidRDefault="0057341A" w:rsidP="00420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341A" w:rsidRPr="00FE428E" w:rsidRDefault="0057341A" w:rsidP="0057341A">
      <w:pPr>
        <w:ind w:firstLine="708"/>
        <w:rPr>
          <w:rFonts w:ascii="Times New Roman" w:hAnsi="Times New Roman" w:cs="Times New Roman"/>
          <w:lang w:val="uk-UA"/>
        </w:rPr>
      </w:pPr>
    </w:p>
    <w:p w:rsidR="0057341A" w:rsidRPr="00FE428E" w:rsidRDefault="0057341A" w:rsidP="0057341A">
      <w:pPr>
        <w:ind w:firstLine="708"/>
        <w:rPr>
          <w:rFonts w:ascii="Times New Roman" w:hAnsi="Times New Roman" w:cs="Times New Roman"/>
          <w:lang w:val="uk-UA"/>
        </w:rPr>
      </w:pPr>
    </w:p>
    <w:p w:rsidR="0057341A" w:rsidRPr="00FE428E" w:rsidRDefault="0057341A" w:rsidP="0057341A">
      <w:pPr>
        <w:ind w:firstLine="708"/>
        <w:rPr>
          <w:rFonts w:ascii="Times New Roman" w:hAnsi="Times New Roman" w:cs="Times New Roman"/>
          <w:lang w:val="uk-UA"/>
        </w:rPr>
      </w:pPr>
    </w:p>
    <w:p w:rsidR="0057341A" w:rsidRPr="00FE428E" w:rsidRDefault="0057341A" w:rsidP="00FE428E">
      <w:pPr>
        <w:rPr>
          <w:rFonts w:ascii="Times New Roman" w:hAnsi="Times New Roman" w:cs="Times New Roman"/>
          <w:lang w:val="uk-UA"/>
        </w:rPr>
      </w:pPr>
      <w:r w:rsidRPr="00FE428E">
        <w:rPr>
          <w:rFonts w:ascii="Times New Roman" w:hAnsi="Times New Roman" w:cs="Times New Roman"/>
          <w:lang w:val="uk-UA"/>
        </w:rPr>
        <w:t>Дата__________                                                                                                      підпис_______________</w:t>
      </w:r>
    </w:p>
    <w:p w:rsidR="000C411B" w:rsidRPr="00FE428E" w:rsidRDefault="000C411B">
      <w:pPr>
        <w:rPr>
          <w:rFonts w:ascii="Times New Roman" w:hAnsi="Times New Roman" w:cs="Times New Roman"/>
        </w:rPr>
      </w:pPr>
    </w:p>
    <w:sectPr w:rsidR="000C411B" w:rsidRPr="00FE428E" w:rsidSect="004F0C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7341A"/>
    <w:rsid w:val="00044DE3"/>
    <w:rsid w:val="000B33E1"/>
    <w:rsid w:val="000C411B"/>
    <w:rsid w:val="001403B4"/>
    <w:rsid w:val="00420667"/>
    <w:rsid w:val="004F0C04"/>
    <w:rsid w:val="0057341A"/>
    <w:rsid w:val="00B5444E"/>
    <w:rsid w:val="00DB5D68"/>
    <w:rsid w:val="00DE00E2"/>
    <w:rsid w:val="00FE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420667"/>
    <w:rPr>
      <w:b/>
      <w:bCs/>
    </w:rPr>
  </w:style>
  <w:style w:type="character" w:styleId="a5">
    <w:name w:val="Emphasis"/>
    <w:basedOn w:val="a0"/>
    <w:uiPriority w:val="20"/>
    <w:qFormat/>
    <w:rsid w:val="004206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</cp:lastModifiedBy>
  <cp:revision>2</cp:revision>
  <dcterms:created xsi:type="dcterms:W3CDTF">2020-03-16T14:08:00Z</dcterms:created>
  <dcterms:modified xsi:type="dcterms:W3CDTF">2020-03-16T14:08:00Z</dcterms:modified>
</cp:coreProperties>
</file>