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FB0164" w:rsidRDefault="00DC06C4" w:rsidP="00667230">
      <w:pPr>
        <w:jc w:val="center"/>
        <w:rPr>
          <w:b/>
          <w:sz w:val="32"/>
          <w:szCs w:val="32"/>
          <w:lang w:val="uk-UA"/>
        </w:rPr>
      </w:pPr>
      <w:r w:rsidRPr="00DC06C4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65pt;margin-top:20.35pt;width:48.6pt;height:62.8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65300542" r:id="rId6"/>
        </w:pict>
      </w:r>
    </w:p>
    <w:p w:rsidR="00667230" w:rsidRPr="00FB0164" w:rsidRDefault="00667230" w:rsidP="00667230">
      <w:pPr>
        <w:jc w:val="center"/>
        <w:rPr>
          <w:b/>
          <w:sz w:val="32"/>
          <w:szCs w:val="32"/>
          <w:lang w:val="uk-UA"/>
        </w:rPr>
      </w:pPr>
    </w:p>
    <w:p w:rsidR="00667230" w:rsidRPr="001F2574" w:rsidRDefault="00667230" w:rsidP="00667230">
      <w:pPr>
        <w:jc w:val="center"/>
        <w:rPr>
          <w:b/>
          <w:sz w:val="28"/>
          <w:szCs w:val="28"/>
          <w:lang w:val="uk-UA"/>
        </w:rPr>
      </w:pPr>
      <w:r w:rsidRPr="001F2574">
        <w:rPr>
          <w:b/>
          <w:sz w:val="28"/>
          <w:szCs w:val="28"/>
          <w:lang w:val="uk-UA"/>
        </w:rPr>
        <w:t>ХЕРСОНСЬКИЙ ОКРУЖНИЙ АДМІНІСТРАТИВНИЙ СУД</w:t>
      </w:r>
    </w:p>
    <w:p w:rsidR="00667230" w:rsidRPr="001F2574" w:rsidRDefault="00667230" w:rsidP="00667230">
      <w:pPr>
        <w:rPr>
          <w:sz w:val="28"/>
          <w:szCs w:val="28"/>
          <w:lang w:val="uk-UA"/>
        </w:rPr>
      </w:pPr>
    </w:p>
    <w:p w:rsidR="00667230" w:rsidRPr="001F2574" w:rsidRDefault="00667230" w:rsidP="00667230">
      <w:pPr>
        <w:tabs>
          <w:tab w:val="left" w:pos="5505"/>
        </w:tabs>
        <w:rPr>
          <w:b/>
          <w:sz w:val="28"/>
          <w:szCs w:val="28"/>
          <w:lang w:val="uk-UA"/>
        </w:rPr>
      </w:pPr>
      <w:r w:rsidRPr="001F2574">
        <w:rPr>
          <w:sz w:val="28"/>
          <w:szCs w:val="28"/>
          <w:lang w:val="uk-UA"/>
        </w:rPr>
        <w:tab/>
      </w:r>
    </w:p>
    <w:p w:rsidR="00667230" w:rsidRPr="001F2574" w:rsidRDefault="00667230" w:rsidP="00667230">
      <w:pPr>
        <w:tabs>
          <w:tab w:val="left" w:pos="3930"/>
        </w:tabs>
        <w:jc w:val="center"/>
        <w:rPr>
          <w:b/>
          <w:sz w:val="28"/>
          <w:szCs w:val="28"/>
          <w:lang w:val="uk-UA"/>
        </w:rPr>
      </w:pPr>
      <w:r w:rsidRPr="001F2574">
        <w:rPr>
          <w:b/>
          <w:sz w:val="28"/>
          <w:szCs w:val="28"/>
          <w:lang w:val="uk-UA"/>
        </w:rPr>
        <w:t>РІШЕННЯ</w:t>
      </w:r>
    </w:p>
    <w:p w:rsidR="00667230" w:rsidRPr="001F2574" w:rsidRDefault="00667230" w:rsidP="00667230">
      <w:pPr>
        <w:rPr>
          <w:b/>
          <w:sz w:val="28"/>
          <w:szCs w:val="28"/>
          <w:lang w:val="uk-UA"/>
        </w:rPr>
      </w:pPr>
    </w:p>
    <w:p w:rsidR="00667230" w:rsidRPr="001F2574" w:rsidRDefault="00667230" w:rsidP="0066723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1F2574">
        <w:rPr>
          <w:b/>
          <w:sz w:val="28"/>
          <w:szCs w:val="28"/>
          <w:lang w:val="uk-UA"/>
        </w:rPr>
        <w:tab/>
        <w:t>ЗБОРІВ СУДДІВ</w:t>
      </w:r>
    </w:p>
    <w:p w:rsidR="00667230" w:rsidRPr="001F2574" w:rsidRDefault="00667230" w:rsidP="00667230">
      <w:pPr>
        <w:tabs>
          <w:tab w:val="left" w:pos="3705"/>
        </w:tabs>
        <w:jc w:val="center"/>
        <w:rPr>
          <w:b/>
          <w:sz w:val="28"/>
          <w:szCs w:val="28"/>
          <w:lang w:val="uk-UA"/>
        </w:rPr>
      </w:pPr>
      <w:r w:rsidRPr="001F2574">
        <w:rPr>
          <w:b/>
          <w:sz w:val="28"/>
          <w:szCs w:val="28"/>
          <w:lang w:val="uk-UA"/>
        </w:rPr>
        <w:t>ХЕРСОНСЬКОГО ОКРУЖНОГО АДМІНІСТРАТИВНОГО СУДУ</w:t>
      </w:r>
    </w:p>
    <w:p w:rsidR="00667230" w:rsidRPr="001F2574" w:rsidRDefault="00667230" w:rsidP="00667230">
      <w:pPr>
        <w:tabs>
          <w:tab w:val="left" w:pos="1500"/>
        </w:tabs>
        <w:rPr>
          <w:b/>
          <w:sz w:val="28"/>
          <w:szCs w:val="28"/>
          <w:lang w:val="uk-UA"/>
        </w:rPr>
      </w:pPr>
    </w:p>
    <w:p w:rsidR="004B2F82" w:rsidRPr="001F2574" w:rsidRDefault="004B2F82" w:rsidP="00667230">
      <w:pPr>
        <w:tabs>
          <w:tab w:val="left" w:pos="1500"/>
        </w:tabs>
        <w:rPr>
          <w:b/>
          <w:sz w:val="28"/>
          <w:szCs w:val="28"/>
          <w:lang w:val="uk-UA"/>
        </w:rPr>
      </w:pPr>
    </w:p>
    <w:p w:rsidR="004B2F82" w:rsidRPr="001F2574" w:rsidRDefault="004B2F82" w:rsidP="00667230">
      <w:pPr>
        <w:tabs>
          <w:tab w:val="left" w:pos="1500"/>
        </w:tabs>
        <w:rPr>
          <w:b/>
          <w:sz w:val="28"/>
          <w:szCs w:val="28"/>
          <w:lang w:val="uk-UA"/>
        </w:rPr>
      </w:pPr>
    </w:p>
    <w:p w:rsidR="004B2F82" w:rsidRPr="00FB016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FB0164" w:rsidRDefault="00667230" w:rsidP="00667230">
      <w:pPr>
        <w:rPr>
          <w:b/>
          <w:sz w:val="16"/>
          <w:szCs w:val="16"/>
          <w:lang w:val="uk-UA"/>
        </w:rPr>
      </w:pPr>
    </w:p>
    <w:p w:rsidR="00667230" w:rsidRPr="00CF0B00" w:rsidRDefault="006F38C3" w:rsidP="006672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 жовтня</w:t>
      </w:r>
      <w:r w:rsidR="00CF0B00">
        <w:rPr>
          <w:b/>
          <w:sz w:val="28"/>
          <w:szCs w:val="28"/>
          <w:lang w:val="uk-UA"/>
        </w:rPr>
        <w:t xml:space="preserve"> 2</w:t>
      </w:r>
      <w:r w:rsidR="00667230" w:rsidRPr="00CF0B00">
        <w:rPr>
          <w:b/>
          <w:sz w:val="28"/>
          <w:szCs w:val="28"/>
          <w:lang w:val="uk-UA"/>
        </w:rPr>
        <w:t>0</w:t>
      </w:r>
      <w:r w:rsidR="004B2F82" w:rsidRPr="00CF0B00">
        <w:rPr>
          <w:b/>
          <w:sz w:val="28"/>
          <w:szCs w:val="28"/>
          <w:lang w:val="uk-UA"/>
        </w:rPr>
        <w:t>20</w:t>
      </w:r>
      <w:r w:rsidR="00667230" w:rsidRPr="00CF0B00">
        <w:rPr>
          <w:b/>
          <w:sz w:val="28"/>
          <w:szCs w:val="28"/>
          <w:lang w:val="uk-UA"/>
        </w:rPr>
        <w:t xml:space="preserve">  року</w:t>
      </w:r>
      <w:r w:rsidR="00667230" w:rsidRPr="00CF0B00">
        <w:rPr>
          <w:b/>
          <w:sz w:val="28"/>
          <w:szCs w:val="28"/>
          <w:lang w:val="uk-UA"/>
        </w:rPr>
        <w:tab/>
        <w:t xml:space="preserve">            </w:t>
      </w:r>
      <w:r w:rsidR="00A64BF4" w:rsidRPr="00CF0B00">
        <w:rPr>
          <w:b/>
          <w:sz w:val="28"/>
          <w:szCs w:val="28"/>
          <w:lang w:val="uk-UA"/>
        </w:rPr>
        <w:t xml:space="preserve">        </w:t>
      </w:r>
      <w:r w:rsidR="00667230" w:rsidRPr="00CF0B00">
        <w:rPr>
          <w:b/>
          <w:sz w:val="28"/>
          <w:szCs w:val="28"/>
          <w:lang w:val="uk-UA"/>
        </w:rPr>
        <w:t xml:space="preserve">  м. Херсон                                           № </w:t>
      </w:r>
      <w:r>
        <w:rPr>
          <w:b/>
          <w:sz w:val="28"/>
          <w:szCs w:val="28"/>
          <w:lang w:val="uk-UA"/>
        </w:rPr>
        <w:t>4</w:t>
      </w:r>
      <w:r w:rsidR="00667230" w:rsidRPr="00CF0B00">
        <w:rPr>
          <w:b/>
          <w:sz w:val="28"/>
          <w:szCs w:val="28"/>
          <w:lang w:val="uk-UA"/>
        </w:rPr>
        <w:t>/</w:t>
      </w:r>
      <w:r w:rsidR="008C44E6">
        <w:rPr>
          <w:b/>
          <w:sz w:val="28"/>
          <w:szCs w:val="28"/>
          <w:lang w:val="uk-UA"/>
        </w:rPr>
        <w:t>4</w:t>
      </w:r>
    </w:p>
    <w:p w:rsidR="00667230" w:rsidRPr="00FB0164" w:rsidRDefault="00667230" w:rsidP="00667230">
      <w:pPr>
        <w:rPr>
          <w:lang w:val="uk-UA"/>
        </w:rPr>
      </w:pPr>
    </w:p>
    <w:p w:rsidR="004B2F82" w:rsidRPr="00FB0164" w:rsidRDefault="004B2F82" w:rsidP="00667230">
      <w:pPr>
        <w:rPr>
          <w:lang w:val="uk-UA"/>
        </w:rPr>
      </w:pPr>
    </w:p>
    <w:p w:rsidR="008C44E6" w:rsidRPr="003823DB" w:rsidRDefault="008C44E6" w:rsidP="008C44E6">
      <w:pPr>
        <w:shd w:val="clear" w:color="auto" w:fill="FFFFFF"/>
        <w:autoSpaceDE w:val="0"/>
        <w:autoSpaceDN w:val="0"/>
        <w:adjustRightInd w:val="0"/>
        <w:textAlignment w:val="baseline"/>
        <w:rPr>
          <w:b/>
          <w:i/>
          <w:lang w:val="uk-UA"/>
        </w:rPr>
      </w:pPr>
      <w:r w:rsidRPr="003823DB">
        <w:rPr>
          <w:b/>
          <w:i/>
          <w:lang w:val="uk-UA"/>
        </w:rPr>
        <w:t>Про обрання делегата на</w:t>
      </w:r>
      <w:r w:rsidRPr="003823DB">
        <w:rPr>
          <w:b/>
          <w:shd w:val="clear" w:color="auto" w:fill="FFFFFF"/>
          <w:lang w:val="uk-UA"/>
        </w:rPr>
        <w:t xml:space="preserve"> </w:t>
      </w:r>
      <w:r w:rsidRPr="003823DB">
        <w:rPr>
          <w:b/>
          <w:i/>
          <w:lang w:val="uk-UA"/>
        </w:rPr>
        <w:t>XVІІ</w:t>
      </w:r>
      <w:r>
        <w:rPr>
          <w:b/>
          <w:i/>
          <w:lang w:val="uk-UA"/>
        </w:rPr>
        <w:t>І</w:t>
      </w:r>
      <w:r w:rsidRPr="003823DB">
        <w:rPr>
          <w:b/>
          <w:i/>
          <w:lang w:val="uk-UA"/>
        </w:rPr>
        <w:t xml:space="preserve"> </w:t>
      </w:r>
    </w:p>
    <w:p w:rsidR="008C44E6" w:rsidRPr="003823DB" w:rsidRDefault="008C44E6" w:rsidP="008C44E6">
      <w:pPr>
        <w:shd w:val="clear" w:color="auto" w:fill="FFFFFF"/>
        <w:autoSpaceDE w:val="0"/>
        <w:autoSpaceDN w:val="0"/>
        <w:adjustRightInd w:val="0"/>
        <w:textAlignment w:val="baseline"/>
        <w:rPr>
          <w:b/>
          <w:i/>
          <w:lang w:val="uk-UA"/>
        </w:rPr>
      </w:pPr>
      <w:r w:rsidRPr="003823DB">
        <w:rPr>
          <w:b/>
          <w:i/>
          <w:lang w:val="uk-UA"/>
        </w:rPr>
        <w:t>черговий з’їзд суддів України</w:t>
      </w:r>
    </w:p>
    <w:p w:rsidR="008C44E6" w:rsidRPr="003823DB" w:rsidRDefault="00F06024" w:rsidP="008C44E6">
      <w:pPr>
        <w:shd w:val="clear" w:color="auto" w:fill="FFFFFF"/>
        <w:autoSpaceDE w:val="0"/>
        <w:autoSpaceDN w:val="0"/>
        <w:adjustRightInd w:val="0"/>
        <w:textAlignment w:val="baseline"/>
        <w:rPr>
          <w:b/>
          <w:i/>
          <w:shd w:val="clear" w:color="auto" w:fill="FFFFFF"/>
          <w:lang w:val="uk-UA"/>
        </w:rPr>
      </w:pPr>
      <w:r>
        <w:rPr>
          <w:b/>
          <w:i/>
          <w:shd w:val="clear" w:color="auto" w:fill="FFFFFF"/>
          <w:lang w:val="uk-UA"/>
        </w:rPr>
        <w:t xml:space="preserve">від </w:t>
      </w:r>
      <w:r w:rsidR="008C44E6" w:rsidRPr="003823DB">
        <w:rPr>
          <w:b/>
          <w:i/>
          <w:shd w:val="clear" w:color="auto" w:fill="FFFFFF"/>
          <w:lang w:val="uk-UA"/>
        </w:rPr>
        <w:t>Херсонського окружного</w:t>
      </w:r>
    </w:p>
    <w:p w:rsidR="008C44E6" w:rsidRPr="003823DB" w:rsidRDefault="008C44E6" w:rsidP="008C44E6">
      <w:pPr>
        <w:shd w:val="clear" w:color="auto" w:fill="FFFFFF"/>
        <w:autoSpaceDE w:val="0"/>
        <w:autoSpaceDN w:val="0"/>
        <w:adjustRightInd w:val="0"/>
        <w:textAlignment w:val="baseline"/>
        <w:rPr>
          <w:b/>
          <w:i/>
          <w:shd w:val="clear" w:color="auto" w:fill="FFFFFF"/>
          <w:lang w:val="uk-UA"/>
        </w:rPr>
      </w:pPr>
      <w:r w:rsidRPr="003823DB">
        <w:rPr>
          <w:b/>
          <w:i/>
          <w:shd w:val="clear" w:color="auto" w:fill="FFFFFF"/>
          <w:lang w:val="uk-UA"/>
        </w:rPr>
        <w:t>адміністративного суду</w:t>
      </w:r>
      <w:r w:rsidRPr="003823DB">
        <w:rPr>
          <w:b/>
          <w:shd w:val="clear" w:color="auto" w:fill="FFFFFF"/>
          <w:lang w:val="uk-UA"/>
        </w:rPr>
        <w:t xml:space="preserve"> </w:t>
      </w:r>
    </w:p>
    <w:p w:rsidR="008C44E6" w:rsidRPr="003823DB" w:rsidRDefault="008C44E6" w:rsidP="008C44E6">
      <w:pPr>
        <w:shd w:val="clear" w:color="auto" w:fill="FFFFFF"/>
        <w:ind w:left="3545"/>
        <w:textAlignment w:val="baseline"/>
        <w:rPr>
          <w:b/>
          <w:lang w:val="uk-UA"/>
        </w:rPr>
      </w:pPr>
    </w:p>
    <w:p w:rsidR="008C44E6" w:rsidRPr="003823DB" w:rsidRDefault="008C44E6" w:rsidP="008C44E6">
      <w:pPr>
        <w:ind w:left="2410"/>
        <w:rPr>
          <w:sz w:val="28"/>
          <w:szCs w:val="28"/>
          <w:lang w:val="uk-UA"/>
        </w:rPr>
      </w:pPr>
    </w:p>
    <w:p w:rsidR="008C44E6" w:rsidRPr="003823DB" w:rsidRDefault="008C44E6" w:rsidP="008C44E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таємного голосування збори суддів,</w:t>
      </w:r>
    </w:p>
    <w:p w:rsidR="008C44E6" w:rsidRDefault="008C44E6" w:rsidP="008C44E6">
      <w:pPr>
        <w:ind w:firstLine="709"/>
        <w:jc w:val="both"/>
        <w:rPr>
          <w:b/>
          <w:sz w:val="28"/>
          <w:szCs w:val="28"/>
          <w:lang w:val="uk-UA"/>
        </w:rPr>
      </w:pPr>
    </w:p>
    <w:p w:rsidR="008C44E6" w:rsidRPr="003823DB" w:rsidRDefault="008C44E6" w:rsidP="007C2D56">
      <w:pPr>
        <w:ind w:firstLine="709"/>
        <w:jc w:val="center"/>
        <w:rPr>
          <w:b/>
          <w:sz w:val="28"/>
          <w:szCs w:val="28"/>
          <w:lang w:val="uk-UA"/>
        </w:rPr>
      </w:pPr>
      <w:r w:rsidRPr="003823DB">
        <w:rPr>
          <w:b/>
          <w:sz w:val="28"/>
          <w:szCs w:val="28"/>
          <w:lang w:val="uk-UA"/>
        </w:rPr>
        <w:t>ВИРІШИЛИ:</w:t>
      </w:r>
    </w:p>
    <w:p w:rsidR="008C44E6" w:rsidRDefault="008C44E6" w:rsidP="008C44E6">
      <w:pPr>
        <w:pStyle w:val="a3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</w:p>
    <w:p w:rsidR="008C44E6" w:rsidRDefault="008C44E6" w:rsidP="008C44E6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Оголосити обраним </w:t>
      </w:r>
      <w:r>
        <w:rPr>
          <w:color w:val="000000"/>
          <w:sz w:val="28"/>
          <w:szCs w:val="28"/>
          <w:lang w:eastAsia="uk-UA" w:bidi="uk-UA"/>
        </w:rPr>
        <w:t xml:space="preserve">делегатом на </w:t>
      </w:r>
      <w:r w:rsidRPr="003823DB">
        <w:rPr>
          <w:color w:val="000000"/>
          <w:sz w:val="28"/>
          <w:szCs w:val="28"/>
          <w:lang w:eastAsia="uk-UA" w:bidi="uk-UA"/>
        </w:rPr>
        <w:t>XVІІ</w:t>
      </w:r>
      <w:r>
        <w:rPr>
          <w:color w:val="000000"/>
          <w:sz w:val="28"/>
          <w:szCs w:val="28"/>
          <w:lang w:eastAsia="uk-UA" w:bidi="uk-UA"/>
        </w:rPr>
        <w:t xml:space="preserve">І </w:t>
      </w:r>
      <w:r w:rsidRPr="003823DB">
        <w:rPr>
          <w:color w:val="000000"/>
          <w:sz w:val="28"/>
          <w:szCs w:val="28"/>
          <w:lang w:eastAsia="uk-UA" w:bidi="uk-UA"/>
        </w:rPr>
        <w:t>черговий</w:t>
      </w:r>
      <w:r w:rsidRPr="008C44E6">
        <w:rPr>
          <w:color w:val="000000"/>
          <w:sz w:val="28"/>
          <w:szCs w:val="28"/>
          <w:lang w:eastAsia="uk-UA" w:bidi="uk-UA"/>
        </w:rPr>
        <w:t xml:space="preserve"> </w:t>
      </w:r>
      <w:r w:rsidRPr="003823DB">
        <w:rPr>
          <w:color w:val="000000"/>
          <w:sz w:val="28"/>
          <w:szCs w:val="28"/>
          <w:lang w:eastAsia="uk-UA" w:bidi="uk-UA"/>
        </w:rPr>
        <w:t>з’їзд суддів України</w:t>
      </w:r>
      <w:r w:rsidR="00F06024">
        <w:rPr>
          <w:color w:val="000000"/>
          <w:sz w:val="28"/>
          <w:szCs w:val="28"/>
          <w:lang w:eastAsia="uk-UA" w:bidi="uk-UA"/>
        </w:rPr>
        <w:t xml:space="preserve"> від</w:t>
      </w:r>
      <w:r>
        <w:rPr>
          <w:color w:val="000000"/>
          <w:sz w:val="28"/>
          <w:szCs w:val="28"/>
          <w:lang w:eastAsia="uk-UA" w:bidi="uk-UA"/>
        </w:rPr>
        <w:t xml:space="preserve"> Херсонського окружного адміністративного суду </w:t>
      </w:r>
      <w:r>
        <w:rPr>
          <w:sz w:val="28"/>
          <w:szCs w:val="28"/>
        </w:rPr>
        <w:t xml:space="preserve">суддю </w:t>
      </w:r>
      <w:proofErr w:type="spellStart"/>
      <w:r>
        <w:rPr>
          <w:sz w:val="28"/>
          <w:szCs w:val="28"/>
        </w:rPr>
        <w:t>Ковбій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 xml:space="preserve">Олену Василівну. </w:t>
      </w:r>
    </w:p>
    <w:p w:rsidR="008C44E6" w:rsidRDefault="008C44E6" w:rsidP="008C44E6">
      <w:pPr>
        <w:contextualSpacing/>
        <w:jc w:val="both"/>
        <w:rPr>
          <w:b/>
          <w:sz w:val="28"/>
          <w:szCs w:val="28"/>
          <w:lang w:val="uk-UA"/>
        </w:rPr>
      </w:pPr>
    </w:p>
    <w:p w:rsidR="008C44E6" w:rsidRDefault="008C44E6" w:rsidP="008C44E6">
      <w:pPr>
        <w:contextualSpacing/>
        <w:jc w:val="both"/>
        <w:rPr>
          <w:b/>
          <w:sz w:val="28"/>
          <w:szCs w:val="28"/>
          <w:lang w:val="uk-UA"/>
        </w:rPr>
      </w:pPr>
    </w:p>
    <w:p w:rsidR="008C44E6" w:rsidRDefault="008C44E6" w:rsidP="008C44E6">
      <w:pPr>
        <w:contextualSpacing/>
        <w:jc w:val="both"/>
        <w:rPr>
          <w:b/>
          <w:sz w:val="28"/>
          <w:szCs w:val="28"/>
          <w:lang w:val="uk-UA"/>
        </w:rPr>
      </w:pPr>
    </w:p>
    <w:p w:rsidR="008C44E6" w:rsidRPr="003823DB" w:rsidRDefault="008C44E6" w:rsidP="00844004">
      <w:pPr>
        <w:contextualSpacing/>
        <w:rPr>
          <w:b/>
          <w:sz w:val="28"/>
          <w:szCs w:val="28"/>
          <w:lang w:val="uk-UA"/>
        </w:rPr>
      </w:pPr>
      <w:r w:rsidRPr="003823DB">
        <w:rPr>
          <w:b/>
          <w:sz w:val="28"/>
          <w:szCs w:val="28"/>
          <w:lang w:val="uk-UA"/>
        </w:rPr>
        <w:t xml:space="preserve">Головуючий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3823DB">
        <w:rPr>
          <w:b/>
          <w:sz w:val="28"/>
          <w:szCs w:val="28"/>
          <w:lang w:val="uk-UA"/>
        </w:rPr>
        <w:t xml:space="preserve"> О. І. Бездрабко</w:t>
      </w:r>
    </w:p>
    <w:p w:rsidR="008C44E6" w:rsidRDefault="008C44E6" w:rsidP="00844004">
      <w:pPr>
        <w:ind w:firstLine="709"/>
        <w:contextualSpacing/>
        <w:rPr>
          <w:b/>
          <w:sz w:val="28"/>
          <w:szCs w:val="28"/>
          <w:lang w:val="uk-UA"/>
        </w:rPr>
      </w:pPr>
    </w:p>
    <w:p w:rsidR="008C44E6" w:rsidRPr="003823DB" w:rsidRDefault="008C44E6" w:rsidP="00844004">
      <w:pPr>
        <w:ind w:firstLine="709"/>
        <w:contextualSpacing/>
        <w:rPr>
          <w:b/>
          <w:sz w:val="28"/>
          <w:szCs w:val="28"/>
          <w:lang w:val="uk-UA"/>
        </w:rPr>
      </w:pPr>
    </w:p>
    <w:p w:rsidR="008C44E6" w:rsidRPr="003823DB" w:rsidRDefault="008C44E6" w:rsidP="00844004">
      <w:pPr>
        <w:contextualSpacing/>
        <w:rPr>
          <w:b/>
          <w:sz w:val="28"/>
          <w:szCs w:val="28"/>
          <w:lang w:val="uk-UA"/>
        </w:rPr>
      </w:pPr>
      <w:r w:rsidRPr="003823DB">
        <w:rPr>
          <w:b/>
          <w:sz w:val="28"/>
          <w:szCs w:val="28"/>
          <w:lang w:val="uk-UA"/>
        </w:rPr>
        <w:t xml:space="preserve">Секретар зборів                                                                        </w:t>
      </w:r>
      <w:r w:rsidR="00844004">
        <w:rPr>
          <w:b/>
          <w:sz w:val="28"/>
          <w:szCs w:val="28"/>
          <w:lang w:val="uk-UA"/>
        </w:rPr>
        <w:t xml:space="preserve">    </w:t>
      </w:r>
      <w:r w:rsidR="00F06024">
        <w:rPr>
          <w:b/>
          <w:sz w:val="28"/>
          <w:szCs w:val="28"/>
          <w:lang w:val="uk-UA"/>
        </w:rPr>
        <w:t xml:space="preserve">А.С. </w:t>
      </w:r>
      <w:proofErr w:type="spellStart"/>
      <w:r w:rsidR="00F06024">
        <w:rPr>
          <w:b/>
          <w:sz w:val="28"/>
          <w:szCs w:val="28"/>
          <w:lang w:val="uk-UA"/>
        </w:rPr>
        <w:t>Пекний</w:t>
      </w:r>
      <w:proofErr w:type="spellEnd"/>
      <w:r w:rsidRPr="003823DB">
        <w:rPr>
          <w:b/>
          <w:sz w:val="28"/>
          <w:szCs w:val="28"/>
          <w:lang w:val="uk-UA"/>
        </w:rPr>
        <w:t xml:space="preserve">    </w:t>
      </w: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bCs/>
          <w:lang w:val="uk-UA"/>
        </w:rPr>
      </w:pPr>
    </w:p>
    <w:p w:rsidR="000F7549" w:rsidRPr="00FB0164" w:rsidRDefault="000F7549">
      <w:pPr>
        <w:rPr>
          <w:lang w:val="uk-UA"/>
        </w:rPr>
      </w:pPr>
    </w:p>
    <w:sectPr w:rsidR="000F7549" w:rsidRPr="00FB0164" w:rsidSect="009A1A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A6E"/>
    <w:multiLevelType w:val="hybridMultilevel"/>
    <w:tmpl w:val="B512024E"/>
    <w:lvl w:ilvl="0" w:tplc="7D6C2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1559F"/>
    <w:multiLevelType w:val="multilevel"/>
    <w:tmpl w:val="0262E4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24B9129E"/>
    <w:multiLevelType w:val="multilevel"/>
    <w:tmpl w:val="4C7802F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FA1B98"/>
    <w:multiLevelType w:val="hybridMultilevel"/>
    <w:tmpl w:val="CADE4CBA"/>
    <w:lvl w:ilvl="0" w:tplc="CE8A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13938"/>
    <w:multiLevelType w:val="hybridMultilevel"/>
    <w:tmpl w:val="6E1A6D14"/>
    <w:lvl w:ilvl="0" w:tplc="D8D87F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4C5042"/>
    <w:multiLevelType w:val="hybridMultilevel"/>
    <w:tmpl w:val="9C0E44CE"/>
    <w:lvl w:ilvl="0" w:tplc="A5BC9B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667230"/>
    <w:rsid w:val="00054799"/>
    <w:rsid w:val="00096476"/>
    <w:rsid w:val="000A3E63"/>
    <w:rsid w:val="000B7785"/>
    <w:rsid w:val="000F7549"/>
    <w:rsid w:val="00101946"/>
    <w:rsid w:val="001025B9"/>
    <w:rsid w:val="001F2574"/>
    <w:rsid w:val="00247AD0"/>
    <w:rsid w:val="002F5887"/>
    <w:rsid w:val="00314923"/>
    <w:rsid w:val="003C4D9D"/>
    <w:rsid w:val="003F3D75"/>
    <w:rsid w:val="003F7474"/>
    <w:rsid w:val="00487AE7"/>
    <w:rsid w:val="00491440"/>
    <w:rsid w:val="004B2F82"/>
    <w:rsid w:val="004C0EAB"/>
    <w:rsid w:val="00534B03"/>
    <w:rsid w:val="005520A4"/>
    <w:rsid w:val="005725C4"/>
    <w:rsid w:val="005B3D9F"/>
    <w:rsid w:val="006153E5"/>
    <w:rsid w:val="006347FF"/>
    <w:rsid w:val="00667230"/>
    <w:rsid w:val="006C1516"/>
    <w:rsid w:val="006C6211"/>
    <w:rsid w:val="006F38C3"/>
    <w:rsid w:val="00701E53"/>
    <w:rsid w:val="00761852"/>
    <w:rsid w:val="00766FE6"/>
    <w:rsid w:val="00783A6D"/>
    <w:rsid w:val="007C2D56"/>
    <w:rsid w:val="00844004"/>
    <w:rsid w:val="008C44E6"/>
    <w:rsid w:val="009472DE"/>
    <w:rsid w:val="0098758B"/>
    <w:rsid w:val="009A1A90"/>
    <w:rsid w:val="00A0562C"/>
    <w:rsid w:val="00A64BF4"/>
    <w:rsid w:val="00A858CD"/>
    <w:rsid w:val="00AB23FF"/>
    <w:rsid w:val="00BB128F"/>
    <w:rsid w:val="00C013D2"/>
    <w:rsid w:val="00C20559"/>
    <w:rsid w:val="00C32950"/>
    <w:rsid w:val="00C855AC"/>
    <w:rsid w:val="00C92881"/>
    <w:rsid w:val="00CB422C"/>
    <w:rsid w:val="00CC4204"/>
    <w:rsid w:val="00CE6FE0"/>
    <w:rsid w:val="00CF0B00"/>
    <w:rsid w:val="00D57286"/>
    <w:rsid w:val="00DA6380"/>
    <w:rsid w:val="00DC06C4"/>
    <w:rsid w:val="00E1179E"/>
    <w:rsid w:val="00E21874"/>
    <w:rsid w:val="00E43D98"/>
    <w:rsid w:val="00E604DD"/>
    <w:rsid w:val="00E872C6"/>
    <w:rsid w:val="00EF7E9E"/>
    <w:rsid w:val="00F06024"/>
    <w:rsid w:val="00F20066"/>
    <w:rsid w:val="00F77C1F"/>
    <w:rsid w:val="00FA0968"/>
    <w:rsid w:val="00FB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57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voitovich1</dc:creator>
  <cp:lastModifiedBy>press</cp:lastModifiedBy>
  <cp:revision>10</cp:revision>
  <cp:lastPrinted>2020-10-27T08:40:00Z</cp:lastPrinted>
  <dcterms:created xsi:type="dcterms:W3CDTF">2020-10-26T12:04:00Z</dcterms:created>
  <dcterms:modified xsi:type="dcterms:W3CDTF">2020-10-27T08:43:00Z</dcterms:modified>
</cp:coreProperties>
</file>