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Pr="003823DB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23DB" w:rsidRPr="003823DB" w:rsidRDefault="003823DB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3823DB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23DB">
        <w:rPr>
          <w:rFonts w:ascii="Times New Roman" w:hAnsi="Times New Roman" w:cs="Times New Roman"/>
          <w:b/>
          <w:bCs/>
          <w:sz w:val="24"/>
          <w:szCs w:val="24"/>
          <w:lang w:val="uk-UA"/>
        </w:rPr>
        <w:t>ХЕРСОНСЬКИЙ ОКРУЖНИЙ АДМІНІСТРАТИВНИЙ СУД</w:t>
      </w:r>
    </w:p>
    <w:p w:rsidR="005E7757" w:rsidRPr="003823DB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3823DB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823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РІШЕННЯ</w:t>
      </w:r>
    </w:p>
    <w:p w:rsidR="00B1360D" w:rsidRPr="003823DB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823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ЗБОРІВ СУДДІВ</w:t>
      </w:r>
    </w:p>
    <w:p w:rsidR="0016605D" w:rsidRPr="003823DB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823D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ХЕРСОНСЬКОГО ОКРУЖНОГО АДМІНІСТРАТИВНОГО СУДУ</w:t>
      </w:r>
    </w:p>
    <w:p w:rsidR="003823DB" w:rsidRDefault="003823DB" w:rsidP="003823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82D" w:rsidRPr="003823DB" w:rsidRDefault="003823DB" w:rsidP="003823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 </w:t>
      </w:r>
      <w:proofErr w:type="spellStart"/>
      <w:r w:rsidRPr="003823DB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="0034582D" w:rsidRPr="003823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3823DB">
        <w:rPr>
          <w:rFonts w:ascii="Times New Roman" w:hAnsi="Times New Roman" w:cs="Times New Roman"/>
          <w:b/>
          <w:sz w:val="28"/>
          <w:szCs w:val="28"/>
        </w:rPr>
        <w:t>9</w:t>
      </w:r>
      <w:r w:rsidR="0034582D" w:rsidRPr="003823D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34582D" w:rsidRPr="003823DB">
        <w:rPr>
          <w:rFonts w:ascii="Times New Roman" w:hAnsi="Times New Roman" w:cs="Times New Roman"/>
          <w:b/>
          <w:sz w:val="28"/>
          <w:szCs w:val="28"/>
        </w:rPr>
        <w:tab/>
      </w:r>
      <w:r w:rsidR="00D33D8D" w:rsidRPr="003823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823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3D8D" w:rsidRPr="003823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8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8D" w:rsidRPr="003823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582D" w:rsidRPr="003823DB">
        <w:rPr>
          <w:rFonts w:ascii="Times New Roman" w:hAnsi="Times New Roman" w:cs="Times New Roman"/>
          <w:b/>
          <w:sz w:val="28"/>
          <w:szCs w:val="28"/>
        </w:rPr>
        <w:t>м. Хер</w:t>
      </w:r>
      <w:r w:rsidR="00A54518" w:rsidRPr="003823DB">
        <w:rPr>
          <w:rFonts w:ascii="Times New Roman" w:hAnsi="Times New Roman" w:cs="Times New Roman"/>
          <w:b/>
          <w:sz w:val="28"/>
          <w:szCs w:val="28"/>
        </w:rPr>
        <w:t>сон</w:t>
      </w:r>
      <w:r w:rsidR="00D33D8D" w:rsidRPr="003823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4518" w:rsidRPr="003823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E748D" w:rsidRPr="0038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8D" w:rsidRPr="003823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71F8" w:rsidRPr="003823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7F1E" w:rsidRPr="003823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F1E" w:rsidRPr="0038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1F8" w:rsidRPr="0038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18" w:rsidRPr="003823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748D" w:rsidRPr="003823DB">
        <w:rPr>
          <w:rFonts w:ascii="Times New Roman" w:hAnsi="Times New Roman" w:cs="Times New Roman"/>
          <w:b/>
          <w:sz w:val="28"/>
          <w:szCs w:val="28"/>
        </w:rPr>
        <w:t>5</w:t>
      </w:r>
    </w:p>
    <w:p w:rsidR="002318E7" w:rsidRDefault="002318E7" w:rsidP="002318E7">
      <w:pPr>
        <w:shd w:val="clear" w:color="auto" w:fill="FFFFFF"/>
        <w:ind w:left="3545"/>
        <w:jc w:val="both"/>
        <w:textAlignment w:val="baseline"/>
        <w:rPr>
          <w:sz w:val="28"/>
          <w:szCs w:val="28"/>
          <w:lang w:val="uk-UA"/>
        </w:rPr>
      </w:pPr>
    </w:p>
    <w:p w:rsidR="003823DB" w:rsidRPr="003823DB" w:rsidRDefault="003823DB" w:rsidP="002318E7">
      <w:pPr>
        <w:shd w:val="clear" w:color="auto" w:fill="FFFFFF"/>
        <w:ind w:left="3545"/>
        <w:jc w:val="both"/>
        <w:textAlignment w:val="baseline"/>
        <w:rPr>
          <w:sz w:val="28"/>
          <w:szCs w:val="28"/>
          <w:lang w:val="uk-UA"/>
        </w:rPr>
      </w:pPr>
    </w:p>
    <w:p w:rsidR="003823DB" w:rsidRPr="003823DB" w:rsidRDefault="002318E7" w:rsidP="003823DB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823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0E748D" w:rsidRPr="003823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обрання делегата на </w:t>
      </w:r>
      <w:r w:rsidR="000E748D" w:rsidRPr="003823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E748D" w:rsidRPr="003823DB">
        <w:rPr>
          <w:rFonts w:ascii="Times New Roman" w:hAnsi="Times New Roman" w:cs="Times New Roman"/>
          <w:b/>
          <w:i/>
          <w:sz w:val="24"/>
          <w:szCs w:val="24"/>
          <w:lang w:val="uk-UA"/>
        </w:rPr>
        <w:t>XV</w:t>
      </w:r>
      <w:r w:rsidR="003823DB" w:rsidRPr="003823DB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0E748D" w:rsidRPr="003823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 </w:t>
      </w:r>
    </w:p>
    <w:p w:rsidR="000E748D" w:rsidRPr="003823DB" w:rsidRDefault="000E748D" w:rsidP="003823DB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823DB">
        <w:rPr>
          <w:rFonts w:ascii="Times New Roman" w:hAnsi="Times New Roman" w:cs="Times New Roman"/>
          <w:b/>
          <w:i/>
          <w:sz w:val="24"/>
          <w:szCs w:val="24"/>
          <w:lang w:val="uk-UA"/>
        </w:rPr>
        <w:t>позачерговий з’їзд суддів України</w:t>
      </w:r>
    </w:p>
    <w:p w:rsidR="003823DB" w:rsidRPr="003823DB" w:rsidRDefault="000E748D" w:rsidP="003823DB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3823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 </w:t>
      </w:r>
      <w:r w:rsidRPr="003823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Херсонського окружного</w:t>
      </w:r>
    </w:p>
    <w:p w:rsidR="000E748D" w:rsidRPr="003823DB" w:rsidRDefault="000E748D" w:rsidP="003823DB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3823D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адміністративного суду</w:t>
      </w:r>
      <w:r w:rsidRPr="003823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2318E7" w:rsidRPr="003823DB" w:rsidRDefault="002318E7" w:rsidP="003823DB">
      <w:pPr>
        <w:shd w:val="clear" w:color="auto" w:fill="FFFFFF"/>
        <w:ind w:left="3545"/>
        <w:textAlignment w:val="baseline"/>
        <w:rPr>
          <w:b/>
          <w:sz w:val="24"/>
          <w:szCs w:val="24"/>
          <w:lang w:val="uk-UA"/>
        </w:rPr>
      </w:pPr>
    </w:p>
    <w:p w:rsidR="00330156" w:rsidRPr="003823DB" w:rsidRDefault="00330156" w:rsidP="00330156">
      <w:pPr>
        <w:spacing w:after="0"/>
        <w:ind w:left="2410"/>
        <w:rPr>
          <w:rFonts w:ascii="Times New Roman" w:hAnsi="Times New Roman" w:cs="Times New Roman"/>
          <w:sz w:val="28"/>
          <w:szCs w:val="28"/>
          <w:lang w:val="uk-UA"/>
        </w:rPr>
      </w:pPr>
    </w:p>
    <w:p w:rsidR="00891EA7" w:rsidRPr="003823DB" w:rsidRDefault="003823DB" w:rsidP="003823D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 збори суддів,</w:t>
      </w:r>
    </w:p>
    <w:p w:rsidR="0034582D" w:rsidRPr="003823DB" w:rsidRDefault="0034582D" w:rsidP="003823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3D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191A72" w:rsidRPr="003823DB" w:rsidRDefault="002318E7" w:rsidP="003823DB">
      <w:pPr>
        <w:pStyle w:val="ab"/>
        <w:numPr>
          <w:ilvl w:val="0"/>
          <w:numId w:val="1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823DB">
        <w:rPr>
          <w:sz w:val="28"/>
          <w:szCs w:val="28"/>
        </w:rPr>
        <w:t>З</w:t>
      </w:r>
      <w:r w:rsidRPr="003823DB">
        <w:rPr>
          <w:sz w:val="28"/>
          <w:szCs w:val="28"/>
          <w:shd w:val="clear" w:color="auto" w:fill="FFFFFF"/>
        </w:rPr>
        <w:t xml:space="preserve">атвердити </w:t>
      </w:r>
      <w:r w:rsidR="000E748D" w:rsidRPr="003823DB">
        <w:rPr>
          <w:color w:val="000000"/>
          <w:sz w:val="28"/>
          <w:szCs w:val="28"/>
          <w:lang w:eastAsia="uk-UA" w:bidi="uk-UA"/>
        </w:rPr>
        <w:t>протокол лічильної комісії про підрахунок голосів суддів, відповідно до якого делегатом від Херсонського окружного адміністративного суду на XVІ</w:t>
      </w:r>
      <w:r w:rsidR="003823DB" w:rsidRPr="003823DB">
        <w:rPr>
          <w:color w:val="000000"/>
          <w:sz w:val="28"/>
          <w:szCs w:val="28"/>
          <w:lang w:eastAsia="uk-UA" w:bidi="uk-UA"/>
        </w:rPr>
        <w:t>І</w:t>
      </w:r>
      <w:r w:rsidR="000E748D" w:rsidRPr="003823DB">
        <w:rPr>
          <w:color w:val="000000"/>
          <w:sz w:val="28"/>
          <w:szCs w:val="28"/>
          <w:lang w:eastAsia="uk-UA" w:bidi="uk-UA"/>
        </w:rPr>
        <w:t xml:space="preserve"> позачерговий з’їзду суддів України обрано </w:t>
      </w:r>
      <w:proofErr w:type="spellStart"/>
      <w:r w:rsidR="003823DB">
        <w:rPr>
          <w:color w:val="000000"/>
          <w:sz w:val="28"/>
          <w:szCs w:val="28"/>
          <w:lang w:eastAsia="uk-UA" w:bidi="uk-UA"/>
        </w:rPr>
        <w:t>Ковбій</w:t>
      </w:r>
      <w:proofErr w:type="spellEnd"/>
      <w:r w:rsidR="003823DB">
        <w:rPr>
          <w:color w:val="000000"/>
          <w:sz w:val="28"/>
          <w:szCs w:val="28"/>
          <w:lang w:eastAsia="uk-UA" w:bidi="uk-UA"/>
        </w:rPr>
        <w:t xml:space="preserve"> О.В.</w:t>
      </w:r>
    </w:p>
    <w:p w:rsidR="003823DB" w:rsidRDefault="003823DB" w:rsidP="003823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3DB" w:rsidRDefault="003823DB" w:rsidP="003823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3DB" w:rsidRDefault="003823DB" w:rsidP="003823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03" w:rsidRPr="003823DB" w:rsidRDefault="0034582D" w:rsidP="003823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        </w:t>
      </w:r>
      <w:r w:rsidR="00F863AE" w:rsidRPr="00382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382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863AE" w:rsidRPr="00382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 </w:t>
      </w:r>
      <w:proofErr w:type="spellStart"/>
      <w:r w:rsidR="00F863AE" w:rsidRPr="003823DB">
        <w:rPr>
          <w:rFonts w:ascii="Times New Roman" w:hAnsi="Times New Roman" w:cs="Times New Roman"/>
          <w:b/>
          <w:sz w:val="28"/>
          <w:szCs w:val="28"/>
          <w:lang w:val="uk-UA"/>
        </w:rPr>
        <w:t>Бездрабко</w:t>
      </w:r>
      <w:proofErr w:type="spellEnd"/>
    </w:p>
    <w:p w:rsidR="00167F03" w:rsidRDefault="00167F03" w:rsidP="003823D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3DB" w:rsidRPr="003823DB" w:rsidRDefault="003823DB" w:rsidP="003823D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B04" w:rsidRPr="003823DB" w:rsidRDefault="00167F03" w:rsidP="003823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зборів                                                                                </w:t>
      </w:r>
      <w:r w:rsidR="003823DB">
        <w:rPr>
          <w:rFonts w:ascii="Times New Roman" w:hAnsi="Times New Roman" w:cs="Times New Roman"/>
          <w:b/>
          <w:sz w:val="28"/>
          <w:szCs w:val="28"/>
          <w:lang w:val="uk-UA"/>
        </w:rPr>
        <w:t>Г.М. Морська</w:t>
      </w:r>
    </w:p>
    <w:sectPr w:rsidR="00152B04" w:rsidRPr="003823DB" w:rsidSect="000E748D">
      <w:headerReference w:type="default" r:id="rId8"/>
      <w:headerReference w:type="first" r:id="rId9"/>
      <w:type w:val="continuous"/>
      <w:pgSz w:w="11906" w:h="16838" w:code="9"/>
      <w:pgMar w:top="1134" w:right="849" w:bottom="1134" w:left="1560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EB" w:rsidRDefault="007D00EB" w:rsidP="005241B6">
      <w:pPr>
        <w:spacing w:after="0" w:line="240" w:lineRule="auto"/>
      </w:pPr>
      <w:r>
        <w:separator/>
      </w:r>
    </w:p>
  </w:endnote>
  <w:endnote w:type="continuationSeparator" w:id="0">
    <w:p w:rsidR="007D00EB" w:rsidRDefault="007D00EB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EB" w:rsidRDefault="007D00EB" w:rsidP="005241B6">
      <w:pPr>
        <w:spacing w:after="0" w:line="240" w:lineRule="auto"/>
      </w:pPr>
      <w:r>
        <w:separator/>
      </w:r>
    </w:p>
  </w:footnote>
  <w:footnote w:type="continuationSeparator" w:id="0">
    <w:p w:rsidR="007D00EB" w:rsidRDefault="007D00EB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2743200</wp:posOffset>
          </wp:positionH>
          <wp:positionV relativeFrom="paragraph">
            <wp:posOffset>-216535</wp:posOffset>
          </wp:positionV>
          <wp:extent cx="435610" cy="611505"/>
          <wp:effectExtent l="19050" t="0" r="2540" b="0"/>
          <wp:wrapThrough wrapText="bothSides">
            <wp:wrapPolygon edited="0">
              <wp:start x="-945" y="0"/>
              <wp:lineTo x="-945" y="16822"/>
              <wp:lineTo x="1889" y="20860"/>
              <wp:lineTo x="6612" y="20860"/>
              <wp:lineTo x="15114" y="20860"/>
              <wp:lineTo x="18892" y="20860"/>
              <wp:lineTo x="21726" y="16822"/>
              <wp:lineTo x="21726" y="0"/>
              <wp:lineTo x="-945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61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AD"/>
    <w:multiLevelType w:val="hybridMultilevel"/>
    <w:tmpl w:val="02A495E0"/>
    <w:lvl w:ilvl="0" w:tplc="34644C06">
      <w:start w:val="1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8F449F"/>
    <w:multiLevelType w:val="hybridMultilevel"/>
    <w:tmpl w:val="CF0803AC"/>
    <w:lvl w:ilvl="0" w:tplc="AF26B4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402E"/>
    <w:multiLevelType w:val="hybridMultilevel"/>
    <w:tmpl w:val="28F82FE6"/>
    <w:lvl w:ilvl="0" w:tplc="768A3002">
      <w:start w:val="27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21AAB"/>
    <w:multiLevelType w:val="hybridMultilevel"/>
    <w:tmpl w:val="E94ED514"/>
    <w:lvl w:ilvl="0" w:tplc="922299E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A1B98"/>
    <w:multiLevelType w:val="hybridMultilevel"/>
    <w:tmpl w:val="CADE4CBA"/>
    <w:lvl w:ilvl="0" w:tplc="CE8A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3CEC"/>
    <w:multiLevelType w:val="hybridMultilevel"/>
    <w:tmpl w:val="8566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8897257"/>
    <w:multiLevelType w:val="hybridMultilevel"/>
    <w:tmpl w:val="D58E2F70"/>
    <w:lvl w:ilvl="0" w:tplc="E424D098">
      <w:start w:val="2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4"/>
  </w:num>
  <w:num w:numId="5">
    <w:abstractNumId w:val="6"/>
  </w:num>
  <w:num w:numId="6">
    <w:abstractNumId w:val="7"/>
  </w:num>
  <w:num w:numId="7">
    <w:abstractNumId w:val="15"/>
  </w:num>
  <w:num w:numId="8">
    <w:abstractNumId w:val="21"/>
  </w:num>
  <w:num w:numId="9">
    <w:abstractNumId w:val="17"/>
  </w:num>
  <w:num w:numId="10">
    <w:abstractNumId w:val="10"/>
  </w:num>
  <w:num w:numId="11">
    <w:abstractNumId w:val="20"/>
  </w:num>
  <w:num w:numId="12">
    <w:abstractNumId w:val="11"/>
  </w:num>
  <w:num w:numId="13">
    <w:abstractNumId w:val="19"/>
  </w:num>
  <w:num w:numId="14">
    <w:abstractNumId w:val="16"/>
  </w:num>
  <w:num w:numId="15">
    <w:abstractNumId w:val="8"/>
  </w:num>
  <w:num w:numId="16">
    <w:abstractNumId w:val="23"/>
  </w:num>
  <w:num w:numId="17">
    <w:abstractNumId w:val="13"/>
  </w:num>
  <w:num w:numId="18">
    <w:abstractNumId w:val="3"/>
  </w:num>
  <w:num w:numId="19">
    <w:abstractNumId w:val="12"/>
  </w:num>
  <w:num w:numId="20">
    <w:abstractNumId w:val="1"/>
  </w:num>
  <w:num w:numId="21">
    <w:abstractNumId w:val="4"/>
  </w:num>
  <w:num w:numId="22">
    <w:abstractNumId w:val="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E748D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061D0"/>
    <w:rsid w:val="00222C49"/>
    <w:rsid w:val="002318E7"/>
    <w:rsid w:val="00231EBA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823DB"/>
    <w:rsid w:val="003D6CB9"/>
    <w:rsid w:val="003E6F75"/>
    <w:rsid w:val="00410244"/>
    <w:rsid w:val="00412126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0C32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92730"/>
    <w:rsid w:val="007A5F2C"/>
    <w:rsid w:val="007A7642"/>
    <w:rsid w:val="007C1A28"/>
    <w:rsid w:val="007C3525"/>
    <w:rsid w:val="007C5C9E"/>
    <w:rsid w:val="007D00EB"/>
    <w:rsid w:val="007D3F5B"/>
    <w:rsid w:val="00807AB5"/>
    <w:rsid w:val="008260A0"/>
    <w:rsid w:val="0082615B"/>
    <w:rsid w:val="00885547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35170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0175C"/>
    <w:rsid w:val="00B1189D"/>
    <w:rsid w:val="00B1360D"/>
    <w:rsid w:val="00B36253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paragraph" w:styleId="3">
    <w:name w:val="heading 3"/>
    <w:basedOn w:val="a"/>
    <w:link w:val="30"/>
    <w:uiPriority w:val="9"/>
    <w:qFormat/>
    <w:rsid w:val="00690C32"/>
    <w:pPr>
      <w:spacing w:afterLines="120" w:line="240" w:lineRule="auto"/>
      <w:ind w:firstLine="1077"/>
      <w:jc w:val="both"/>
      <w:outlineLvl w:val="2"/>
    </w:pPr>
    <w:rPr>
      <w:rFonts w:ascii="Times New Roman" w:eastAsia="Times New Roman" w:hAnsi="Times New Roman" w:cs="Times New Roman"/>
      <w:bCs/>
      <w:sz w:val="24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32"/>
    <w:rPr>
      <w:rFonts w:ascii="Times New Roman" w:eastAsia="Times New Roman" w:hAnsi="Times New Roman" w:cs="Times New Roman"/>
      <w:bCs/>
      <w:sz w:val="24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5188-BC84-4CB6-81A1-AABD9A7A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6</cp:revision>
  <cp:lastPrinted>2019-09-30T06:20:00Z</cp:lastPrinted>
  <dcterms:created xsi:type="dcterms:W3CDTF">2018-04-11T06:18:00Z</dcterms:created>
  <dcterms:modified xsi:type="dcterms:W3CDTF">2019-09-30T06:37:00Z</dcterms:modified>
</cp:coreProperties>
</file>