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0" w:rsidRPr="001D267E" w:rsidRDefault="00460C29" w:rsidP="00667230">
      <w:pPr>
        <w:jc w:val="center"/>
        <w:rPr>
          <w:b/>
          <w:sz w:val="32"/>
          <w:szCs w:val="32"/>
          <w:lang w:val="uk-UA"/>
        </w:rPr>
      </w:pPr>
      <w:r w:rsidRPr="00460C29">
        <w:rPr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20.35pt;width:57.75pt;height:74.65pt;z-index:251660288" wrapcoords="-332 0 -332 21343 21600 21343 21600 0 -332 0" fillcolor="window">
            <v:imagedata r:id="rId5" o:title=""/>
            <w10:wrap type="topAndBottom"/>
          </v:shape>
          <o:OLEObject Type="Embed" ProgID="Word.Picture.8" ShapeID="_x0000_s1026" DrawAspect="Content" ObjectID="_1609920624" r:id="rId6"/>
        </w:pict>
      </w:r>
    </w:p>
    <w:p w:rsidR="00667230" w:rsidRPr="001D267E" w:rsidRDefault="00667230" w:rsidP="00667230">
      <w:pPr>
        <w:jc w:val="center"/>
        <w:rPr>
          <w:b/>
          <w:sz w:val="32"/>
          <w:szCs w:val="32"/>
          <w:lang w:val="uk-UA"/>
        </w:rPr>
      </w:pPr>
    </w:p>
    <w:p w:rsidR="00667230" w:rsidRPr="001D267E" w:rsidRDefault="00667230" w:rsidP="00667230">
      <w:pPr>
        <w:jc w:val="center"/>
        <w:rPr>
          <w:b/>
          <w:sz w:val="32"/>
          <w:szCs w:val="32"/>
          <w:lang w:val="uk-UA"/>
        </w:rPr>
      </w:pPr>
      <w:r w:rsidRPr="001D267E">
        <w:rPr>
          <w:b/>
          <w:sz w:val="32"/>
          <w:szCs w:val="32"/>
          <w:lang w:val="uk-UA"/>
        </w:rPr>
        <w:t>ХЕРСОНСЬКИЙ ОКРУЖНИЙ АДМІНІСТРАТИВНИЙ СУД</w:t>
      </w:r>
    </w:p>
    <w:p w:rsidR="00667230" w:rsidRPr="001D267E" w:rsidRDefault="00667230" w:rsidP="00667230">
      <w:pPr>
        <w:rPr>
          <w:lang w:val="uk-UA"/>
        </w:rPr>
      </w:pPr>
    </w:p>
    <w:p w:rsidR="00667230" w:rsidRPr="001D267E" w:rsidRDefault="00667230" w:rsidP="00667230">
      <w:pPr>
        <w:tabs>
          <w:tab w:val="left" w:pos="5505"/>
        </w:tabs>
        <w:rPr>
          <w:b/>
          <w:lang w:val="uk-UA"/>
        </w:rPr>
      </w:pPr>
      <w:r w:rsidRPr="001D267E">
        <w:rPr>
          <w:lang w:val="uk-UA"/>
        </w:rPr>
        <w:tab/>
      </w:r>
    </w:p>
    <w:p w:rsidR="00667230" w:rsidRPr="001D267E" w:rsidRDefault="00667230" w:rsidP="00667230">
      <w:pPr>
        <w:tabs>
          <w:tab w:val="left" w:pos="3930"/>
        </w:tabs>
        <w:jc w:val="center"/>
        <w:rPr>
          <w:b/>
          <w:lang w:val="uk-UA"/>
        </w:rPr>
      </w:pPr>
      <w:r w:rsidRPr="001D267E">
        <w:rPr>
          <w:b/>
          <w:lang w:val="uk-UA"/>
        </w:rPr>
        <w:t>РІШЕННЯ</w:t>
      </w:r>
    </w:p>
    <w:p w:rsidR="00667230" w:rsidRPr="001D267E" w:rsidRDefault="00667230" w:rsidP="00667230">
      <w:pPr>
        <w:rPr>
          <w:b/>
          <w:lang w:val="uk-UA"/>
        </w:rPr>
      </w:pPr>
    </w:p>
    <w:p w:rsidR="00667230" w:rsidRPr="001D267E" w:rsidRDefault="00667230" w:rsidP="00667230">
      <w:pPr>
        <w:tabs>
          <w:tab w:val="left" w:pos="3705"/>
        </w:tabs>
        <w:rPr>
          <w:b/>
          <w:lang w:val="uk-UA"/>
        </w:rPr>
      </w:pPr>
      <w:r w:rsidRPr="001D267E">
        <w:rPr>
          <w:b/>
          <w:lang w:val="uk-UA"/>
        </w:rPr>
        <w:tab/>
        <w:t>ЗБОРІВ СУДДІВ</w:t>
      </w:r>
    </w:p>
    <w:p w:rsidR="00667230" w:rsidRPr="001D267E" w:rsidRDefault="00667230" w:rsidP="00667230">
      <w:pPr>
        <w:tabs>
          <w:tab w:val="left" w:pos="3705"/>
        </w:tabs>
        <w:jc w:val="center"/>
        <w:rPr>
          <w:b/>
          <w:lang w:val="uk-UA"/>
        </w:rPr>
      </w:pPr>
      <w:r w:rsidRPr="001D267E">
        <w:rPr>
          <w:b/>
          <w:lang w:val="uk-UA"/>
        </w:rPr>
        <w:t>ХЕРСОНСЬКОГО ОКРУЖНОГО АДМІНІСТРАТИВНОГО СУДУ</w:t>
      </w:r>
    </w:p>
    <w:p w:rsidR="00667230" w:rsidRPr="001D267E" w:rsidRDefault="00667230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lang w:val="uk-UA"/>
        </w:rPr>
      </w:pPr>
      <w:r>
        <w:rPr>
          <w:b/>
          <w:lang w:val="uk-UA"/>
        </w:rPr>
        <w:t>25</w:t>
      </w:r>
      <w:r w:rsidRPr="001D267E">
        <w:rPr>
          <w:b/>
          <w:lang w:val="uk-UA"/>
        </w:rPr>
        <w:t xml:space="preserve"> </w:t>
      </w:r>
      <w:r>
        <w:rPr>
          <w:b/>
          <w:lang w:val="uk-UA"/>
        </w:rPr>
        <w:t>січня</w:t>
      </w:r>
      <w:r w:rsidRPr="001D267E">
        <w:rPr>
          <w:b/>
          <w:lang w:val="uk-UA"/>
        </w:rPr>
        <w:t xml:space="preserve"> 201</w:t>
      </w:r>
      <w:r>
        <w:rPr>
          <w:b/>
          <w:lang w:val="uk-UA"/>
        </w:rPr>
        <w:t>9</w:t>
      </w:r>
      <w:r w:rsidRPr="001D267E">
        <w:rPr>
          <w:b/>
          <w:lang w:val="uk-UA"/>
        </w:rPr>
        <w:t xml:space="preserve">  року</w:t>
      </w:r>
      <w:r w:rsidRPr="001D267E">
        <w:rPr>
          <w:b/>
          <w:lang w:val="uk-UA"/>
        </w:rPr>
        <w:tab/>
      </w:r>
      <w:r>
        <w:rPr>
          <w:b/>
          <w:lang w:val="uk-UA"/>
        </w:rPr>
        <w:t xml:space="preserve">                 </w:t>
      </w:r>
      <w:r w:rsidR="00444384">
        <w:rPr>
          <w:b/>
          <w:lang w:val="uk-UA"/>
        </w:rPr>
        <w:t xml:space="preserve">         </w:t>
      </w:r>
      <w:r>
        <w:rPr>
          <w:b/>
          <w:lang w:val="uk-UA"/>
        </w:rPr>
        <w:t xml:space="preserve">   </w:t>
      </w:r>
      <w:r w:rsidRPr="001D267E">
        <w:rPr>
          <w:b/>
          <w:lang w:val="uk-UA"/>
        </w:rPr>
        <w:t xml:space="preserve">м. Херсон                         </w:t>
      </w:r>
      <w:r>
        <w:rPr>
          <w:b/>
          <w:lang w:val="uk-UA"/>
        </w:rPr>
        <w:t xml:space="preserve">                                 </w:t>
      </w:r>
      <w:r w:rsidRPr="001D267E">
        <w:rPr>
          <w:b/>
          <w:lang w:val="uk-UA"/>
        </w:rPr>
        <w:t xml:space="preserve">№ </w:t>
      </w:r>
      <w:r>
        <w:rPr>
          <w:b/>
          <w:lang w:val="uk-UA"/>
        </w:rPr>
        <w:t>1/3</w:t>
      </w:r>
    </w:p>
    <w:p w:rsidR="00667230" w:rsidRPr="001D267E" w:rsidRDefault="00667230" w:rsidP="00667230">
      <w:pPr>
        <w:rPr>
          <w:lang w:val="uk-UA"/>
        </w:rPr>
      </w:pPr>
    </w:p>
    <w:p w:rsidR="00667230" w:rsidRPr="001D267E" w:rsidRDefault="00667230" w:rsidP="00667230">
      <w:pPr>
        <w:rPr>
          <w:b/>
          <w:i/>
          <w:lang w:val="uk-UA"/>
        </w:rPr>
      </w:pPr>
    </w:p>
    <w:p w:rsidR="00667230" w:rsidRDefault="00667230" w:rsidP="00667230">
      <w:pPr>
        <w:spacing w:line="276" w:lineRule="auto"/>
        <w:ind w:left="2552"/>
        <w:rPr>
          <w:b/>
          <w:i/>
          <w:lang w:val="uk-UA"/>
        </w:rPr>
      </w:pPr>
      <w:r w:rsidRPr="0034582D">
        <w:rPr>
          <w:b/>
          <w:i/>
          <w:lang w:val="uk-UA"/>
        </w:rPr>
        <w:t xml:space="preserve">Про </w:t>
      </w:r>
      <w:r>
        <w:rPr>
          <w:b/>
          <w:i/>
          <w:lang w:val="uk-UA"/>
        </w:rPr>
        <w:t>обран</w:t>
      </w:r>
      <w:r w:rsidRPr="0034582D">
        <w:rPr>
          <w:b/>
          <w:i/>
          <w:lang w:val="uk-UA"/>
        </w:rPr>
        <w:t>ня на адміністрат</w:t>
      </w:r>
      <w:r>
        <w:rPr>
          <w:b/>
          <w:i/>
          <w:lang w:val="uk-UA"/>
        </w:rPr>
        <w:t xml:space="preserve">ивну посаду заступника голови </w:t>
      </w:r>
    </w:p>
    <w:p w:rsidR="00667230" w:rsidRDefault="00667230" w:rsidP="00667230">
      <w:pPr>
        <w:spacing w:line="276" w:lineRule="auto"/>
        <w:ind w:left="2552"/>
        <w:rPr>
          <w:b/>
          <w:i/>
          <w:lang w:val="uk-UA"/>
        </w:rPr>
      </w:pPr>
      <w:r>
        <w:rPr>
          <w:b/>
          <w:i/>
          <w:lang w:val="uk-UA"/>
        </w:rPr>
        <w:t xml:space="preserve">Херсонського окружного </w:t>
      </w:r>
      <w:r w:rsidRPr="0034582D">
        <w:rPr>
          <w:b/>
          <w:i/>
          <w:lang w:val="uk-UA"/>
        </w:rPr>
        <w:t xml:space="preserve">адміністративного суду </w:t>
      </w:r>
    </w:p>
    <w:p w:rsidR="00667230" w:rsidRDefault="00667230" w:rsidP="00667230">
      <w:pPr>
        <w:spacing w:line="276" w:lineRule="auto"/>
        <w:ind w:left="360"/>
        <w:jc w:val="center"/>
        <w:rPr>
          <w:b/>
          <w:i/>
          <w:lang w:val="uk-UA"/>
        </w:rPr>
      </w:pPr>
    </w:p>
    <w:p w:rsidR="00667230" w:rsidRPr="0034582D" w:rsidRDefault="00667230" w:rsidP="00667230">
      <w:pPr>
        <w:spacing w:line="276" w:lineRule="auto"/>
        <w:ind w:left="360"/>
        <w:jc w:val="center"/>
        <w:rPr>
          <w:b/>
          <w:i/>
          <w:lang w:val="uk-UA"/>
        </w:rPr>
      </w:pPr>
    </w:p>
    <w:p w:rsidR="00667230" w:rsidRDefault="00667230" w:rsidP="00667230">
      <w:pPr>
        <w:spacing w:line="276" w:lineRule="auto"/>
        <w:ind w:firstLine="567"/>
        <w:jc w:val="both"/>
        <w:rPr>
          <w:lang w:val="uk-UA"/>
        </w:rPr>
      </w:pPr>
      <w:r w:rsidRPr="0034582D">
        <w:rPr>
          <w:lang w:val="uk-UA"/>
        </w:rPr>
        <w:t xml:space="preserve">Заслухавши голову лічильної комісії </w:t>
      </w:r>
      <w:proofErr w:type="spellStart"/>
      <w:r>
        <w:rPr>
          <w:lang w:val="uk-UA"/>
        </w:rPr>
        <w:t>Варняка</w:t>
      </w:r>
      <w:proofErr w:type="spellEnd"/>
      <w:r>
        <w:rPr>
          <w:lang w:val="uk-UA"/>
        </w:rPr>
        <w:t xml:space="preserve"> С.О.</w:t>
      </w:r>
      <w:r w:rsidRPr="0034582D">
        <w:rPr>
          <w:lang w:val="uk-UA"/>
        </w:rPr>
        <w:t xml:space="preserve"> </w:t>
      </w:r>
      <w:r>
        <w:rPr>
          <w:lang w:val="uk-UA"/>
        </w:rPr>
        <w:t>щодо встановлення результатів голосування з обрання на адміністративну посаду заступника голови</w:t>
      </w:r>
      <w:r w:rsidRPr="0034582D">
        <w:rPr>
          <w:lang w:val="uk-UA"/>
        </w:rPr>
        <w:t xml:space="preserve"> Херсонського окру</w:t>
      </w:r>
      <w:r>
        <w:rPr>
          <w:lang w:val="uk-UA"/>
        </w:rPr>
        <w:t>жного адміністративного суду</w:t>
      </w:r>
      <w:r w:rsidRPr="0034582D">
        <w:rPr>
          <w:lang w:val="uk-UA"/>
        </w:rPr>
        <w:t>,</w:t>
      </w:r>
    </w:p>
    <w:p w:rsidR="00667230" w:rsidRDefault="00667230" w:rsidP="00667230">
      <w:pPr>
        <w:spacing w:line="276" w:lineRule="auto"/>
        <w:ind w:firstLine="567"/>
        <w:jc w:val="both"/>
        <w:rPr>
          <w:lang w:val="uk-UA"/>
        </w:rPr>
      </w:pPr>
    </w:p>
    <w:p w:rsidR="00667230" w:rsidRPr="0034582D" w:rsidRDefault="00667230" w:rsidP="00667230">
      <w:pPr>
        <w:spacing w:line="276" w:lineRule="auto"/>
        <w:ind w:firstLine="567"/>
        <w:jc w:val="both"/>
        <w:rPr>
          <w:bCs/>
          <w:lang w:val="uk-UA"/>
        </w:rPr>
      </w:pPr>
    </w:p>
    <w:p w:rsidR="00667230" w:rsidRDefault="00667230" w:rsidP="00444384">
      <w:pPr>
        <w:spacing w:line="276" w:lineRule="auto"/>
        <w:jc w:val="center"/>
        <w:rPr>
          <w:b/>
          <w:lang w:val="uk-UA"/>
        </w:rPr>
      </w:pPr>
      <w:r w:rsidRPr="0034582D">
        <w:rPr>
          <w:b/>
          <w:lang w:val="uk-UA"/>
        </w:rPr>
        <w:t>ВИРІШИЛИ:</w:t>
      </w:r>
    </w:p>
    <w:p w:rsidR="00667230" w:rsidRPr="0034582D" w:rsidRDefault="00667230" w:rsidP="00667230">
      <w:pPr>
        <w:spacing w:line="276" w:lineRule="auto"/>
        <w:rPr>
          <w:b/>
          <w:lang w:val="uk-UA"/>
        </w:rPr>
      </w:pPr>
    </w:p>
    <w:p w:rsidR="00667230" w:rsidRPr="001E0338" w:rsidRDefault="00667230" w:rsidP="00667230">
      <w:pPr>
        <w:numPr>
          <w:ilvl w:val="0"/>
          <w:numId w:val="1"/>
        </w:numPr>
        <w:spacing w:line="276" w:lineRule="auto"/>
        <w:ind w:left="0" w:firstLine="426"/>
        <w:jc w:val="both"/>
      </w:pPr>
      <w:r>
        <w:rPr>
          <w:lang w:val="uk-UA"/>
        </w:rPr>
        <w:t>Прийняти до відома протокол лічильної комісії щодо встановлення результатів голосування з обрання на адміністративну посаду заступника голови</w:t>
      </w:r>
      <w:r w:rsidRPr="0034582D">
        <w:rPr>
          <w:lang w:val="uk-UA"/>
        </w:rPr>
        <w:t xml:space="preserve"> Херсонського окру</w:t>
      </w:r>
      <w:r>
        <w:rPr>
          <w:lang w:val="uk-UA"/>
        </w:rPr>
        <w:t>жного адміністративного суду.</w:t>
      </w:r>
    </w:p>
    <w:p w:rsidR="00667230" w:rsidRPr="001E0338" w:rsidRDefault="00667230" w:rsidP="00667230">
      <w:pPr>
        <w:spacing w:line="276" w:lineRule="auto"/>
        <w:ind w:left="426"/>
        <w:jc w:val="both"/>
      </w:pPr>
    </w:p>
    <w:p w:rsidR="00667230" w:rsidRPr="00B87723" w:rsidRDefault="00667230" w:rsidP="00667230">
      <w:pPr>
        <w:numPr>
          <w:ilvl w:val="0"/>
          <w:numId w:val="1"/>
        </w:numPr>
        <w:spacing w:line="276" w:lineRule="auto"/>
        <w:ind w:left="0" w:firstLine="426"/>
        <w:jc w:val="both"/>
      </w:pPr>
      <w:r>
        <w:rPr>
          <w:lang w:val="uk-UA"/>
        </w:rPr>
        <w:t>Вважати обраним</w:t>
      </w:r>
      <w:r w:rsidRPr="0034582D">
        <w:rPr>
          <w:lang w:val="uk-UA"/>
        </w:rPr>
        <w:t xml:space="preserve"> на </w:t>
      </w:r>
      <w:r>
        <w:rPr>
          <w:lang w:val="uk-UA"/>
        </w:rPr>
        <w:t xml:space="preserve">адміністративну </w:t>
      </w:r>
      <w:r w:rsidRPr="0034582D">
        <w:rPr>
          <w:lang w:val="uk-UA"/>
        </w:rPr>
        <w:t xml:space="preserve">посаду </w:t>
      </w:r>
      <w:r>
        <w:rPr>
          <w:lang w:val="uk-UA"/>
        </w:rPr>
        <w:t xml:space="preserve">заступника </w:t>
      </w:r>
      <w:r w:rsidRPr="0034582D">
        <w:rPr>
          <w:lang w:val="uk-UA"/>
        </w:rPr>
        <w:t xml:space="preserve">голови Херсонського окружного адміністративного суду </w:t>
      </w:r>
      <w:proofErr w:type="spellStart"/>
      <w:r>
        <w:rPr>
          <w:lang w:val="uk-UA"/>
        </w:rPr>
        <w:t>Пекного</w:t>
      </w:r>
      <w:proofErr w:type="spellEnd"/>
      <w:r>
        <w:rPr>
          <w:lang w:val="uk-UA"/>
        </w:rPr>
        <w:t xml:space="preserve"> Антона Станіславовича</w:t>
      </w:r>
      <w:r w:rsidRPr="0034582D">
        <w:rPr>
          <w:lang w:val="uk-UA"/>
        </w:rPr>
        <w:t xml:space="preserve"> строком на </w:t>
      </w:r>
      <w:r>
        <w:rPr>
          <w:lang w:val="uk-UA"/>
        </w:rPr>
        <w:t>три роки</w:t>
      </w:r>
      <w:r w:rsidRPr="0034582D">
        <w:rPr>
          <w:lang w:val="uk-UA"/>
        </w:rPr>
        <w:t>.</w:t>
      </w:r>
    </w:p>
    <w:p w:rsidR="00667230" w:rsidRPr="0034582D" w:rsidRDefault="00667230" w:rsidP="00667230">
      <w:pPr>
        <w:spacing w:line="276" w:lineRule="auto"/>
        <w:ind w:left="426"/>
        <w:jc w:val="both"/>
      </w:pPr>
    </w:p>
    <w:p w:rsidR="00667230" w:rsidRPr="0034582D" w:rsidRDefault="00667230" w:rsidP="00667230">
      <w:pPr>
        <w:pStyle w:val="a3"/>
        <w:ind w:left="0"/>
        <w:jc w:val="both"/>
        <w:rPr>
          <w:bCs/>
        </w:rPr>
      </w:pPr>
    </w:p>
    <w:p w:rsidR="00667230" w:rsidRPr="0034582D" w:rsidRDefault="00667230" w:rsidP="00667230">
      <w:pPr>
        <w:jc w:val="both"/>
        <w:rPr>
          <w:b/>
          <w:lang w:val="uk-UA"/>
        </w:rPr>
      </w:pPr>
    </w:p>
    <w:p w:rsidR="00667230" w:rsidRPr="0034582D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  <w:r w:rsidRPr="0034582D">
        <w:rPr>
          <w:b/>
          <w:lang w:val="uk-UA"/>
        </w:rPr>
        <w:t xml:space="preserve">Головуючий                                                                                                         </w:t>
      </w:r>
      <w:r>
        <w:rPr>
          <w:b/>
          <w:lang w:val="uk-UA"/>
        </w:rPr>
        <w:t xml:space="preserve">О. І. </w:t>
      </w:r>
      <w:proofErr w:type="spellStart"/>
      <w:r>
        <w:rPr>
          <w:b/>
          <w:lang w:val="uk-UA"/>
        </w:rPr>
        <w:t>Бездрабко</w:t>
      </w:r>
      <w:proofErr w:type="spellEnd"/>
      <w:r w:rsidRPr="0034582D">
        <w:rPr>
          <w:b/>
          <w:lang w:val="uk-UA"/>
        </w:rPr>
        <w:t xml:space="preserve"> </w:t>
      </w:r>
    </w:p>
    <w:p w:rsidR="00667230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667230" w:rsidRPr="0034582D" w:rsidRDefault="00667230" w:rsidP="00667230">
      <w:pPr>
        <w:jc w:val="both"/>
        <w:rPr>
          <w:b/>
          <w:lang w:val="uk-UA"/>
        </w:rPr>
      </w:pPr>
      <w:r>
        <w:rPr>
          <w:b/>
          <w:lang w:val="uk-UA"/>
        </w:rPr>
        <w:t>Секретар зборів                                                                                                 О. О. Дмитрієва</w:t>
      </w:r>
    </w:p>
    <w:p w:rsidR="00667230" w:rsidRPr="001D267E" w:rsidRDefault="00667230" w:rsidP="00667230">
      <w:pPr>
        <w:ind w:left="1305"/>
        <w:rPr>
          <w:lang w:val="uk-UA"/>
        </w:rPr>
      </w:pPr>
    </w:p>
    <w:p w:rsidR="00667230" w:rsidRPr="001D267E" w:rsidRDefault="00667230" w:rsidP="00667230">
      <w:pPr>
        <w:jc w:val="both"/>
        <w:rPr>
          <w:b/>
          <w:bCs/>
          <w:lang w:val="uk-UA"/>
        </w:rPr>
      </w:pPr>
    </w:p>
    <w:p w:rsidR="000F7549" w:rsidRPr="00667230" w:rsidRDefault="000F7549">
      <w:pPr>
        <w:rPr>
          <w:lang w:val="uk-UA"/>
        </w:rPr>
      </w:pPr>
    </w:p>
    <w:sectPr w:rsidR="000F7549" w:rsidRPr="00667230" w:rsidSect="00BC00F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219E"/>
    <w:multiLevelType w:val="hybridMultilevel"/>
    <w:tmpl w:val="45B6B60A"/>
    <w:lvl w:ilvl="0" w:tplc="41F604B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67230"/>
    <w:rsid w:val="000F7549"/>
    <w:rsid w:val="00444384"/>
    <w:rsid w:val="00460C29"/>
    <w:rsid w:val="006347FF"/>
    <w:rsid w:val="00667230"/>
    <w:rsid w:val="007353EE"/>
    <w:rsid w:val="00DA6380"/>
    <w:rsid w:val="00E8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30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voitovich1</dc:creator>
  <cp:keywords/>
  <dc:description/>
  <cp:lastModifiedBy>voitovich1</cp:lastModifiedBy>
  <cp:revision>3</cp:revision>
  <dcterms:created xsi:type="dcterms:W3CDTF">2019-01-25T09:09:00Z</dcterms:created>
  <dcterms:modified xsi:type="dcterms:W3CDTF">2019-01-25T09:24:00Z</dcterms:modified>
</cp:coreProperties>
</file>