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04" w:rsidRDefault="00AA4404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24C4E" w:rsidRPr="002D395A" w:rsidRDefault="00E24C4E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95A">
        <w:rPr>
          <w:rFonts w:ascii="Times New Roman" w:hAnsi="Times New Roman" w:cs="Times New Roman"/>
          <w:b/>
          <w:bCs/>
          <w:sz w:val="24"/>
          <w:szCs w:val="24"/>
        </w:rPr>
        <w:t>ХЕРСОНСЬКИЙ ОКРУЖНИЙ АДМІНІСТРАТИВНИЙ СУД</w:t>
      </w:r>
    </w:p>
    <w:p w:rsidR="005E7757" w:rsidRPr="002D395A" w:rsidRDefault="005E7757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6605D" w:rsidRPr="002D395A" w:rsidRDefault="0016605D" w:rsidP="00F86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РІШЕННЯ</w:t>
      </w:r>
    </w:p>
    <w:p w:rsidR="00B1360D" w:rsidRPr="002D395A" w:rsidRDefault="0016605D" w:rsidP="00F86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ЗБОРІВ СУДДІВ</w:t>
      </w:r>
    </w:p>
    <w:p w:rsidR="0016605D" w:rsidRPr="002D395A" w:rsidRDefault="0016605D" w:rsidP="00F86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ХЕРСОНСЬКОГО ОКРУЖНОГО АДМІНІСТРАТИВНОГО СУДУ</w:t>
      </w:r>
    </w:p>
    <w:p w:rsidR="0034582D" w:rsidRPr="002D395A" w:rsidRDefault="0034582D" w:rsidP="00F863AE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582D" w:rsidRPr="002D395A" w:rsidRDefault="009903D4" w:rsidP="00F863A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березня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>м. Хер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>сон</w:t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</w:t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147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047F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147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8E671A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 w:rsidR="00D6769E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34582D" w:rsidRPr="002D395A" w:rsidRDefault="0034582D" w:rsidP="00F863A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1A72" w:rsidRPr="00D6769E" w:rsidRDefault="00191A72" w:rsidP="00D6769E">
      <w:pPr>
        <w:spacing w:line="240" w:lineRule="auto"/>
        <w:ind w:left="3402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6769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="00F15819" w:rsidRPr="00D6769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внесення змін до </w:t>
      </w:r>
      <w:r w:rsidR="00D6769E" w:rsidRPr="00D6769E">
        <w:rPr>
          <w:rFonts w:ascii="Times New Roman" w:hAnsi="Times New Roman" w:cs="Times New Roman"/>
          <w:b/>
          <w:i/>
          <w:color w:val="3A3A3A"/>
          <w:sz w:val="24"/>
          <w:szCs w:val="24"/>
          <w:lang w:val="uk-UA" w:eastAsia="ru-RU"/>
        </w:rPr>
        <w:t xml:space="preserve">абз.2 п.5.1 Положення </w:t>
      </w:r>
      <w:r w:rsidR="00D6769E" w:rsidRPr="00D6769E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збори суддів Херсонського окружного адміністративного суду,</w:t>
      </w:r>
      <w:r w:rsidR="00D6769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D6769E" w:rsidRPr="00D6769E">
        <w:rPr>
          <w:rFonts w:ascii="Times New Roman" w:hAnsi="Times New Roman" w:cs="Times New Roman"/>
          <w:b/>
          <w:i/>
          <w:sz w:val="24"/>
          <w:szCs w:val="24"/>
          <w:lang w:val="uk-UA"/>
        </w:rPr>
        <w:t>затвердженого Рішенням зборів суддів Херсонського окружного адміністративного суду № 5 від 01 липня 2015 року</w:t>
      </w:r>
    </w:p>
    <w:p w:rsidR="00330156" w:rsidRDefault="00330156" w:rsidP="00330156">
      <w:pPr>
        <w:spacing w:after="0"/>
        <w:ind w:left="241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30156" w:rsidRDefault="00330156" w:rsidP="00330156">
      <w:pPr>
        <w:spacing w:after="0"/>
        <w:ind w:left="2410"/>
        <w:rPr>
          <w:rFonts w:ascii="Times New Roman" w:hAnsi="Times New Roman" w:cs="Times New Roman"/>
          <w:sz w:val="24"/>
          <w:szCs w:val="24"/>
          <w:lang w:val="uk-UA"/>
        </w:rPr>
      </w:pPr>
    </w:p>
    <w:p w:rsidR="00891EA7" w:rsidRPr="002D395A" w:rsidRDefault="00891EA7" w:rsidP="00F863AE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sz w:val="24"/>
          <w:szCs w:val="24"/>
          <w:lang w:val="uk-UA"/>
        </w:rPr>
        <w:t>Заслухавши та обговоривши доповід</w:t>
      </w:r>
      <w:r w:rsidR="008260A0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704222"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1A72">
        <w:rPr>
          <w:rFonts w:ascii="Times New Roman" w:hAnsi="Times New Roman" w:cs="Times New Roman"/>
          <w:sz w:val="24"/>
          <w:szCs w:val="24"/>
          <w:lang w:val="uk-UA"/>
        </w:rPr>
        <w:t>голови</w:t>
      </w:r>
      <w:r w:rsidR="00704222"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суду</w:t>
      </w:r>
      <w:r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91A72">
        <w:rPr>
          <w:rFonts w:ascii="Times New Roman" w:hAnsi="Times New Roman" w:cs="Times New Roman"/>
          <w:sz w:val="24"/>
          <w:szCs w:val="24"/>
          <w:lang w:val="uk-UA"/>
        </w:rPr>
        <w:t>Бездрабка</w:t>
      </w:r>
      <w:proofErr w:type="spellEnd"/>
      <w:r w:rsidR="00191A72">
        <w:rPr>
          <w:rFonts w:ascii="Times New Roman" w:hAnsi="Times New Roman" w:cs="Times New Roman"/>
          <w:sz w:val="24"/>
          <w:szCs w:val="24"/>
          <w:lang w:val="uk-UA"/>
        </w:rPr>
        <w:t xml:space="preserve"> О.І</w:t>
      </w:r>
      <w:r w:rsidR="008260A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33D8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91A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4582D" w:rsidRDefault="0034582D" w:rsidP="00F863A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1A28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D6769E" w:rsidRDefault="00D6769E" w:rsidP="00D6769E">
      <w:pPr>
        <w:pStyle w:val="rvps2"/>
        <w:shd w:val="clear" w:color="auto" w:fill="FFFFFF"/>
        <w:spacing w:before="0" w:beforeAutospacing="0" w:after="0" w:afterAutospacing="0"/>
        <w:ind w:firstLine="301"/>
        <w:jc w:val="both"/>
        <w:rPr>
          <w:lang w:val="uk-UA"/>
        </w:rPr>
      </w:pPr>
      <w:r>
        <w:rPr>
          <w:lang w:val="uk-UA"/>
        </w:rPr>
        <w:t>1.</w:t>
      </w:r>
      <w:r w:rsidRPr="00BF5220">
        <w:rPr>
          <w:lang w:val="uk-UA"/>
        </w:rPr>
        <w:t xml:space="preserve">Внести змін до </w:t>
      </w:r>
      <w:r w:rsidRPr="00BC2B4A">
        <w:rPr>
          <w:color w:val="3A3A3A"/>
          <w:lang w:val="uk-UA"/>
        </w:rPr>
        <w:t xml:space="preserve">абз.2 п.5.1 Положення </w:t>
      </w:r>
      <w:r w:rsidRPr="00BC2B4A">
        <w:t xml:space="preserve">про </w:t>
      </w:r>
      <w:proofErr w:type="spellStart"/>
      <w:r w:rsidRPr="00BC2B4A">
        <w:t>збори</w:t>
      </w:r>
      <w:proofErr w:type="spellEnd"/>
      <w:r w:rsidRPr="00BC2B4A">
        <w:t xml:space="preserve"> </w:t>
      </w:r>
      <w:proofErr w:type="spellStart"/>
      <w:r w:rsidRPr="00BC2B4A">
        <w:t>суддів</w:t>
      </w:r>
      <w:proofErr w:type="spellEnd"/>
      <w:r w:rsidRPr="00BC2B4A">
        <w:t xml:space="preserve"> </w:t>
      </w:r>
      <w:proofErr w:type="spellStart"/>
      <w:r w:rsidRPr="00BC2B4A">
        <w:t>Херсонського</w:t>
      </w:r>
      <w:proofErr w:type="spellEnd"/>
      <w:r w:rsidRPr="00BC2B4A">
        <w:t xml:space="preserve"> окружного </w:t>
      </w:r>
      <w:proofErr w:type="spellStart"/>
      <w:r w:rsidRPr="00BC2B4A">
        <w:t>адміністративного</w:t>
      </w:r>
      <w:proofErr w:type="spellEnd"/>
      <w:r w:rsidRPr="00BC2B4A">
        <w:t xml:space="preserve"> суду</w:t>
      </w:r>
      <w:r w:rsidRPr="00BC2B4A">
        <w:rPr>
          <w:lang w:val="uk-UA"/>
        </w:rPr>
        <w:t>, затвердженого Рішенням зборів суддів Херсонського окружного адміністративного суду № 5 від 01 липня 2015 року, а саме: замість</w:t>
      </w:r>
      <w:r w:rsidRPr="00BC2B4A">
        <w:rPr>
          <w:b/>
          <w:lang w:val="uk-UA"/>
        </w:rPr>
        <w:t xml:space="preserve"> </w:t>
      </w:r>
      <w:r w:rsidRPr="00BC2B4A">
        <w:rPr>
          <w:lang w:val="uk-UA"/>
        </w:rPr>
        <w:t>«</w:t>
      </w:r>
      <w:r w:rsidRPr="00BC2B4A">
        <w:t xml:space="preserve">Голова </w:t>
      </w:r>
      <w:proofErr w:type="spellStart"/>
      <w:r w:rsidRPr="00BC2B4A">
        <w:t>місцевого</w:t>
      </w:r>
      <w:proofErr w:type="spellEnd"/>
      <w:r w:rsidRPr="00BC2B4A">
        <w:t xml:space="preserve"> суду, </w:t>
      </w:r>
      <w:proofErr w:type="spellStart"/>
      <w:r w:rsidRPr="00BC2B4A">
        <w:t>його</w:t>
      </w:r>
      <w:proofErr w:type="spellEnd"/>
      <w:r w:rsidRPr="00BC2B4A">
        <w:t xml:space="preserve"> заступник (заступники), голова </w:t>
      </w:r>
      <w:proofErr w:type="spellStart"/>
      <w:r w:rsidRPr="00BC2B4A">
        <w:t>апеляційного</w:t>
      </w:r>
      <w:proofErr w:type="spellEnd"/>
      <w:r w:rsidRPr="00BC2B4A">
        <w:t xml:space="preserve"> суду, </w:t>
      </w:r>
      <w:proofErr w:type="spellStart"/>
      <w:r w:rsidRPr="00BC2B4A">
        <w:t>його</w:t>
      </w:r>
      <w:proofErr w:type="spellEnd"/>
      <w:r w:rsidRPr="00BC2B4A">
        <w:t xml:space="preserve"> заступник (заступники), голова </w:t>
      </w:r>
      <w:proofErr w:type="spellStart"/>
      <w:r w:rsidRPr="00BC2B4A">
        <w:t>вищого</w:t>
      </w:r>
      <w:proofErr w:type="spellEnd"/>
      <w:r w:rsidRPr="00BC2B4A">
        <w:t xml:space="preserve"> </w:t>
      </w:r>
      <w:proofErr w:type="spellStart"/>
      <w:r w:rsidRPr="00BC2B4A">
        <w:t>спеціалізованого</w:t>
      </w:r>
      <w:proofErr w:type="spellEnd"/>
      <w:r w:rsidRPr="00BC2B4A">
        <w:t xml:space="preserve"> суду, </w:t>
      </w:r>
      <w:proofErr w:type="spellStart"/>
      <w:r w:rsidRPr="00BC2B4A">
        <w:t>його</w:t>
      </w:r>
      <w:proofErr w:type="spellEnd"/>
      <w:r w:rsidRPr="00BC2B4A">
        <w:t xml:space="preserve"> заступники </w:t>
      </w:r>
      <w:proofErr w:type="spellStart"/>
      <w:r w:rsidRPr="00BC2B4A">
        <w:t>обираються</w:t>
      </w:r>
      <w:proofErr w:type="spellEnd"/>
      <w:r w:rsidRPr="00BC2B4A">
        <w:t xml:space="preserve"> на посади </w:t>
      </w:r>
      <w:proofErr w:type="spellStart"/>
      <w:r w:rsidRPr="00BC2B4A">
        <w:t>зборами</w:t>
      </w:r>
      <w:proofErr w:type="spellEnd"/>
      <w:r w:rsidRPr="00BC2B4A">
        <w:t xml:space="preserve"> </w:t>
      </w:r>
      <w:proofErr w:type="spellStart"/>
      <w:r w:rsidRPr="00BC2B4A">
        <w:t>суддів</w:t>
      </w:r>
      <w:proofErr w:type="spellEnd"/>
      <w:r w:rsidRPr="00BC2B4A">
        <w:t xml:space="preserve"> </w:t>
      </w:r>
      <w:proofErr w:type="spellStart"/>
      <w:r w:rsidRPr="00BC2B4A">
        <w:t>відповідного</w:t>
      </w:r>
      <w:proofErr w:type="spellEnd"/>
      <w:r w:rsidRPr="00BC2B4A">
        <w:t xml:space="preserve"> суду </w:t>
      </w:r>
      <w:proofErr w:type="spellStart"/>
      <w:r w:rsidRPr="00BC2B4A">
        <w:t>із</w:t>
      </w:r>
      <w:proofErr w:type="spellEnd"/>
      <w:r w:rsidRPr="00BC2B4A">
        <w:t xml:space="preserve"> числа </w:t>
      </w:r>
      <w:proofErr w:type="spellStart"/>
      <w:r w:rsidRPr="00BC2B4A">
        <w:t>суддів</w:t>
      </w:r>
      <w:proofErr w:type="spellEnd"/>
      <w:r w:rsidRPr="00BC2B4A">
        <w:t xml:space="preserve"> </w:t>
      </w:r>
      <w:proofErr w:type="spellStart"/>
      <w:r w:rsidRPr="00BC2B4A">
        <w:t>цього</w:t>
      </w:r>
      <w:proofErr w:type="spellEnd"/>
      <w:r w:rsidRPr="00BC2B4A">
        <w:t xml:space="preserve"> суду </w:t>
      </w:r>
      <w:proofErr w:type="spellStart"/>
      <w:r w:rsidRPr="00BC2B4A">
        <w:rPr>
          <w:b/>
        </w:rPr>
        <w:t>строком</w:t>
      </w:r>
      <w:proofErr w:type="spellEnd"/>
      <w:r w:rsidRPr="00BC2B4A">
        <w:rPr>
          <w:b/>
        </w:rPr>
        <w:t xml:space="preserve"> на два роки,</w:t>
      </w:r>
      <w:r w:rsidRPr="00BC2B4A">
        <w:t xml:space="preserve"> </w:t>
      </w:r>
      <w:proofErr w:type="spellStart"/>
      <w:r w:rsidRPr="00BC2B4A">
        <w:t>але</w:t>
      </w:r>
      <w:proofErr w:type="spellEnd"/>
      <w:r w:rsidRPr="00BC2B4A">
        <w:t xml:space="preserve"> не </w:t>
      </w:r>
      <w:proofErr w:type="spellStart"/>
      <w:r w:rsidRPr="00BC2B4A">
        <w:t>більш</w:t>
      </w:r>
      <w:proofErr w:type="spellEnd"/>
      <w:r w:rsidRPr="00BC2B4A">
        <w:t xml:space="preserve"> як на строк </w:t>
      </w:r>
      <w:proofErr w:type="spellStart"/>
      <w:r w:rsidRPr="00BC2B4A">
        <w:t>повноважень</w:t>
      </w:r>
      <w:proofErr w:type="spellEnd"/>
      <w:r w:rsidRPr="00BC2B4A">
        <w:t xml:space="preserve"> </w:t>
      </w:r>
      <w:proofErr w:type="spellStart"/>
      <w:r w:rsidRPr="00BC2B4A">
        <w:t>судді</w:t>
      </w:r>
      <w:proofErr w:type="spellEnd"/>
      <w:r w:rsidRPr="00BC2B4A">
        <w:t xml:space="preserve">, шляхом </w:t>
      </w:r>
      <w:proofErr w:type="spellStart"/>
      <w:r w:rsidRPr="00BC2B4A">
        <w:t>таємного</w:t>
      </w:r>
      <w:proofErr w:type="spellEnd"/>
      <w:r w:rsidRPr="00BC2B4A">
        <w:t xml:space="preserve"> </w:t>
      </w:r>
      <w:proofErr w:type="spellStart"/>
      <w:r w:rsidRPr="00BC2B4A">
        <w:t>голосування</w:t>
      </w:r>
      <w:proofErr w:type="spellEnd"/>
      <w:r w:rsidRPr="00BC2B4A">
        <w:t xml:space="preserve"> </w:t>
      </w:r>
      <w:proofErr w:type="spellStart"/>
      <w:r w:rsidRPr="00BC2B4A">
        <w:t>більшістю</w:t>
      </w:r>
      <w:proofErr w:type="spellEnd"/>
      <w:r w:rsidRPr="00BC2B4A">
        <w:t xml:space="preserve"> </w:t>
      </w:r>
      <w:proofErr w:type="spellStart"/>
      <w:r w:rsidRPr="00BC2B4A">
        <w:t>від</w:t>
      </w:r>
      <w:proofErr w:type="spellEnd"/>
      <w:r w:rsidRPr="00BC2B4A">
        <w:t xml:space="preserve"> </w:t>
      </w:r>
      <w:proofErr w:type="spellStart"/>
      <w:r w:rsidRPr="00BC2B4A">
        <w:t>кількості</w:t>
      </w:r>
      <w:proofErr w:type="spellEnd"/>
      <w:r w:rsidRPr="00BC2B4A">
        <w:t xml:space="preserve"> </w:t>
      </w:r>
      <w:proofErr w:type="spellStart"/>
      <w:r w:rsidRPr="00BC2B4A">
        <w:t>суддів</w:t>
      </w:r>
      <w:proofErr w:type="spellEnd"/>
      <w:r w:rsidRPr="00BC2B4A">
        <w:t xml:space="preserve">, </w:t>
      </w:r>
      <w:proofErr w:type="spellStart"/>
      <w:r w:rsidRPr="00BC2B4A">
        <w:t>які</w:t>
      </w:r>
      <w:proofErr w:type="spellEnd"/>
      <w:r w:rsidRPr="00BC2B4A">
        <w:t xml:space="preserve"> </w:t>
      </w:r>
      <w:proofErr w:type="spellStart"/>
      <w:r w:rsidRPr="00BC2B4A">
        <w:t>працюють</w:t>
      </w:r>
      <w:proofErr w:type="spellEnd"/>
      <w:r w:rsidRPr="00BC2B4A">
        <w:t xml:space="preserve"> у </w:t>
      </w:r>
      <w:proofErr w:type="spellStart"/>
      <w:r w:rsidRPr="00BC2B4A">
        <w:t>відповідному</w:t>
      </w:r>
      <w:proofErr w:type="spellEnd"/>
      <w:r w:rsidRPr="00BC2B4A">
        <w:t xml:space="preserve"> </w:t>
      </w:r>
      <w:proofErr w:type="spellStart"/>
      <w:r w:rsidRPr="00BC2B4A">
        <w:t>суді</w:t>
      </w:r>
      <w:proofErr w:type="spellEnd"/>
      <w:r w:rsidRPr="00BC2B4A">
        <w:t>.</w:t>
      </w:r>
      <w:r w:rsidRPr="00BC2B4A">
        <w:rPr>
          <w:lang w:val="uk-UA"/>
        </w:rPr>
        <w:t>» зазначити «</w:t>
      </w:r>
      <w:r w:rsidRPr="00BC2B4A">
        <w:t xml:space="preserve">Голова </w:t>
      </w:r>
      <w:r w:rsidR="004B47D2">
        <w:rPr>
          <w:lang w:val="uk-UA"/>
        </w:rPr>
        <w:t>Херсонського окружного адміністративного суду</w:t>
      </w:r>
      <w:r w:rsidRPr="00BC2B4A">
        <w:t xml:space="preserve">, </w:t>
      </w:r>
      <w:proofErr w:type="spellStart"/>
      <w:r w:rsidRPr="00BC2B4A">
        <w:t>його</w:t>
      </w:r>
      <w:proofErr w:type="spellEnd"/>
      <w:r w:rsidRPr="00BC2B4A">
        <w:t xml:space="preserve"> заступник (заступники), </w:t>
      </w:r>
      <w:proofErr w:type="spellStart"/>
      <w:r w:rsidRPr="00BC2B4A">
        <w:t>обираються</w:t>
      </w:r>
      <w:proofErr w:type="spellEnd"/>
      <w:r w:rsidRPr="00BC2B4A">
        <w:t xml:space="preserve"> на посади </w:t>
      </w:r>
      <w:proofErr w:type="spellStart"/>
      <w:r w:rsidRPr="00BC2B4A">
        <w:t>зборами</w:t>
      </w:r>
      <w:proofErr w:type="spellEnd"/>
      <w:r w:rsidRPr="00BC2B4A">
        <w:t xml:space="preserve"> </w:t>
      </w:r>
      <w:proofErr w:type="spellStart"/>
      <w:r w:rsidRPr="00BC2B4A">
        <w:t>суддів</w:t>
      </w:r>
      <w:proofErr w:type="spellEnd"/>
      <w:r w:rsidRPr="00BC2B4A">
        <w:t xml:space="preserve"> </w:t>
      </w:r>
      <w:proofErr w:type="spellStart"/>
      <w:r w:rsidRPr="00BC2B4A">
        <w:t>відповідного</w:t>
      </w:r>
      <w:proofErr w:type="spellEnd"/>
      <w:r w:rsidRPr="00BC2B4A">
        <w:t xml:space="preserve"> суду </w:t>
      </w:r>
      <w:proofErr w:type="spellStart"/>
      <w:r w:rsidRPr="00BC2B4A">
        <w:t>із</w:t>
      </w:r>
      <w:proofErr w:type="spellEnd"/>
      <w:r w:rsidRPr="00BC2B4A">
        <w:t xml:space="preserve"> числа </w:t>
      </w:r>
      <w:proofErr w:type="spellStart"/>
      <w:r w:rsidRPr="00BC2B4A">
        <w:t>суддів</w:t>
      </w:r>
      <w:proofErr w:type="spellEnd"/>
      <w:r w:rsidRPr="00BC2B4A">
        <w:t xml:space="preserve"> </w:t>
      </w:r>
      <w:proofErr w:type="spellStart"/>
      <w:r w:rsidRPr="00BC2B4A">
        <w:t>цього</w:t>
      </w:r>
      <w:proofErr w:type="spellEnd"/>
      <w:r w:rsidRPr="00BC2B4A">
        <w:t xml:space="preserve"> суду </w:t>
      </w:r>
      <w:proofErr w:type="spellStart"/>
      <w:r w:rsidRPr="00BC2B4A">
        <w:rPr>
          <w:b/>
        </w:rPr>
        <w:t>строком</w:t>
      </w:r>
      <w:proofErr w:type="spellEnd"/>
      <w:r w:rsidRPr="00BC2B4A">
        <w:rPr>
          <w:b/>
        </w:rPr>
        <w:t xml:space="preserve"> на </w:t>
      </w:r>
      <w:r w:rsidRPr="00BC2B4A">
        <w:rPr>
          <w:b/>
          <w:lang w:val="uk-UA"/>
        </w:rPr>
        <w:t>три</w:t>
      </w:r>
      <w:r w:rsidRPr="00BC2B4A">
        <w:rPr>
          <w:b/>
        </w:rPr>
        <w:t xml:space="preserve"> роки</w:t>
      </w:r>
      <w:r w:rsidRPr="00BC2B4A">
        <w:t xml:space="preserve">, </w:t>
      </w:r>
      <w:proofErr w:type="spellStart"/>
      <w:r w:rsidRPr="00BC2B4A">
        <w:t>але</w:t>
      </w:r>
      <w:proofErr w:type="spellEnd"/>
      <w:r w:rsidRPr="00BC2B4A">
        <w:t xml:space="preserve"> не </w:t>
      </w:r>
      <w:proofErr w:type="spellStart"/>
      <w:r w:rsidRPr="00BC2B4A">
        <w:t>більш</w:t>
      </w:r>
      <w:proofErr w:type="spellEnd"/>
      <w:r w:rsidRPr="00BC2B4A">
        <w:t xml:space="preserve"> як на строк </w:t>
      </w:r>
      <w:proofErr w:type="spellStart"/>
      <w:r w:rsidRPr="00BC2B4A">
        <w:t>повноважень</w:t>
      </w:r>
      <w:proofErr w:type="spellEnd"/>
      <w:r w:rsidRPr="00BC2B4A">
        <w:t xml:space="preserve"> </w:t>
      </w:r>
      <w:proofErr w:type="spellStart"/>
      <w:r w:rsidRPr="00BC2B4A">
        <w:t>судді</w:t>
      </w:r>
      <w:proofErr w:type="spellEnd"/>
      <w:r w:rsidRPr="00BC2B4A">
        <w:t xml:space="preserve">, шляхом </w:t>
      </w:r>
      <w:proofErr w:type="spellStart"/>
      <w:r w:rsidRPr="00BC2B4A">
        <w:t>таємного</w:t>
      </w:r>
      <w:proofErr w:type="spellEnd"/>
      <w:r w:rsidRPr="00BC2B4A">
        <w:t xml:space="preserve"> </w:t>
      </w:r>
      <w:proofErr w:type="spellStart"/>
      <w:r w:rsidRPr="00BC2B4A">
        <w:t>голосування</w:t>
      </w:r>
      <w:proofErr w:type="spellEnd"/>
      <w:r w:rsidRPr="00BC2B4A">
        <w:t xml:space="preserve"> </w:t>
      </w:r>
      <w:proofErr w:type="spellStart"/>
      <w:r w:rsidRPr="00BC2B4A">
        <w:t>більшістю</w:t>
      </w:r>
      <w:proofErr w:type="spellEnd"/>
      <w:r w:rsidRPr="00BC2B4A">
        <w:t xml:space="preserve"> </w:t>
      </w:r>
      <w:proofErr w:type="spellStart"/>
      <w:r w:rsidRPr="00BC2B4A">
        <w:t>від</w:t>
      </w:r>
      <w:proofErr w:type="spellEnd"/>
      <w:r w:rsidRPr="00BC2B4A">
        <w:t xml:space="preserve"> </w:t>
      </w:r>
      <w:proofErr w:type="spellStart"/>
      <w:r w:rsidRPr="00BC2B4A">
        <w:t>кількості</w:t>
      </w:r>
      <w:proofErr w:type="spellEnd"/>
      <w:r w:rsidRPr="00BC2B4A">
        <w:t xml:space="preserve"> </w:t>
      </w:r>
      <w:proofErr w:type="spellStart"/>
      <w:r w:rsidRPr="00BC2B4A">
        <w:t>суддів</w:t>
      </w:r>
      <w:proofErr w:type="spellEnd"/>
      <w:r w:rsidRPr="00BC2B4A">
        <w:t xml:space="preserve">, </w:t>
      </w:r>
      <w:proofErr w:type="spellStart"/>
      <w:r w:rsidRPr="00BC2B4A">
        <w:t>які</w:t>
      </w:r>
      <w:proofErr w:type="spellEnd"/>
      <w:r w:rsidRPr="00BC2B4A">
        <w:t xml:space="preserve"> </w:t>
      </w:r>
      <w:proofErr w:type="spellStart"/>
      <w:r w:rsidRPr="00BC2B4A">
        <w:t>працюють</w:t>
      </w:r>
      <w:proofErr w:type="spellEnd"/>
      <w:r w:rsidRPr="00BC2B4A">
        <w:t xml:space="preserve"> у </w:t>
      </w:r>
      <w:proofErr w:type="spellStart"/>
      <w:r w:rsidRPr="00BC2B4A">
        <w:t>відповідному</w:t>
      </w:r>
      <w:proofErr w:type="spellEnd"/>
      <w:r w:rsidRPr="00BC2B4A">
        <w:t xml:space="preserve"> </w:t>
      </w:r>
      <w:proofErr w:type="spellStart"/>
      <w:r w:rsidRPr="00BC2B4A">
        <w:t>суді</w:t>
      </w:r>
      <w:proofErr w:type="spellEnd"/>
      <w:r w:rsidRPr="00BC2B4A">
        <w:t>.</w:t>
      </w:r>
      <w:r w:rsidRPr="00BC2B4A">
        <w:rPr>
          <w:lang w:val="uk-UA"/>
        </w:rPr>
        <w:t>»</w:t>
      </w:r>
      <w:r>
        <w:rPr>
          <w:lang w:val="uk-UA"/>
        </w:rPr>
        <w:t>.</w:t>
      </w:r>
    </w:p>
    <w:p w:rsidR="00D6769E" w:rsidRPr="00154E42" w:rsidRDefault="00D6769E" w:rsidP="00D6769E">
      <w:pPr>
        <w:pStyle w:val="rvps2"/>
        <w:shd w:val="clear" w:color="auto" w:fill="FFFFFF"/>
        <w:spacing w:before="0" w:beforeAutospacing="0" w:after="0" w:afterAutospacing="0"/>
        <w:ind w:firstLine="301"/>
        <w:jc w:val="both"/>
      </w:pPr>
      <w:r>
        <w:rPr>
          <w:lang w:val="uk-UA"/>
        </w:rPr>
        <w:t>2.</w:t>
      </w:r>
      <w:proofErr w:type="spellStart"/>
      <w:r w:rsidRPr="00154E42">
        <w:t>Рішення</w:t>
      </w:r>
      <w:proofErr w:type="spellEnd"/>
      <w:r w:rsidRPr="00154E42">
        <w:t xml:space="preserve"> </w:t>
      </w:r>
      <w:proofErr w:type="spellStart"/>
      <w:r w:rsidRPr="00154E42">
        <w:t>зборів</w:t>
      </w:r>
      <w:proofErr w:type="spellEnd"/>
      <w:r w:rsidRPr="00154E42">
        <w:t xml:space="preserve"> </w:t>
      </w:r>
      <w:proofErr w:type="spellStart"/>
      <w:r w:rsidRPr="00154E42">
        <w:t>суддів</w:t>
      </w:r>
      <w:proofErr w:type="spellEnd"/>
      <w:r w:rsidRPr="00154E42">
        <w:t xml:space="preserve"> довести до </w:t>
      </w:r>
      <w:proofErr w:type="spellStart"/>
      <w:r w:rsidRPr="00154E42">
        <w:t>відома</w:t>
      </w:r>
      <w:proofErr w:type="spellEnd"/>
      <w:r w:rsidRPr="00154E42">
        <w:t xml:space="preserve"> </w:t>
      </w:r>
      <w:proofErr w:type="spellStart"/>
      <w:r w:rsidRPr="00154E42">
        <w:t>керівника</w:t>
      </w:r>
      <w:proofErr w:type="spellEnd"/>
      <w:r w:rsidRPr="00154E42">
        <w:t xml:space="preserve"> </w:t>
      </w:r>
      <w:proofErr w:type="spellStart"/>
      <w:r w:rsidRPr="00154E42">
        <w:t>апарату</w:t>
      </w:r>
      <w:proofErr w:type="spellEnd"/>
      <w:r w:rsidRPr="00154E42">
        <w:t xml:space="preserve"> суду.</w:t>
      </w:r>
    </w:p>
    <w:p w:rsidR="00191A72" w:rsidRPr="00D6769E" w:rsidRDefault="00191A72" w:rsidP="00F863A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1A72" w:rsidRPr="00191A72" w:rsidRDefault="00191A72" w:rsidP="00191A7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0B49" w:rsidRDefault="008E0B49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1C07" w:rsidRDefault="00D11C07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7F03" w:rsidRDefault="0034582D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Головуючий                   </w:t>
      </w:r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О. І. </w:t>
      </w:r>
      <w:proofErr w:type="spellStart"/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>Бездрабко</w:t>
      </w:r>
      <w:proofErr w:type="spellEnd"/>
    </w:p>
    <w:p w:rsidR="00167F03" w:rsidRDefault="00167F03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63AE" w:rsidRDefault="00F863AE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63AE" w:rsidRDefault="00F863AE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2B04" w:rsidRDefault="00167F03" w:rsidP="00C0776E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зборів                                                                                               </w:t>
      </w:r>
      <w:r w:rsidR="00330156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330156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330156">
        <w:rPr>
          <w:rFonts w:ascii="Times New Roman" w:hAnsi="Times New Roman" w:cs="Times New Roman"/>
          <w:b/>
          <w:sz w:val="24"/>
          <w:szCs w:val="24"/>
          <w:lang w:val="uk-UA"/>
        </w:rPr>
        <w:t>Дмитрієва</w:t>
      </w:r>
    </w:p>
    <w:p w:rsidR="00152B04" w:rsidRDefault="00152B04" w:rsidP="00C0776E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152B04" w:rsidSect="00DD1ADB">
      <w:headerReference w:type="default" r:id="rId8"/>
      <w:headerReference w:type="first" r:id="rId9"/>
      <w:type w:val="continuous"/>
      <w:pgSz w:w="11906" w:h="16838" w:code="9"/>
      <w:pgMar w:top="1134" w:right="849" w:bottom="1134" w:left="1701" w:header="1134" w:footer="113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09A" w:rsidRDefault="00D9209A" w:rsidP="005241B6">
      <w:pPr>
        <w:spacing w:after="0" w:line="240" w:lineRule="auto"/>
      </w:pPr>
      <w:r>
        <w:separator/>
      </w:r>
    </w:p>
  </w:endnote>
  <w:endnote w:type="continuationSeparator" w:id="0">
    <w:p w:rsidR="00D9209A" w:rsidRDefault="00D9209A" w:rsidP="0052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09A" w:rsidRDefault="00D9209A" w:rsidP="005241B6">
      <w:pPr>
        <w:spacing w:after="0" w:line="240" w:lineRule="auto"/>
      </w:pPr>
      <w:r>
        <w:separator/>
      </w:r>
    </w:p>
  </w:footnote>
  <w:footnote w:type="continuationSeparator" w:id="0">
    <w:p w:rsidR="00D9209A" w:rsidRDefault="00D9209A" w:rsidP="0052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5E" w:rsidRPr="00054B98" w:rsidRDefault="008F3B5E" w:rsidP="00054B98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5E" w:rsidRDefault="008F3B5E">
    <w:pPr>
      <w:pStyle w:val="a4"/>
    </w:pPr>
    <w:r w:rsidRPr="00357E17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-491490</wp:posOffset>
          </wp:positionV>
          <wp:extent cx="432435" cy="609600"/>
          <wp:effectExtent l="19050" t="0" r="5715" b="0"/>
          <wp:wrapThrough wrapText="bothSides">
            <wp:wrapPolygon edited="0">
              <wp:start x="-952" y="0"/>
              <wp:lineTo x="-952" y="16822"/>
              <wp:lineTo x="1903" y="20860"/>
              <wp:lineTo x="6661" y="20860"/>
              <wp:lineTo x="15225" y="20860"/>
              <wp:lineTo x="19031" y="20860"/>
              <wp:lineTo x="21885" y="16822"/>
              <wp:lineTo x="21885" y="0"/>
              <wp:lineTo x="-952" y="0"/>
            </wp:wrapPolygon>
          </wp:wrapThrough>
          <wp:docPr id="1" name="Рисунок 1" descr="gerb-bw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b-bw.gi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3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63D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C6FEC"/>
    <w:multiLevelType w:val="hybridMultilevel"/>
    <w:tmpl w:val="F104E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A44A8"/>
    <w:multiLevelType w:val="hybridMultilevel"/>
    <w:tmpl w:val="20CEEE84"/>
    <w:lvl w:ilvl="0" w:tplc="4D1A7128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E8A0875"/>
    <w:multiLevelType w:val="multilevel"/>
    <w:tmpl w:val="CD42E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985C85"/>
    <w:multiLevelType w:val="hybridMultilevel"/>
    <w:tmpl w:val="B4E4052A"/>
    <w:lvl w:ilvl="0" w:tplc="7A628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7219E"/>
    <w:multiLevelType w:val="hybridMultilevel"/>
    <w:tmpl w:val="A10E3B20"/>
    <w:lvl w:ilvl="0" w:tplc="41F604B8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C947A5"/>
    <w:multiLevelType w:val="hybridMultilevel"/>
    <w:tmpl w:val="A178DF26"/>
    <w:lvl w:ilvl="0" w:tplc="78EC935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A1B98"/>
    <w:multiLevelType w:val="hybridMultilevel"/>
    <w:tmpl w:val="F54E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D2CAE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F2217"/>
    <w:multiLevelType w:val="hybridMultilevel"/>
    <w:tmpl w:val="931AD586"/>
    <w:lvl w:ilvl="0" w:tplc="4D1A7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55262"/>
    <w:multiLevelType w:val="multilevel"/>
    <w:tmpl w:val="33F80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FE35D2D"/>
    <w:multiLevelType w:val="hybridMultilevel"/>
    <w:tmpl w:val="C9647C58"/>
    <w:lvl w:ilvl="0" w:tplc="CB6A5238">
      <w:start w:val="1"/>
      <w:numFmt w:val="decimal"/>
      <w:lvlText w:val="%1."/>
      <w:lvlJc w:val="left"/>
      <w:pPr>
        <w:ind w:left="1617" w:hanging="105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2E523F3"/>
    <w:multiLevelType w:val="multilevel"/>
    <w:tmpl w:val="AE5EC2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55F2CDD"/>
    <w:multiLevelType w:val="hybridMultilevel"/>
    <w:tmpl w:val="31EECA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01C12"/>
    <w:multiLevelType w:val="hybridMultilevel"/>
    <w:tmpl w:val="34B0A67E"/>
    <w:lvl w:ilvl="0" w:tplc="D0C6D4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B56D7"/>
    <w:multiLevelType w:val="hybridMultilevel"/>
    <w:tmpl w:val="38FC6976"/>
    <w:lvl w:ilvl="0" w:tplc="F564817E">
      <w:start w:val="2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074673D"/>
    <w:multiLevelType w:val="hybridMultilevel"/>
    <w:tmpl w:val="2B221DE6"/>
    <w:lvl w:ilvl="0" w:tplc="D0C6D49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B2A4685"/>
    <w:multiLevelType w:val="hybridMultilevel"/>
    <w:tmpl w:val="1AE06BAC"/>
    <w:lvl w:ilvl="0" w:tplc="76341D2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10"/>
  </w:num>
  <w:num w:numId="8">
    <w:abstractNumId w:val="16"/>
  </w:num>
  <w:num w:numId="9">
    <w:abstractNumId w:val="12"/>
  </w:num>
  <w:num w:numId="10">
    <w:abstractNumId w:val="6"/>
  </w:num>
  <w:num w:numId="11">
    <w:abstractNumId w:val="15"/>
  </w:num>
  <w:num w:numId="12">
    <w:abstractNumId w:val="7"/>
  </w:num>
  <w:num w:numId="13">
    <w:abstractNumId w:val="14"/>
  </w:num>
  <w:num w:numId="14">
    <w:abstractNumId w:val="11"/>
  </w:num>
  <w:num w:numId="15">
    <w:abstractNumId w:val="4"/>
  </w:num>
  <w:num w:numId="16">
    <w:abstractNumId w:val="17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E24C4E"/>
    <w:rsid w:val="000000ED"/>
    <w:rsid w:val="0000495C"/>
    <w:rsid w:val="00017C7B"/>
    <w:rsid w:val="00020BF4"/>
    <w:rsid w:val="0002414A"/>
    <w:rsid w:val="00035DEE"/>
    <w:rsid w:val="00046625"/>
    <w:rsid w:val="000469FA"/>
    <w:rsid w:val="00047F1E"/>
    <w:rsid w:val="0005062D"/>
    <w:rsid w:val="00054B98"/>
    <w:rsid w:val="00060463"/>
    <w:rsid w:val="000B28EB"/>
    <w:rsid w:val="000C36D5"/>
    <w:rsid w:val="000F06DF"/>
    <w:rsid w:val="00116E90"/>
    <w:rsid w:val="00142647"/>
    <w:rsid w:val="0014335B"/>
    <w:rsid w:val="001471F8"/>
    <w:rsid w:val="00152B04"/>
    <w:rsid w:val="0016605D"/>
    <w:rsid w:val="00167F03"/>
    <w:rsid w:val="001863EE"/>
    <w:rsid w:val="00186D30"/>
    <w:rsid w:val="00191A72"/>
    <w:rsid w:val="001A58B5"/>
    <w:rsid w:val="001B2351"/>
    <w:rsid w:val="001B29BC"/>
    <w:rsid w:val="001C4997"/>
    <w:rsid w:val="001D762C"/>
    <w:rsid w:val="001E5FED"/>
    <w:rsid w:val="001F2CFF"/>
    <w:rsid w:val="00204C93"/>
    <w:rsid w:val="00222C49"/>
    <w:rsid w:val="00243CFE"/>
    <w:rsid w:val="002B4B18"/>
    <w:rsid w:val="002D2CAF"/>
    <w:rsid w:val="002D395A"/>
    <w:rsid w:val="002F3819"/>
    <w:rsid w:val="002F3838"/>
    <w:rsid w:val="00304804"/>
    <w:rsid w:val="003173B5"/>
    <w:rsid w:val="003218A0"/>
    <w:rsid w:val="00330156"/>
    <w:rsid w:val="00333CF4"/>
    <w:rsid w:val="00341B6D"/>
    <w:rsid w:val="0034582D"/>
    <w:rsid w:val="00354AB9"/>
    <w:rsid w:val="00357E17"/>
    <w:rsid w:val="00373E3B"/>
    <w:rsid w:val="003D6CB9"/>
    <w:rsid w:val="003E6F75"/>
    <w:rsid w:val="00410244"/>
    <w:rsid w:val="004148B4"/>
    <w:rsid w:val="00416F7E"/>
    <w:rsid w:val="00432237"/>
    <w:rsid w:val="00443038"/>
    <w:rsid w:val="004512AA"/>
    <w:rsid w:val="0045603D"/>
    <w:rsid w:val="00466711"/>
    <w:rsid w:val="004828E4"/>
    <w:rsid w:val="004A415A"/>
    <w:rsid w:val="004B47D2"/>
    <w:rsid w:val="004D6029"/>
    <w:rsid w:val="005241B6"/>
    <w:rsid w:val="00543A56"/>
    <w:rsid w:val="00590B99"/>
    <w:rsid w:val="005A2F78"/>
    <w:rsid w:val="005A62FF"/>
    <w:rsid w:val="005C085B"/>
    <w:rsid w:val="005E2649"/>
    <w:rsid w:val="005E7757"/>
    <w:rsid w:val="00666568"/>
    <w:rsid w:val="006947BF"/>
    <w:rsid w:val="006A1951"/>
    <w:rsid w:val="006A522F"/>
    <w:rsid w:val="006B396E"/>
    <w:rsid w:val="006B4A7E"/>
    <w:rsid w:val="006D3901"/>
    <w:rsid w:val="006F7367"/>
    <w:rsid w:val="00704222"/>
    <w:rsid w:val="00760029"/>
    <w:rsid w:val="00763862"/>
    <w:rsid w:val="007713E5"/>
    <w:rsid w:val="00773797"/>
    <w:rsid w:val="00780352"/>
    <w:rsid w:val="007833AA"/>
    <w:rsid w:val="00783C87"/>
    <w:rsid w:val="0078674A"/>
    <w:rsid w:val="00787BC8"/>
    <w:rsid w:val="007A5F2C"/>
    <w:rsid w:val="007A7642"/>
    <w:rsid w:val="007C1A28"/>
    <w:rsid w:val="007C3525"/>
    <w:rsid w:val="007C5C9E"/>
    <w:rsid w:val="007D3F5B"/>
    <w:rsid w:val="008260A0"/>
    <w:rsid w:val="0082615B"/>
    <w:rsid w:val="00891EA7"/>
    <w:rsid w:val="008A7576"/>
    <w:rsid w:val="008C6F34"/>
    <w:rsid w:val="008E0B49"/>
    <w:rsid w:val="008E2333"/>
    <w:rsid w:val="008E671A"/>
    <w:rsid w:val="008F3B5E"/>
    <w:rsid w:val="009229EE"/>
    <w:rsid w:val="00935C4A"/>
    <w:rsid w:val="0094597D"/>
    <w:rsid w:val="009513DC"/>
    <w:rsid w:val="0095353A"/>
    <w:rsid w:val="0097151C"/>
    <w:rsid w:val="009740FB"/>
    <w:rsid w:val="009834CA"/>
    <w:rsid w:val="009903D4"/>
    <w:rsid w:val="009A084A"/>
    <w:rsid w:val="009A75F5"/>
    <w:rsid w:val="009C04CC"/>
    <w:rsid w:val="009D0B9A"/>
    <w:rsid w:val="00A0252A"/>
    <w:rsid w:val="00A14C48"/>
    <w:rsid w:val="00A16BEA"/>
    <w:rsid w:val="00A4716A"/>
    <w:rsid w:val="00A51DEA"/>
    <w:rsid w:val="00A54518"/>
    <w:rsid w:val="00A6099C"/>
    <w:rsid w:val="00A73EBB"/>
    <w:rsid w:val="00A76688"/>
    <w:rsid w:val="00A91DE5"/>
    <w:rsid w:val="00AA4404"/>
    <w:rsid w:val="00AB1342"/>
    <w:rsid w:val="00AB3141"/>
    <w:rsid w:val="00AE34A0"/>
    <w:rsid w:val="00B1189D"/>
    <w:rsid w:val="00B1360D"/>
    <w:rsid w:val="00B52066"/>
    <w:rsid w:val="00B80687"/>
    <w:rsid w:val="00BB4899"/>
    <w:rsid w:val="00BB6191"/>
    <w:rsid w:val="00BC570E"/>
    <w:rsid w:val="00BD39A6"/>
    <w:rsid w:val="00BE4D9F"/>
    <w:rsid w:val="00BE5926"/>
    <w:rsid w:val="00C00003"/>
    <w:rsid w:val="00C0776E"/>
    <w:rsid w:val="00C2061F"/>
    <w:rsid w:val="00C27360"/>
    <w:rsid w:val="00C6778C"/>
    <w:rsid w:val="00CC33FF"/>
    <w:rsid w:val="00CC343C"/>
    <w:rsid w:val="00CD4528"/>
    <w:rsid w:val="00D11C07"/>
    <w:rsid w:val="00D33D8D"/>
    <w:rsid w:val="00D6769E"/>
    <w:rsid w:val="00D90656"/>
    <w:rsid w:val="00D9209A"/>
    <w:rsid w:val="00DC258B"/>
    <w:rsid w:val="00DC33E6"/>
    <w:rsid w:val="00DD1ADB"/>
    <w:rsid w:val="00E03A98"/>
    <w:rsid w:val="00E13FAD"/>
    <w:rsid w:val="00E15F8A"/>
    <w:rsid w:val="00E24C4E"/>
    <w:rsid w:val="00E27BCA"/>
    <w:rsid w:val="00E4425D"/>
    <w:rsid w:val="00E472A9"/>
    <w:rsid w:val="00E636A8"/>
    <w:rsid w:val="00E638C1"/>
    <w:rsid w:val="00E8269A"/>
    <w:rsid w:val="00E9792C"/>
    <w:rsid w:val="00EA7476"/>
    <w:rsid w:val="00ED76E0"/>
    <w:rsid w:val="00EF00FF"/>
    <w:rsid w:val="00EF79F7"/>
    <w:rsid w:val="00F15819"/>
    <w:rsid w:val="00F3604E"/>
    <w:rsid w:val="00F36409"/>
    <w:rsid w:val="00F36AC0"/>
    <w:rsid w:val="00F44587"/>
    <w:rsid w:val="00F64CCF"/>
    <w:rsid w:val="00F81300"/>
    <w:rsid w:val="00F863AE"/>
    <w:rsid w:val="00FA124D"/>
    <w:rsid w:val="00FA2655"/>
    <w:rsid w:val="00FB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61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1B6"/>
  </w:style>
  <w:style w:type="paragraph" w:styleId="a6">
    <w:name w:val="footer"/>
    <w:basedOn w:val="a"/>
    <w:link w:val="a7"/>
    <w:uiPriority w:val="99"/>
    <w:semiHidden/>
    <w:unhideWhenUsed/>
    <w:rsid w:val="0052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41B6"/>
  </w:style>
  <w:style w:type="paragraph" w:styleId="a8">
    <w:name w:val="Balloon Text"/>
    <w:basedOn w:val="a"/>
    <w:link w:val="a9"/>
    <w:uiPriority w:val="99"/>
    <w:semiHidden/>
    <w:unhideWhenUsed/>
    <w:rsid w:val="0052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1B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71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458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BE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9D0B9A"/>
  </w:style>
  <w:style w:type="paragraph" w:styleId="ac">
    <w:name w:val="Normal (Web)"/>
    <w:basedOn w:val="a"/>
    <w:uiPriority w:val="99"/>
    <w:unhideWhenUsed/>
    <w:rsid w:val="00E8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D284F-F93A-4C96-9941-E7D4FBFF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voitovich1</cp:lastModifiedBy>
  <cp:revision>5</cp:revision>
  <cp:lastPrinted>2018-03-15T08:17:00Z</cp:lastPrinted>
  <dcterms:created xsi:type="dcterms:W3CDTF">2018-04-11T06:11:00Z</dcterms:created>
  <dcterms:modified xsi:type="dcterms:W3CDTF">2019-03-14T08:20:00Z</dcterms:modified>
</cp:coreProperties>
</file>