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04" w:rsidRDefault="00AA4404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24C4E" w:rsidRPr="002D395A" w:rsidRDefault="00E24C4E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95A">
        <w:rPr>
          <w:rFonts w:ascii="Times New Roman" w:hAnsi="Times New Roman" w:cs="Times New Roman"/>
          <w:b/>
          <w:bCs/>
          <w:sz w:val="24"/>
          <w:szCs w:val="24"/>
        </w:rPr>
        <w:t>ХЕРСОНСЬКИЙ ОКРУЖНИЙ АДМІНІСТРАТИВНИЙ СУД</w:t>
      </w:r>
    </w:p>
    <w:p w:rsidR="005E7757" w:rsidRPr="002D395A" w:rsidRDefault="005E7757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6605D" w:rsidRPr="002D395A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РІШЕННЯ</w:t>
      </w:r>
    </w:p>
    <w:p w:rsidR="00B1360D" w:rsidRPr="002D395A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ЗБОРІВ СУДДІВ</w:t>
      </w:r>
    </w:p>
    <w:p w:rsidR="0016605D" w:rsidRPr="002D395A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ХЕРСОНСЬКОГО ОКРУЖНОГО АДМІНІСТРАТИВНОГО СУДУ</w:t>
      </w:r>
    </w:p>
    <w:p w:rsidR="0034582D" w:rsidRPr="002D395A" w:rsidRDefault="0034582D" w:rsidP="00F863AE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582D" w:rsidRPr="002D395A" w:rsidRDefault="00AB164C" w:rsidP="00F863A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квітня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 w:rsidR="009903D4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>м. Хер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>сон</w:t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</w:t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147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047F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147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34582D" w:rsidRPr="002D395A" w:rsidRDefault="0034582D" w:rsidP="00F863A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1A72" w:rsidRDefault="00191A72" w:rsidP="00330156">
      <w:pPr>
        <w:spacing w:after="0"/>
        <w:ind w:left="241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3D8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F15819">
        <w:rPr>
          <w:rFonts w:ascii="Times New Roman" w:hAnsi="Times New Roman" w:cs="Times New Roman"/>
          <w:b/>
          <w:i/>
          <w:sz w:val="24"/>
          <w:szCs w:val="24"/>
          <w:lang w:val="uk-UA"/>
        </w:rPr>
        <w:t>внесення змін до рішення зборів суддів Херсонського окру</w:t>
      </w:r>
      <w:r w:rsidR="009903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жного адміністративного суду № </w:t>
      </w:r>
      <w:r w:rsidR="00DC20E2"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  <w:r w:rsidR="00F15819">
        <w:rPr>
          <w:rFonts w:ascii="Times New Roman" w:hAnsi="Times New Roman" w:cs="Times New Roman"/>
          <w:b/>
          <w:i/>
          <w:sz w:val="24"/>
          <w:szCs w:val="24"/>
          <w:lang w:val="uk-UA"/>
        </w:rPr>
        <w:t>/</w:t>
      </w:r>
      <w:r w:rsidR="00DC20E2"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  <w:r w:rsidR="00F1581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від </w:t>
      </w:r>
      <w:r w:rsidR="00DC20E2">
        <w:rPr>
          <w:rFonts w:ascii="Times New Roman" w:hAnsi="Times New Roman" w:cs="Times New Roman"/>
          <w:b/>
          <w:i/>
          <w:sz w:val="24"/>
          <w:szCs w:val="24"/>
          <w:lang w:val="uk-UA"/>
        </w:rPr>
        <w:t>12</w:t>
      </w:r>
      <w:r w:rsidR="00F15819">
        <w:rPr>
          <w:rFonts w:ascii="Times New Roman" w:hAnsi="Times New Roman" w:cs="Times New Roman"/>
          <w:b/>
          <w:i/>
          <w:sz w:val="24"/>
          <w:szCs w:val="24"/>
          <w:lang w:val="uk-UA"/>
        </w:rPr>
        <w:t>.0</w:t>
      </w:r>
      <w:r w:rsidR="00DC20E2">
        <w:rPr>
          <w:rFonts w:ascii="Times New Roman" w:hAnsi="Times New Roman" w:cs="Times New Roman"/>
          <w:b/>
          <w:i/>
          <w:sz w:val="24"/>
          <w:szCs w:val="24"/>
          <w:lang w:val="uk-UA"/>
        </w:rPr>
        <w:t>3</w:t>
      </w:r>
      <w:r w:rsidR="00F15819">
        <w:rPr>
          <w:rFonts w:ascii="Times New Roman" w:hAnsi="Times New Roman" w:cs="Times New Roman"/>
          <w:b/>
          <w:i/>
          <w:sz w:val="24"/>
          <w:szCs w:val="24"/>
          <w:lang w:val="uk-UA"/>
        </w:rPr>
        <w:t>.201</w:t>
      </w:r>
      <w:r w:rsidR="00DC20E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9 </w:t>
      </w:r>
      <w:r w:rsidR="00F1581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стосовно </w:t>
      </w:r>
      <w:r w:rsidR="00F3640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затвердження </w:t>
      </w:r>
      <w:r w:rsidR="0033015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складу постійно-діючих колегій суддів </w:t>
      </w:r>
      <w:r w:rsidR="00F36409">
        <w:rPr>
          <w:rFonts w:ascii="Times New Roman" w:hAnsi="Times New Roman" w:cs="Times New Roman"/>
          <w:b/>
          <w:i/>
          <w:sz w:val="24"/>
          <w:szCs w:val="24"/>
          <w:lang w:val="uk-UA"/>
        </w:rPr>
        <w:t>Херсонського окружного адміністративного суд</w:t>
      </w:r>
      <w:r w:rsidR="00330156">
        <w:rPr>
          <w:rFonts w:ascii="Times New Roman" w:hAnsi="Times New Roman" w:cs="Times New Roman"/>
          <w:b/>
          <w:i/>
          <w:sz w:val="24"/>
          <w:szCs w:val="24"/>
          <w:lang w:val="uk-UA"/>
        </w:rPr>
        <w:t>у</w:t>
      </w:r>
    </w:p>
    <w:p w:rsidR="00330156" w:rsidRDefault="00330156" w:rsidP="00330156">
      <w:pPr>
        <w:spacing w:after="0"/>
        <w:ind w:left="241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30156" w:rsidRDefault="00330156" w:rsidP="00330156">
      <w:pPr>
        <w:spacing w:after="0"/>
        <w:ind w:left="2410"/>
        <w:rPr>
          <w:rFonts w:ascii="Times New Roman" w:hAnsi="Times New Roman" w:cs="Times New Roman"/>
          <w:sz w:val="24"/>
          <w:szCs w:val="24"/>
          <w:lang w:val="uk-UA"/>
        </w:rPr>
      </w:pPr>
    </w:p>
    <w:p w:rsidR="00891EA7" w:rsidRPr="002D395A" w:rsidRDefault="00891EA7" w:rsidP="00F863AE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sz w:val="24"/>
          <w:szCs w:val="24"/>
          <w:lang w:val="uk-UA"/>
        </w:rPr>
        <w:t>Заслухавши та обговоривши доповід</w:t>
      </w:r>
      <w:r w:rsidR="008260A0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704222"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1A72">
        <w:rPr>
          <w:rFonts w:ascii="Times New Roman" w:hAnsi="Times New Roman" w:cs="Times New Roman"/>
          <w:sz w:val="24"/>
          <w:szCs w:val="24"/>
          <w:lang w:val="uk-UA"/>
        </w:rPr>
        <w:t>голови</w:t>
      </w:r>
      <w:r w:rsidR="00704222"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суду</w:t>
      </w:r>
      <w:r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91A72">
        <w:rPr>
          <w:rFonts w:ascii="Times New Roman" w:hAnsi="Times New Roman" w:cs="Times New Roman"/>
          <w:sz w:val="24"/>
          <w:szCs w:val="24"/>
          <w:lang w:val="uk-UA"/>
        </w:rPr>
        <w:t>Бездрабка</w:t>
      </w:r>
      <w:proofErr w:type="spellEnd"/>
      <w:r w:rsidR="00191A72">
        <w:rPr>
          <w:rFonts w:ascii="Times New Roman" w:hAnsi="Times New Roman" w:cs="Times New Roman"/>
          <w:sz w:val="24"/>
          <w:szCs w:val="24"/>
          <w:lang w:val="uk-UA"/>
        </w:rPr>
        <w:t xml:space="preserve"> О.І</w:t>
      </w:r>
      <w:r w:rsidR="008260A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33D8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91A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582D" w:rsidRDefault="0034582D" w:rsidP="00F863A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1A28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1E5FED" w:rsidRDefault="001E5FED" w:rsidP="008A7576">
      <w:pPr>
        <w:pStyle w:val="ab"/>
        <w:numPr>
          <w:ilvl w:val="0"/>
          <w:numId w:val="12"/>
        </w:numPr>
        <w:spacing w:line="276" w:lineRule="auto"/>
        <w:jc w:val="both"/>
      </w:pPr>
      <w:r>
        <w:t xml:space="preserve">Внести зміни до рішення зборів суддів Херсонського окружного адміністративного суду № </w:t>
      </w:r>
      <w:r w:rsidR="00DC20E2">
        <w:t>2</w:t>
      </w:r>
      <w:r>
        <w:t>/</w:t>
      </w:r>
      <w:r w:rsidR="00DC20E2">
        <w:t>2</w:t>
      </w:r>
      <w:r>
        <w:t xml:space="preserve"> від </w:t>
      </w:r>
      <w:r w:rsidR="009903D4">
        <w:t>1</w:t>
      </w:r>
      <w:r w:rsidR="00DC20E2">
        <w:t>2</w:t>
      </w:r>
      <w:r w:rsidR="009903D4">
        <w:t>.0</w:t>
      </w:r>
      <w:r w:rsidR="00DC20E2">
        <w:t>3</w:t>
      </w:r>
      <w:r>
        <w:t>.201</w:t>
      </w:r>
      <w:r w:rsidR="00DC20E2">
        <w:t>9</w:t>
      </w:r>
      <w:r w:rsidRPr="001E5FED">
        <w:t xml:space="preserve"> про затвердження складу постійно-діючих колегій суддів</w:t>
      </w:r>
      <w:r>
        <w:t>, виклавши його в наступній редакції:</w:t>
      </w:r>
    </w:p>
    <w:p w:rsidR="008A7576" w:rsidRDefault="00191A72" w:rsidP="001E5FED">
      <w:pPr>
        <w:pStyle w:val="ab"/>
        <w:spacing w:line="276" w:lineRule="auto"/>
        <w:jc w:val="both"/>
      </w:pPr>
      <w:r w:rsidRPr="00D33D8D">
        <w:t xml:space="preserve">Затвердити </w:t>
      </w:r>
      <w:r w:rsidR="001E5FED">
        <w:t xml:space="preserve">персональний </w:t>
      </w:r>
      <w:r w:rsidR="008A7576">
        <w:t xml:space="preserve">склад </w:t>
      </w:r>
      <w:r w:rsidR="001E5FED">
        <w:t xml:space="preserve">постійних </w:t>
      </w:r>
      <w:r w:rsidR="008A7576">
        <w:t>колегій суддів Херсонськог</w:t>
      </w:r>
      <w:r w:rsidR="00F863AE">
        <w:t>о окружного адміністративного суду</w:t>
      </w:r>
      <w:r w:rsidR="008A7576">
        <w:t>: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>Колегія № 1: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 xml:space="preserve">Суддя </w:t>
      </w:r>
      <w:proofErr w:type="spellStart"/>
      <w:r w:rsidRPr="00AC2BD7">
        <w:rPr>
          <w:lang w:val="uk-UA"/>
        </w:rPr>
        <w:t>Кисильова</w:t>
      </w:r>
      <w:proofErr w:type="spellEnd"/>
      <w:r w:rsidRPr="00AC2BD7">
        <w:rPr>
          <w:lang w:val="uk-UA"/>
        </w:rPr>
        <w:t xml:space="preserve"> О.Й.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 xml:space="preserve">Суддя </w:t>
      </w:r>
      <w:r>
        <w:rPr>
          <w:lang w:val="uk-UA"/>
        </w:rPr>
        <w:t>Морська Г.М.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>Суддя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Гомельчук</w:t>
      </w:r>
      <w:proofErr w:type="spellEnd"/>
      <w:r>
        <w:rPr>
          <w:lang w:val="uk-UA"/>
        </w:rPr>
        <w:t xml:space="preserve"> С.В.</w:t>
      </w:r>
    </w:p>
    <w:p w:rsidR="001E5FED" w:rsidRDefault="001E5FED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 xml:space="preserve">Резервний суддя: </w:t>
      </w:r>
      <w:r w:rsidR="009903D4">
        <w:rPr>
          <w:lang w:val="uk-UA"/>
        </w:rPr>
        <w:t>Хом’якова В.В</w:t>
      </w:r>
      <w:r>
        <w:rPr>
          <w:lang w:val="uk-UA"/>
        </w:rPr>
        <w:t xml:space="preserve">. 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>Колегія № 2: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 xml:space="preserve">Суддя </w:t>
      </w:r>
      <w:proofErr w:type="spellStart"/>
      <w:r w:rsidRPr="00AC2BD7">
        <w:rPr>
          <w:lang w:val="uk-UA"/>
        </w:rPr>
        <w:t>Василяка</w:t>
      </w:r>
      <w:proofErr w:type="spellEnd"/>
      <w:r w:rsidRPr="00AC2BD7">
        <w:rPr>
          <w:lang w:val="uk-UA"/>
        </w:rPr>
        <w:t xml:space="preserve"> Д.К.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 xml:space="preserve">Суддя </w:t>
      </w:r>
      <w:proofErr w:type="spellStart"/>
      <w:r w:rsidRPr="00AC2BD7">
        <w:rPr>
          <w:lang w:val="uk-UA"/>
        </w:rPr>
        <w:t>Варняк</w:t>
      </w:r>
      <w:proofErr w:type="spellEnd"/>
      <w:r w:rsidRPr="00AC2BD7">
        <w:rPr>
          <w:lang w:val="uk-UA"/>
        </w:rPr>
        <w:t xml:space="preserve"> С.О.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 xml:space="preserve">Суддя </w:t>
      </w:r>
      <w:proofErr w:type="spellStart"/>
      <w:r>
        <w:rPr>
          <w:lang w:val="uk-UA"/>
        </w:rPr>
        <w:t>Ковбій</w:t>
      </w:r>
      <w:proofErr w:type="spellEnd"/>
      <w:r>
        <w:rPr>
          <w:lang w:val="uk-UA"/>
        </w:rPr>
        <w:t xml:space="preserve"> О.В.</w:t>
      </w:r>
    </w:p>
    <w:p w:rsidR="001E5FED" w:rsidRDefault="001E5FED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Резервний суддя: Морська Г.М.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>Колегія № 3: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 xml:space="preserve">Суддя </w:t>
      </w:r>
      <w:proofErr w:type="spellStart"/>
      <w:r w:rsidRPr="00AC2BD7">
        <w:rPr>
          <w:lang w:val="uk-UA"/>
        </w:rPr>
        <w:t>Бездрабко</w:t>
      </w:r>
      <w:proofErr w:type="spellEnd"/>
      <w:r w:rsidRPr="00AC2BD7">
        <w:rPr>
          <w:lang w:val="uk-UA"/>
        </w:rPr>
        <w:t xml:space="preserve"> О.І</w:t>
      </w:r>
      <w:r w:rsidR="00047F1E">
        <w:rPr>
          <w:lang w:val="uk-UA"/>
        </w:rPr>
        <w:t>.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>Суддя Хом’якова В.В.</w:t>
      </w:r>
    </w:p>
    <w:p w:rsidR="008A7576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 xml:space="preserve">Суддя </w:t>
      </w:r>
      <w:proofErr w:type="spellStart"/>
      <w:r>
        <w:rPr>
          <w:lang w:val="uk-UA"/>
        </w:rPr>
        <w:t>Дубровна</w:t>
      </w:r>
      <w:proofErr w:type="spellEnd"/>
      <w:r>
        <w:rPr>
          <w:lang w:val="uk-UA"/>
        </w:rPr>
        <w:t xml:space="preserve"> В.А.</w:t>
      </w:r>
    </w:p>
    <w:p w:rsidR="001E5FED" w:rsidRPr="00AC2BD7" w:rsidRDefault="001E5FED" w:rsidP="001E5FED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 xml:space="preserve">Резервний суддя: </w:t>
      </w:r>
      <w:proofErr w:type="spellStart"/>
      <w:r w:rsidRPr="00AC2BD7">
        <w:rPr>
          <w:lang w:val="uk-UA"/>
        </w:rPr>
        <w:t>Кисильова</w:t>
      </w:r>
      <w:proofErr w:type="spellEnd"/>
      <w:r w:rsidRPr="00AC2BD7">
        <w:rPr>
          <w:lang w:val="uk-UA"/>
        </w:rPr>
        <w:t xml:space="preserve"> О.Й.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 xml:space="preserve">Колегія № </w:t>
      </w:r>
      <w:r>
        <w:rPr>
          <w:lang w:val="uk-UA"/>
        </w:rPr>
        <w:t>4</w:t>
      </w:r>
      <w:r w:rsidRPr="00AC2BD7">
        <w:rPr>
          <w:lang w:val="uk-UA"/>
        </w:rPr>
        <w:t>:</w:t>
      </w:r>
    </w:p>
    <w:p w:rsidR="008A7576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 xml:space="preserve">Суддя </w:t>
      </w:r>
      <w:r w:rsidR="001E5FED">
        <w:rPr>
          <w:lang w:val="uk-UA"/>
        </w:rPr>
        <w:t>Попов В.Ф.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 xml:space="preserve">Суддя </w:t>
      </w:r>
      <w:proofErr w:type="spellStart"/>
      <w:r w:rsidR="009903D4">
        <w:rPr>
          <w:lang w:val="uk-UA"/>
        </w:rPr>
        <w:t>Пекний</w:t>
      </w:r>
      <w:proofErr w:type="spellEnd"/>
      <w:r w:rsidR="009903D4">
        <w:rPr>
          <w:lang w:val="uk-UA"/>
        </w:rPr>
        <w:t xml:space="preserve"> А.С.</w:t>
      </w:r>
    </w:p>
    <w:p w:rsidR="008A7576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>Суддя</w:t>
      </w:r>
      <w:r>
        <w:rPr>
          <w:lang w:val="uk-UA"/>
        </w:rPr>
        <w:t xml:space="preserve"> </w:t>
      </w:r>
      <w:proofErr w:type="spellStart"/>
      <w:r w:rsidR="00DC20E2">
        <w:rPr>
          <w:lang w:val="uk-UA"/>
        </w:rPr>
        <w:t>Войтович</w:t>
      </w:r>
      <w:proofErr w:type="spellEnd"/>
      <w:r w:rsidR="00DC20E2">
        <w:rPr>
          <w:lang w:val="uk-UA"/>
        </w:rPr>
        <w:t xml:space="preserve"> І.І.</w:t>
      </w:r>
    </w:p>
    <w:p w:rsidR="001E5FED" w:rsidRDefault="001E5FED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 xml:space="preserve">Резервний суддя: </w:t>
      </w:r>
      <w:proofErr w:type="spellStart"/>
      <w:r w:rsidR="009903D4">
        <w:rPr>
          <w:lang w:val="uk-UA"/>
        </w:rPr>
        <w:t>Бездрабко</w:t>
      </w:r>
      <w:proofErr w:type="spellEnd"/>
      <w:r w:rsidR="009903D4">
        <w:rPr>
          <w:lang w:val="uk-UA"/>
        </w:rPr>
        <w:t xml:space="preserve"> О.І.</w:t>
      </w:r>
    </w:p>
    <w:p w:rsidR="00204C93" w:rsidRDefault="00204C93" w:rsidP="00204C93">
      <w:pPr>
        <w:pStyle w:val="rvps2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lastRenderedPageBreak/>
        <w:t xml:space="preserve">У разі вибуття члена </w:t>
      </w:r>
      <w:r w:rsidR="00F15819">
        <w:rPr>
          <w:lang w:val="uk-UA"/>
        </w:rPr>
        <w:t xml:space="preserve">постійної </w:t>
      </w:r>
      <w:r>
        <w:rPr>
          <w:lang w:val="uk-UA"/>
        </w:rPr>
        <w:t>колегії (тимчасова непрацездатність судді, перебування судді у відрядженні, відпустці тощо) його заміна відбувається шляхом включення резервного судді відповідної колегії.</w:t>
      </w:r>
    </w:p>
    <w:p w:rsidR="00F15819" w:rsidRPr="00AC2BD7" w:rsidRDefault="00F15819" w:rsidP="00204C93">
      <w:pPr>
        <w:pStyle w:val="rvps2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 xml:space="preserve">У разі відсутності резервного судді та вибуття члена постійної колегії, </w:t>
      </w:r>
      <w:proofErr w:type="spellStart"/>
      <w:r>
        <w:rPr>
          <w:lang w:val="uk-UA"/>
        </w:rPr>
        <w:t>допризначення</w:t>
      </w:r>
      <w:proofErr w:type="spellEnd"/>
      <w:r>
        <w:rPr>
          <w:lang w:val="uk-UA"/>
        </w:rPr>
        <w:t xml:space="preserve"> відсутнього члена колегії до складу неповної колегії здійснюється шляхом автоматизованого розподілу з числа всіх працюючих суддів.</w:t>
      </w:r>
    </w:p>
    <w:p w:rsidR="00F15819" w:rsidRDefault="00A6099C" w:rsidP="003E6F75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360"/>
        <w:contextualSpacing/>
        <w:jc w:val="both"/>
        <w:textAlignment w:val="baseline"/>
        <w:rPr>
          <w:lang w:val="uk-UA"/>
        </w:rPr>
      </w:pPr>
      <w:r w:rsidRPr="00F15819">
        <w:rPr>
          <w:lang w:val="uk-UA"/>
        </w:rPr>
        <w:t>Рішення зборів суддів довести до відома керівника апарату суду та посадових осіб, відповідальних за здійснення автоматизованого розподілу судових справ.</w:t>
      </w:r>
    </w:p>
    <w:p w:rsidR="00330156" w:rsidRPr="00F15819" w:rsidRDefault="008A7576" w:rsidP="003E6F75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360"/>
        <w:contextualSpacing/>
        <w:jc w:val="both"/>
        <w:textAlignment w:val="baseline"/>
        <w:rPr>
          <w:lang w:val="uk-UA"/>
        </w:rPr>
      </w:pPr>
      <w:r w:rsidRPr="00F15819">
        <w:rPr>
          <w:lang w:val="uk-UA"/>
        </w:rPr>
        <w:t xml:space="preserve">Забезпечити здійснення автоматизованого розподілу судових справ </w:t>
      </w:r>
      <w:r w:rsidR="003E6F75" w:rsidRPr="00F15819">
        <w:rPr>
          <w:lang w:val="uk-UA"/>
        </w:rPr>
        <w:t>відповідно до</w:t>
      </w:r>
      <w:r w:rsidRPr="00F15819">
        <w:rPr>
          <w:lang w:val="uk-UA"/>
        </w:rPr>
        <w:t xml:space="preserve"> затверджених</w:t>
      </w:r>
      <w:r w:rsidR="003E6F75" w:rsidRPr="00F15819">
        <w:rPr>
          <w:lang w:val="uk-UA"/>
        </w:rPr>
        <w:t xml:space="preserve"> постійних колегій суддів</w:t>
      </w:r>
      <w:r w:rsidRPr="00F15819">
        <w:rPr>
          <w:lang w:val="uk-UA"/>
        </w:rPr>
        <w:t xml:space="preserve"> з </w:t>
      </w:r>
      <w:r w:rsidR="00DC20E2">
        <w:rPr>
          <w:lang w:val="uk-UA"/>
        </w:rPr>
        <w:t>22</w:t>
      </w:r>
      <w:r w:rsidRPr="00F15819">
        <w:rPr>
          <w:lang w:val="uk-UA"/>
        </w:rPr>
        <w:t xml:space="preserve"> </w:t>
      </w:r>
      <w:r w:rsidR="00DC20E2">
        <w:rPr>
          <w:lang w:val="uk-UA"/>
        </w:rPr>
        <w:t>квітня</w:t>
      </w:r>
      <w:r w:rsidR="009903D4">
        <w:rPr>
          <w:lang w:val="uk-UA"/>
        </w:rPr>
        <w:t xml:space="preserve"> 2019</w:t>
      </w:r>
      <w:r w:rsidRPr="00F15819">
        <w:rPr>
          <w:lang w:val="uk-UA"/>
        </w:rPr>
        <w:t xml:space="preserve"> року.  </w:t>
      </w:r>
    </w:p>
    <w:p w:rsidR="00191A72" w:rsidRDefault="00191A72" w:rsidP="00F863A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A72" w:rsidRPr="00191A72" w:rsidRDefault="00191A72" w:rsidP="00191A7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0B49" w:rsidRDefault="008E0B49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C07" w:rsidRDefault="00D11C07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7F03" w:rsidRDefault="0034582D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Головуючий                   </w:t>
      </w:r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О. І. </w:t>
      </w:r>
      <w:proofErr w:type="spellStart"/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>Бездрабко</w:t>
      </w:r>
      <w:proofErr w:type="spellEnd"/>
    </w:p>
    <w:p w:rsidR="00167F03" w:rsidRDefault="00167F03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63AE" w:rsidRDefault="00F863AE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63AE" w:rsidRDefault="00F863AE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2B04" w:rsidRDefault="00167F03" w:rsidP="00C0776E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зборів                                                                                               </w:t>
      </w:r>
      <w:r w:rsidR="00330156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330156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330156">
        <w:rPr>
          <w:rFonts w:ascii="Times New Roman" w:hAnsi="Times New Roman" w:cs="Times New Roman"/>
          <w:b/>
          <w:sz w:val="24"/>
          <w:szCs w:val="24"/>
          <w:lang w:val="uk-UA"/>
        </w:rPr>
        <w:t>Дмитрієва</w:t>
      </w:r>
    </w:p>
    <w:p w:rsidR="00152B04" w:rsidRDefault="00152B04" w:rsidP="00C0776E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152B04" w:rsidSect="00DD1ADB">
      <w:headerReference w:type="default" r:id="rId8"/>
      <w:headerReference w:type="first" r:id="rId9"/>
      <w:type w:val="continuous"/>
      <w:pgSz w:w="11906" w:h="16838" w:code="9"/>
      <w:pgMar w:top="1134" w:right="849" w:bottom="1134" w:left="1701" w:header="1134" w:footer="113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AE9" w:rsidRDefault="00306AE9" w:rsidP="005241B6">
      <w:pPr>
        <w:spacing w:after="0" w:line="240" w:lineRule="auto"/>
      </w:pPr>
      <w:r>
        <w:separator/>
      </w:r>
    </w:p>
  </w:endnote>
  <w:endnote w:type="continuationSeparator" w:id="0">
    <w:p w:rsidR="00306AE9" w:rsidRDefault="00306AE9" w:rsidP="0052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AE9" w:rsidRDefault="00306AE9" w:rsidP="005241B6">
      <w:pPr>
        <w:spacing w:after="0" w:line="240" w:lineRule="auto"/>
      </w:pPr>
      <w:r>
        <w:separator/>
      </w:r>
    </w:p>
  </w:footnote>
  <w:footnote w:type="continuationSeparator" w:id="0">
    <w:p w:rsidR="00306AE9" w:rsidRDefault="00306AE9" w:rsidP="0052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5E" w:rsidRPr="00054B98" w:rsidRDefault="008F3B5E" w:rsidP="00054B98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5E" w:rsidRDefault="008F3B5E">
    <w:pPr>
      <w:pStyle w:val="a4"/>
    </w:pPr>
    <w:r w:rsidRPr="00357E17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-491490</wp:posOffset>
          </wp:positionV>
          <wp:extent cx="432435" cy="609600"/>
          <wp:effectExtent l="19050" t="0" r="5715" b="0"/>
          <wp:wrapThrough wrapText="bothSides">
            <wp:wrapPolygon edited="0">
              <wp:start x="-952" y="0"/>
              <wp:lineTo x="-952" y="16822"/>
              <wp:lineTo x="1903" y="20860"/>
              <wp:lineTo x="6661" y="20860"/>
              <wp:lineTo x="15225" y="20860"/>
              <wp:lineTo x="19031" y="20860"/>
              <wp:lineTo x="21885" y="16822"/>
              <wp:lineTo x="21885" y="0"/>
              <wp:lineTo x="-952" y="0"/>
            </wp:wrapPolygon>
          </wp:wrapThrough>
          <wp:docPr id="1" name="Рисунок 1" descr="gerb-bw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b-bw.gi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3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63D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C6FEC"/>
    <w:multiLevelType w:val="hybridMultilevel"/>
    <w:tmpl w:val="F104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A44A8"/>
    <w:multiLevelType w:val="hybridMultilevel"/>
    <w:tmpl w:val="20CEEE84"/>
    <w:lvl w:ilvl="0" w:tplc="4D1A7128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E8A0875"/>
    <w:multiLevelType w:val="multilevel"/>
    <w:tmpl w:val="CD42E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985C85"/>
    <w:multiLevelType w:val="hybridMultilevel"/>
    <w:tmpl w:val="B4E4052A"/>
    <w:lvl w:ilvl="0" w:tplc="7A628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7219E"/>
    <w:multiLevelType w:val="hybridMultilevel"/>
    <w:tmpl w:val="A10E3B20"/>
    <w:lvl w:ilvl="0" w:tplc="41F604B8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C947A5"/>
    <w:multiLevelType w:val="hybridMultilevel"/>
    <w:tmpl w:val="A178DF26"/>
    <w:lvl w:ilvl="0" w:tplc="78EC935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A1B98"/>
    <w:multiLevelType w:val="hybridMultilevel"/>
    <w:tmpl w:val="F54E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D2CAE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F2217"/>
    <w:multiLevelType w:val="hybridMultilevel"/>
    <w:tmpl w:val="931AD586"/>
    <w:lvl w:ilvl="0" w:tplc="4D1A7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55262"/>
    <w:multiLevelType w:val="multilevel"/>
    <w:tmpl w:val="33F80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FE35D2D"/>
    <w:multiLevelType w:val="hybridMultilevel"/>
    <w:tmpl w:val="C9647C58"/>
    <w:lvl w:ilvl="0" w:tplc="CB6A5238">
      <w:start w:val="1"/>
      <w:numFmt w:val="decimal"/>
      <w:lvlText w:val="%1."/>
      <w:lvlJc w:val="left"/>
      <w:pPr>
        <w:ind w:left="1617" w:hanging="105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2E523F3"/>
    <w:multiLevelType w:val="multilevel"/>
    <w:tmpl w:val="AE5EC2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55F2CDD"/>
    <w:multiLevelType w:val="hybridMultilevel"/>
    <w:tmpl w:val="31EECA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01C12"/>
    <w:multiLevelType w:val="hybridMultilevel"/>
    <w:tmpl w:val="34B0A67E"/>
    <w:lvl w:ilvl="0" w:tplc="D0C6D4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B56D7"/>
    <w:multiLevelType w:val="hybridMultilevel"/>
    <w:tmpl w:val="38FC6976"/>
    <w:lvl w:ilvl="0" w:tplc="F564817E">
      <w:start w:val="2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074673D"/>
    <w:multiLevelType w:val="hybridMultilevel"/>
    <w:tmpl w:val="2B221DE6"/>
    <w:lvl w:ilvl="0" w:tplc="D0C6D49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B2A4685"/>
    <w:multiLevelType w:val="hybridMultilevel"/>
    <w:tmpl w:val="1AE06BAC"/>
    <w:lvl w:ilvl="0" w:tplc="76341D2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16"/>
  </w:num>
  <w:num w:numId="9">
    <w:abstractNumId w:val="12"/>
  </w:num>
  <w:num w:numId="10">
    <w:abstractNumId w:val="6"/>
  </w:num>
  <w:num w:numId="11">
    <w:abstractNumId w:val="15"/>
  </w:num>
  <w:num w:numId="12">
    <w:abstractNumId w:val="7"/>
  </w:num>
  <w:num w:numId="13">
    <w:abstractNumId w:val="14"/>
  </w:num>
  <w:num w:numId="14">
    <w:abstractNumId w:val="11"/>
  </w:num>
  <w:num w:numId="15">
    <w:abstractNumId w:val="4"/>
  </w:num>
  <w:num w:numId="16">
    <w:abstractNumId w:val="17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E24C4E"/>
    <w:rsid w:val="000000ED"/>
    <w:rsid w:val="0000495C"/>
    <w:rsid w:val="00017C7B"/>
    <w:rsid w:val="00020BF4"/>
    <w:rsid w:val="0002414A"/>
    <w:rsid w:val="00035DEE"/>
    <w:rsid w:val="00046625"/>
    <w:rsid w:val="000469FA"/>
    <w:rsid w:val="00047F1E"/>
    <w:rsid w:val="0005062D"/>
    <w:rsid w:val="00054B98"/>
    <w:rsid w:val="00060463"/>
    <w:rsid w:val="000B28EB"/>
    <w:rsid w:val="000C36D5"/>
    <w:rsid w:val="000F06DF"/>
    <w:rsid w:val="00116E90"/>
    <w:rsid w:val="00142647"/>
    <w:rsid w:val="0014335B"/>
    <w:rsid w:val="001471F8"/>
    <w:rsid w:val="00152B04"/>
    <w:rsid w:val="0016605D"/>
    <w:rsid w:val="00167F03"/>
    <w:rsid w:val="001863EE"/>
    <w:rsid w:val="00186D30"/>
    <w:rsid w:val="00191A72"/>
    <w:rsid w:val="001A58B5"/>
    <w:rsid w:val="001B2351"/>
    <w:rsid w:val="001B29BC"/>
    <w:rsid w:val="001C4997"/>
    <w:rsid w:val="001D762C"/>
    <w:rsid w:val="001E5FED"/>
    <w:rsid w:val="001F2CFF"/>
    <w:rsid w:val="00204C93"/>
    <w:rsid w:val="00222C49"/>
    <w:rsid w:val="00243CFE"/>
    <w:rsid w:val="002B4B18"/>
    <w:rsid w:val="002D07B7"/>
    <w:rsid w:val="002D2CAF"/>
    <w:rsid w:val="002D395A"/>
    <w:rsid w:val="002F3819"/>
    <w:rsid w:val="002F3838"/>
    <w:rsid w:val="00304804"/>
    <w:rsid w:val="00306AE9"/>
    <w:rsid w:val="003173B5"/>
    <w:rsid w:val="003218A0"/>
    <w:rsid w:val="00330156"/>
    <w:rsid w:val="00333CF4"/>
    <w:rsid w:val="00341B6D"/>
    <w:rsid w:val="0034582D"/>
    <w:rsid w:val="00354AB9"/>
    <w:rsid w:val="00357E17"/>
    <w:rsid w:val="00373E3B"/>
    <w:rsid w:val="003D6CB9"/>
    <w:rsid w:val="003E6F75"/>
    <w:rsid w:val="00410244"/>
    <w:rsid w:val="004148B4"/>
    <w:rsid w:val="00416F7E"/>
    <w:rsid w:val="00432237"/>
    <w:rsid w:val="00443038"/>
    <w:rsid w:val="004512AA"/>
    <w:rsid w:val="0045603D"/>
    <w:rsid w:val="00466711"/>
    <w:rsid w:val="004828E4"/>
    <w:rsid w:val="004A415A"/>
    <w:rsid w:val="004D6029"/>
    <w:rsid w:val="005241B6"/>
    <w:rsid w:val="00543A56"/>
    <w:rsid w:val="00590B99"/>
    <w:rsid w:val="005A2F78"/>
    <w:rsid w:val="005A62FF"/>
    <w:rsid w:val="005C085B"/>
    <w:rsid w:val="005E2649"/>
    <w:rsid w:val="005E7757"/>
    <w:rsid w:val="00666568"/>
    <w:rsid w:val="006947BF"/>
    <w:rsid w:val="006A1951"/>
    <w:rsid w:val="006A522F"/>
    <w:rsid w:val="006B396E"/>
    <w:rsid w:val="006F7367"/>
    <w:rsid w:val="00704222"/>
    <w:rsid w:val="00760029"/>
    <w:rsid w:val="00763862"/>
    <w:rsid w:val="007713E5"/>
    <w:rsid w:val="00773797"/>
    <w:rsid w:val="00780352"/>
    <w:rsid w:val="007833AA"/>
    <w:rsid w:val="0078674A"/>
    <w:rsid w:val="00787BC8"/>
    <w:rsid w:val="007A5F2C"/>
    <w:rsid w:val="007A7642"/>
    <w:rsid w:val="007C1A28"/>
    <w:rsid w:val="007C3525"/>
    <w:rsid w:val="007C5C9E"/>
    <w:rsid w:val="007D3F5B"/>
    <w:rsid w:val="008260A0"/>
    <w:rsid w:val="0082615B"/>
    <w:rsid w:val="00891EA7"/>
    <w:rsid w:val="008A7576"/>
    <w:rsid w:val="008C6F34"/>
    <w:rsid w:val="008E0B49"/>
    <w:rsid w:val="008E2333"/>
    <w:rsid w:val="008E671A"/>
    <w:rsid w:val="008F3B5E"/>
    <w:rsid w:val="009229EE"/>
    <w:rsid w:val="00935C4A"/>
    <w:rsid w:val="0094597D"/>
    <w:rsid w:val="009513DC"/>
    <w:rsid w:val="0095353A"/>
    <w:rsid w:val="0097151C"/>
    <w:rsid w:val="009740FB"/>
    <w:rsid w:val="009834CA"/>
    <w:rsid w:val="009903D4"/>
    <w:rsid w:val="009A084A"/>
    <w:rsid w:val="009A75F5"/>
    <w:rsid w:val="009C04CC"/>
    <w:rsid w:val="009D0B9A"/>
    <w:rsid w:val="00A0252A"/>
    <w:rsid w:val="00A14C48"/>
    <w:rsid w:val="00A16BEA"/>
    <w:rsid w:val="00A4716A"/>
    <w:rsid w:val="00A51DEA"/>
    <w:rsid w:val="00A54518"/>
    <w:rsid w:val="00A6099C"/>
    <w:rsid w:val="00A73EBB"/>
    <w:rsid w:val="00A76688"/>
    <w:rsid w:val="00A91DE5"/>
    <w:rsid w:val="00AA4404"/>
    <w:rsid w:val="00AB1342"/>
    <w:rsid w:val="00AB164C"/>
    <w:rsid w:val="00AB3141"/>
    <w:rsid w:val="00AE34A0"/>
    <w:rsid w:val="00B1189D"/>
    <w:rsid w:val="00B1360D"/>
    <w:rsid w:val="00B52066"/>
    <w:rsid w:val="00B80687"/>
    <w:rsid w:val="00BB4899"/>
    <w:rsid w:val="00BB6191"/>
    <w:rsid w:val="00BC570E"/>
    <w:rsid w:val="00BD39A6"/>
    <w:rsid w:val="00BE4D9F"/>
    <w:rsid w:val="00BE5926"/>
    <w:rsid w:val="00C00003"/>
    <w:rsid w:val="00C0776E"/>
    <w:rsid w:val="00C2061F"/>
    <w:rsid w:val="00C27360"/>
    <w:rsid w:val="00C6778C"/>
    <w:rsid w:val="00CC33FF"/>
    <w:rsid w:val="00CC343C"/>
    <w:rsid w:val="00CD4528"/>
    <w:rsid w:val="00D11C07"/>
    <w:rsid w:val="00D33D8D"/>
    <w:rsid w:val="00D90656"/>
    <w:rsid w:val="00DC20E2"/>
    <w:rsid w:val="00DC258B"/>
    <w:rsid w:val="00DC33E6"/>
    <w:rsid w:val="00DD1ADB"/>
    <w:rsid w:val="00E03A98"/>
    <w:rsid w:val="00E13FAD"/>
    <w:rsid w:val="00E15F8A"/>
    <w:rsid w:val="00E24C4E"/>
    <w:rsid w:val="00E27BCA"/>
    <w:rsid w:val="00E4425D"/>
    <w:rsid w:val="00E472A9"/>
    <w:rsid w:val="00E636A8"/>
    <w:rsid w:val="00E638C1"/>
    <w:rsid w:val="00E8269A"/>
    <w:rsid w:val="00E9792C"/>
    <w:rsid w:val="00EA7476"/>
    <w:rsid w:val="00ED76E0"/>
    <w:rsid w:val="00EF00FF"/>
    <w:rsid w:val="00EF79F7"/>
    <w:rsid w:val="00F15819"/>
    <w:rsid w:val="00F3604E"/>
    <w:rsid w:val="00F36409"/>
    <w:rsid w:val="00F36AC0"/>
    <w:rsid w:val="00F44587"/>
    <w:rsid w:val="00F64CCF"/>
    <w:rsid w:val="00F81300"/>
    <w:rsid w:val="00F863AE"/>
    <w:rsid w:val="00FA124D"/>
    <w:rsid w:val="00FA2655"/>
    <w:rsid w:val="00FB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61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1B6"/>
  </w:style>
  <w:style w:type="paragraph" w:styleId="a6">
    <w:name w:val="footer"/>
    <w:basedOn w:val="a"/>
    <w:link w:val="a7"/>
    <w:uiPriority w:val="99"/>
    <w:semiHidden/>
    <w:unhideWhenUsed/>
    <w:rsid w:val="005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41B6"/>
  </w:style>
  <w:style w:type="paragraph" w:styleId="a8">
    <w:name w:val="Balloon Text"/>
    <w:basedOn w:val="a"/>
    <w:link w:val="a9"/>
    <w:uiPriority w:val="99"/>
    <w:semiHidden/>
    <w:unhideWhenUsed/>
    <w:rsid w:val="0052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1B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7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458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BE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9D0B9A"/>
  </w:style>
  <w:style w:type="paragraph" w:styleId="ac">
    <w:name w:val="Normal (Web)"/>
    <w:basedOn w:val="a"/>
    <w:uiPriority w:val="99"/>
    <w:unhideWhenUsed/>
    <w:rsid w:val="00E8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EDE94-9A8A-4934-A9F1-125A1822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voitovich1</cp:lastModifiedBy>
  <cp:revision>5</cp:revision>
  <cp:lastPrinted>2018-03-15T08:17:00Z</cp:lastPrinted>
  <dcterms:created xsi:type="dcterms:W3CDTF">2018-04-11T06:11:00Z</dcterms:created>
  <dcterms:modified xsi:type="dcterms:W3CDTF">2019-04-22T11:24:00Z</dcterms:modified>
</cp:coreProperties>
</file>