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327290" w:rsidP="00667230">
      <w:pPr>
        <w:jc w:val="center"/>
        <w:rPr>
          <w:b/>
          <w:sz w:val="32"/>
          <w:szCs w:val="32"/>
          <w:lang w:val="uk-UA"/>
        </w:rPr>
      </w:pPr>
      <w:r w:rsidRPr="00327290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29610605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152BE8" w:rsidP="00667230">
      <w:pPr>
        <w:rPr>
          <w:b/>
          <w:lang w:val="uk-UA"/>
        </w:rPr>
      </w:pPr>
      <w:r>
        <w:rPr>
          <w:b/>
          <w:lang w:val="uk-UA"/>
        </w:rPr>
        <w:t>10 травня</w:t>
      </w:r>
      <w:r w:rsidR="00667230" w:rsidRPr="001D267E">
        <w:rPr>
          <w:b/>
          <w:lang w:val="uk-UA"/>
        </w:rPr>
        <w:t xml:space="preserve"> 201</w:t>
      </w:r>
      <w:r w:rsidR="00667230">
        <w:rPr>
          <w:b/>
          <w:lang w:val="uk-UA"/>
        </w:rPr>
        <w:t>9</w:t>
      </w:r>
      <w:r w:rsidR="00667230" w:rsidRPr="001D267E">
        <w:rPr>
          <w:b/>
          <w:lang w:val="uk-UA"/>
        </w:rPr>
        <w:t xml:space="preserve">  року</w:t>
      </w:r>
      <w:r w:rsidR="00667230" w:rsidRPr="001D267E">
        <w:rPr>
          <w:b/>
          <w:lang w:val="uk-UA"/>
        </w:rPr>
        <w:tab/>
      </w:r>
      <w:r w:rsidR="00667230">
        <w:rPr>
          <w:b/>
          <w:lang w:val="uk-UA"/>
        </w:rPr>
        <w:t xml:space="preserve">       </w:t>
      </w:r>
      <w:r w:rsidR="00A64BF4">
        <w:rPr>
          <w:b/>
          <w:lang w:val="uk-UA"/>
        </w:rPr>
        <w:t xml:space="preserve">            </w:t>
      </w:r>
      <w:r w:rsidR="00667230">
        <w:rPr>
          <w:b/>
          <w:lang w:val="uk-UA"/>
        </w:rPr>
        <w:t xml:space="preserve">  </w:t>
      </w:r>
      <w:r w:rsidR="00667230" w:rsidRPr="001D267E">
        <w:rPr>
          <w:b/>
          <w:lang w:val="uk-UA"/>
        </w:rPr>
        <w:t xml:space="preserve">м. Херсон                         </w:t>
      </w:r>
      <w:r w:rsidR="00667230">
        <w:rPr>
          <w:b/>
          <w:lang w:val="uk-UA"/>
        </w:rPr>
        <w:t xml:space="preserve">                                 </w:t>
      </w:r>
      <w:r w:rsidR="00667230" w:rsidRPr="001D267E">
        <w:rPr>
          <w:b/>
          <w:lang w:val="uk-UA"/>
        </w:rPr>
        <w:t xml:space="preserve">№ </w:t>
      </w:r>
      <w:r>
        <w:rPr>
          <w:b/>
          <w:lang w:val="uk-UA"/>
        </w:rPr>
        <w:t>4</w:t>
      </w:r>
      <w:r w:rsidR="00667230">
        <w:rPr>
          <w:b/>
          <w:lang w:val="uk-UA"/>
        </w:rPr>
        <w:t>/</w:t>
      </w:r>
      <w:r w:rsidR="0014332B">
        <w:rPr>
          <w:b/>
          <w:lang w:val="uk-UA"/>
        </w:rPr>
        <w:t>1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rPr>
          <w:b/>
          <w:i/>
          <w:lang w:val="uk-UA"/>
        </w:rPr>
      </w:pPr>
    </w:p>
    <w:p w:rsidR="003F6833" w:rsidRDefault="00152BE8" w:rsidP="003F683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</w:t>
      </w:r>
      <w:r w:rsidRPr="00152BE8">
        <w:rPr>
          <w:b/>
          <w:i/>
          <w:lang w:val="uk-UA"/>
        </w:rPr>
        <w:t xml:space="preserve">затвердження </w:t>
      </w:r>
    </w:p>
    <w:p w:rsidR="003F6833" w:rsidRDefault="00152BE8" w:rsidP="003F6833">
      <w:pPr>
        <w:rPr>
          <w:b/>
          <w:i/>
          <w:shd w:val="clear" w:color="auto" w:fill="FFFFFF"/>
          <w:lang w:val="uk-UA"/>
        </w:rPr>
      </w:pPr>
      <w:proofErr w:type="spellStart"/>
      <w:r w:rsidRPr="00152BE8">
        <w:rPr>
          <w:b/>
          <w:i/>
          <w:shd w:val="clear" w:color="auto" w:fill="FFFFFF"/>
        </w:rPr>
        <w:t>Положення</w:t>
      </w:r>
      <w:proofErr w:type="spellEnd"/>
      <w:r w:rsidRPr="00152BE8">
        <w:rPr>
          <w:b/>
          <w:i/>
          <w:shd w:val="clear" w:color="auto" w:fill="FFFFFF"/>
        </w:rPr>
        <w:t xml:space="preserve"> про </w:t>
      </w:r>
      <w:proofErr w:type="spellStart"/>
      <w:r w:rsidRPr="00152BE8">
        <w:rPr>
          <w:b/>
          <w:i/>
          <w:shd w:val="clear" w:color="auto" w:fill="FFFFFF"/>
        </w:rPr>
        <w:t>апарат</w:t>
      </w:r>
      <w:proofErr w:type="spellEnd"/>
      <w:r w:rsidRPr="00152BE8">
        <w:rPr>
          <w:b/>
          <w:i/>
          <w:shd w:val="clear" w:color="auto" w:fill="FFFFFF"/>
        </w:rPr>
        <w:t xml:space="preserve"> </w:t>
      </w:r>
      <w:proofErr w:type="spellStart"/>
      <w:r w:rsidRPr="00152BE8">
        <w:rPr>
          <w:b/>
          <w:i/>
          <w:shd w:val="clear" w:color="auto" w:fill="FFFFFF"/>
        </w:rPr>
        <w:t>Херсонського</w:t>
      </w:r>
      <w:proofErr w:type="spellEnd"/>
      <w:r w:rsidRPr="00152BE8">
        <w:rPr>
          <w:b/>
          <w:i/>
          <w:shd w:val="clear" w:color="auto" w:fill="FFFFFF"/>
        </w:rPr>
        <w:t xml:space="preserve"> </w:t>
      </w:r>
    </w:p>
    <w:p w:rsidR="00CE6FE0" w:rsidRPr="00152BE8" w:rsidRDefault="00152BE8" w:rsidP="003F6833">
      <w:pPr>
        <w:rPr>
          <w:b/>
          <w:i/>
          <w:lang w:val="uk-UA"/>
        </w:rPr>
      </w:pPr>
      <w:r w:rsidRPr="00152BE8">
        <w:rPr>
          <w:b/>
          <w:i/>
          <w:shd w:val="clear" w:color="auto" w:fill="FFFFFF"/>
        </w:rPr>
        <w:t xml:space="preserve">окружного </w:t>
      </w:r>
      <w:proofErr w:type="spellStart"/>
      <w:r w:rsidRPr="00152BE8">
        <w:rPr>
          <w:b/>
          <w:i/>
          <w:shd w:val="clear" w:color="auto" w:fill="FFFFFF"/>
        </w:rPr>
        <w:t>адміністративного</w:t>
      </w:r>
      <w:proofErr w:type="spellEnd"/>
      <w:r w:rsidRPr="00152BE8">
        <w:rPr>
          <w:b/>
          <w:i/>
          <w:shd w:val="clear" w:color="auto" w:fill="FFFFFF"/>
        </w:rPr>
        <w:t xml:space="preserve"> суду</w:t>
      </w:r>
    </w:p>
    <w:p w:rsidR="00CE6FE0" w:rsidRDefault="00CE6FE0" w:rsidP="00CE6FE0">
      <w:pPr>
        <w:ind w:left="2410"/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голови суду </w:t>
      </w:r>
      <w:proofErr w:type="spellStart"/>
      <w:r>
        <w:rPr>
          <w:lang w:val="uk-UA"/>
        </w:rPr>
        <w:t>Бездрабка</w:t>
      </w:r>
      <w:proofErr w:type="spellEnd"/>
      <w:r>
        <w:rPr>
          <w:lang w:val="uk-UA"/>
        </w:rPr>
        <w:t xml:space="preserve"> О. І.,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A64BF4" w:rsidRDefault="00A64BF4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152BE8" w:rsidRPr="002074EF" w:rsidRDefault="00152BE8" w:rsidP="00152B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lang w:val="uk-UA"/>
        </w:rPr>
      </w:pPr>
      <w:r w:rsidRPr="002074EF">
        <w:rPr>
          <w:lang w:val="uk-UA"/>
        </w:rPr>
        <w:t xml:space="preserve">Затвердити </w:t>
      </w:r>
      <w:r w:rsidRPr="002074EF">
        <w:rPr>
          <w:shd w:val="clear" w:color="auto" w:fill="FFFFFF"/>
          <w:lang w:val="uk-UA"/>
        </w:rPr>
        <w:t>Положення про апарат Херсонського окружного адміністративного суду.</w:t>
      </w: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152BE8" w:rsidRDefault="00152BE8" w:rsidP="00667230">
      <w:pPr>
        <w:jc w:val="both"/>
        <w:rPr>
          <w:b/>
          <w:lang w:val="uk-UA"/>
        </w:rPr>
      </w:pPr>
    </w:p>
    <w:p w:rsidR="00152BE8" w:rsidRDefault="00152BE8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зборів                                                                                                 </w:t>
      </w:r>
      <w:r w:rsidR="00152BE8">
        <w:rPr>
          <w:b/>
          <w:lang w:val="uk-UA"/>
        </w:rPr>
        <w:t xml:space="preserve">  А.С. </w:t>
      </w:r>
      <w:proofErr w:type="spellStart"/>
      <w:r w:rsidR="00152BE8">
        <w:rPr>
          <w:b/>
          <w:lang w:val="uk-UA"/>
        </w:rPr>
        <w:t>Пекний</w:t>
      </w:r>
      <w:proofErr w:type="spellEnd"/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4E6"/>
    <w:multiLevelType w:val="hybridMultilevel"/>
    <w:tmpl w:val="730894EC"/>
    <w:lvl w:ilvl="0" w:tplc="90AA6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67230"/>
    <w:rsid w:val="000F7549"/>
    <w:rsid w:val="0014332B"/>
    <w:rsid w:val="00152BE8"/>
    <w:rsid w:val="00265D25"/>
    <w:rsid w:val="00327290"/>
    <w:rsid w:val="003F6833"/>
    <w:rsid w:val="00464A17"/>
    <w:rsid w:val="006153E5"/>
    <w:rsid w:val="006347FF"/>
    <w:rsid w:val="00667230"/>
    <w:rsid w:val="006E21C1"/>
    <w:rsid w:val="00761852"/>
    <w:rsid w:val="009A1163"/>
    <w:rsid w:val="009C26F7"/>
    <w:rsid w:val="00A47590"/>
    <w:rsid w:val="00A64BF4"/>
    <w:rsid w:val="00C855AC"/>
    <w:rsid w:val="00CE6FE0"/>
    <w:rsid w:val="00D51461"/>
    <w:rsid w:val="00DA6380"/>
    <w:rsid w:val="00E872C6"/>
    <w:rsid w:val="00EA5270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152B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press</cp:lastModifiedBy>
  <cp:revision>5</cp:revision>
  <cp:lastPrinted>2019-05-10T09:27:00Z</cp:lastPrinted>
  <dcterms:created xsi:type="dcterms:W3CDTF">2019-05-10T09:27:00Z</dcterms:created>
  <dcterms:modified xsi:type="dcterms:W3CDTF">2019-09-10T05:50:00Z</dcterms:modified>
</cp:coreProperties>
</file>