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0" w:rsidRPr="001D267E" w:rsidRDefault="00C219F4" w:rsidP="00667230">
      <w:pPr>
        <w:jc w:val="center"/>
        <w:rPr>
          <w:b/>
          <w:sz w:val="32"/>
          <w:szCs w:val="32"/>
          <w:lang w:val="uk-UA"/>
        </w:rPr>
      </w:pPr>
      <w:r w:rsidRPr="00C219F4">
        <w:rPr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20.35pt;width:57.75pt;height:74.65pt;z-index:251660288" wrapcoords="-332 0 -332 21343 21600 21343 21600 0 -332 0" fillcolor="window">
            <v:imagedata r:id="rId5" o:title=""/>
            <w10:wrap type="topAndBottom"/>
          </v:shape>
          <o:OLEObject Type="Embed" ProgID="Word.Picture.8" ShapeID="_x0000_s1026" DrawAspect="Content" ObjectID="_1629610632" r:id="rId6"/>
        </w:pict>
      </w:r>
    </w:p>
    <w:p w:rsidR="00667230" w:rsidRPr="001D267E" w:rsidRDefault="00667230" w:rsidP="00667230">
      <w:pPr>
        <w:jc w:val="center"/>
        <w:rPr>
          <w:b/>
          <w:sz w:val="32"/>
          <w:szCs w:val="32"/>
          <w:lang w:val="uk-UA"/>
        </w:rPr>
      </w:pPr>
    </w:p>
    <w:p w:rsidR="00667230" w:rsidRPr="001D267E" w:rsidRDefault="00667230" w:rsidP="00667230">
      <w:pPr>
        <w:jc w:val="center"/>
        <w:rPr>
          <w:b/>
          <w:sz w:val="32"/>
          <w:szCs w:val="32"/>
          <w:lang w:val="uk-UA"/>
        </w:rPr>
      </w:pPr>
      <w:r w:rsidRPr="001D267E">
        <w:rPr>
          <w:b/>
          <w:sz w:val="32"/>
          <w:szCs w:val="32"/>
          <w:lang w:val="uk-UA"/>
        </w:rPr>
        <w:t>ХЕРСОНСЬКИЙ ОКРУЖНИЙ АДМІНІСТРАТИВНИЙ СУД</w:t>
      </w:r>
    </w:p>
    <w:p w:rsidR="00667230" w:rsidRPr="001D267E" w:rsidRDefault="00667230" w:rsidP="00667230">
      <w:pPr>
        <w:rPr>
          <w:lang w:val="uk-UA"/>
        </w:rPr>
      </w:pPr>
    </w:p>
    <w:p w:rsidR="00667230" w:rsidRPr="001D267E" w:rsidRDefault="00667230" w:rsidP="00667230">
      <w:pPr>
        <w:tabs>
          <w:tab w:val="left" w:pos="5505"/>
        </w:tabs>
        <w:rPr>
          <w:b/>
          <w:lang w:val="uk-UA"/>
        </w:rPr>
      </w:pPr>
      <w:r w:rsidRPr="001D267E">
        <w:rPr>
          <w:lang w:val="uk-UA"/>
        </w:rPr>
        <w:tab/>
      </w:r>
    </w:p>
    <w:p w:rsidR="00667230" w:rsidRPr="001D267E" w:rsidRDefault="00667230" w:rsidP="00667230">
      <w:pPr>
        <w:tabs>
          <w:tab w:val="left" w:pos="3930"/>
        </w:tabs>
        <w:jc w:val="center"/>
        <w:rPr>
          <w:b/>
          <w:lang w:val="uk-UA"/>
        </w:rPr>
      </w:pPr>
      <w:r w:rsidRPr="001D267E">
        <w:rPr>
          <w:b/>
          <w:lang w:val="uk-UA"/>
        </w:rPr>
        <w:t>РІШЕННЯ</w:t>
      </w:r>
    </w:p>
    <w:p w:rsidR="00667230" w:rsidRPr="001D267E" w:rsidRDefault="00667230" w:rsidP="00667230">
      <w:pPr>
        <w:rPr>
          <w:b/>
          <w:lang w:val="uk-UA"/>
        </w:rPr>
      </w:pPr>
    </w:p>
    <w:p w:rsidR="00667230" w:rsidRPr="001D267E" w:rsidRDefault="00667230" w:rsidP="00667230">
      <w:pPr>
        <w:tabs>
          <w:tab w:val="left" w:pos="3705"/>
        </w:tabs>
        <w:rPr>
          <w:b/>
          <w:lang w:val="uk-UA"/>
        </w:rPr>
      </w:pPr>
      <w:r w:rsidRPr="001D267E">
        <w:rPr>
          <w:b/>
          <w:lang w:val="uk-UA"/>
        </w:rPr>
        <w:tab/>
        <w:t>ЗБОРІВ СУДДІВ</w:t>
      </w:r>
    </w:p>
    <w:p w:rsidR="00667230" w:rsidRPr="001D267E" w:rsidRDefault="00667230" w:rsidP="00667230">
      <w:pPr>
        <w:tabs>
          <w:tab w:val="left" w:pos="3705"/>
        </w:tabs>
        <w:jc w:val="center"/>
        <w:rPr>
          <w:b/>
          <w:lang w:val="uk-UA"/>
        </w:rPr>
      </w:pPr>
      <w:r w:rsidRPr="001D267E">
        <w:rPr>
          <w:b/>
          <w:lang w:val="uk-UA"/>
        </w:rPr>
        <w:t>ХЕРСОНСЬКОГО ОКРУЖНОГО АДМІНІСТРАТИВНОГО СУДУ</w:t>
      </w:r>
    </w:p>
    <w:p w:rsidR="00667230" w:rsidRPr="001D267E" w:rsidRDefault="00667230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sz w:val="16"/>
          <w:szCs w:val="16"/>
          <w:lang w:val="uk-UA"/>
        </w:rPr>
      </w:pPr>
    </w:p>
    <w:p w:rsidR="00667230" w:rsidRPr="001D267E" w:rsidRDefault="00152BE8" w:rsidP="00667230">
      <w:pPr>
        <w:rPr>
          <w:b/>
          <w:lang w:val="uk-UA"/>
        </w:rPr>
      </w:pPr>
      <w:r>
        <w:rPr>
          <w:b/>
          <w:lang w:val="uk-UA"/>
        </w:rPr>
        <w:t>10 травня</w:t>
      </w:r>
      <w:r w:rsidR="00667230" w:rsidRPr="001D267E">
        <w:rPr>
          <w:b/>
          <w:lang w:val="uk-UA"/>
        </w:rPr>
        <w:t xml:space="preserve"> 201</w:t>
      </w:r>
      <w:r w:rsidR="00667230">
        <w:rPr>
          <w:b/>
          <w:lang w:val="uk-UA"/>
        </w:rPr>
        <w:t>9</w:t>
      </w:r>
      <w:r w:rsidR="00667230" w:rsidRPr="001D267E">
        <w:rPr>
          <w:b/>
          <w:lang w:val="uk-UA"/>
        </w:rPr>
        <w:t xml:space="preserve">  року</w:t>
      </w:r>
      <w:r w:rsidR="00667230" w:rsidRPr="001D267E">
        <w:rPr>
          <w:b/>
          <w:lang w:val="uk-UA"/>
        </w:rPr>
        <w:tab/>
      </w:r>
      <w:r w:rsidR="00667230">
        <w:rPr>
          <w:b/>
          <w:lang w:val="uk-UA"/>
        </w:rPr>
        <w:t xml:space="preserve">       </w:t>
      </w:r>
      <w:r w:rsidR="00A64BF4">
        <w:rPr>
          <w:b/>
          <w:lang w:val="uk-UA"/>
        </w:rPr>
        <w:t xml:space="preserve">            </w:t>
      </w:r>
      <w:r w:rsidR="00667230">
        <w:rPr>
          <w:b/>
          <w:lang w:val="uk-UA"/>
        </w:rPr>
        <w:t xml:space="preserve">  </w:t>
      </w:r>
      <w:r w:rsidR="00667230" w:rsidRPr="001D267E">
        <w:rPr>
          <w:b/>
          <w:lang w:val="uk-UA"/>
        </w:rPr>
        <w:t xml:space="preserve">м. Херсон                         </w:t>
      </w:r>
      <w:r w:rsidR="00667230">
        <w:rPr>
          <w:b/>
          <w:lang w:val="uk-UA"/>
        </w:rPr>
        <w:t xml:space="preserve">                                 </w:t>
      </w:r>
      <w:r w:rsidR="00667230" w:rsidRPr="001D267E">
        <w:rPr>
          <w:b/>
          <w:lang w:val="uk-UA"/>
        </w:rPr>
        <w:t xml:space="preserve">№ </w:t>
      </w:r>
      <w:r>
        <w:rPr>
          <w:b/>
          <w:lang w:val="uk-UA"/>
        </w:rPr>
        <w:t>4</w:t>
      </w:r>
      <w:r w:rsidR="00667230">
        <w:rPr>
          <w:b/>
          <w:lang w:val="uk-UA"/>
        </w:rPr>
        <w:t>/</w:t>
      </w:r>
      <w:r w:rsidR="009C26F7">
        <w:rPr>
          <w:b/>
          <w:lang w:val="uk-UA"/>
        </w:rPr>
        <w:t>2</w:t>
      </w:r>
    </w:p>
    <w:p w:rsidR="00667230" w:rsidRPr="001D267E" w:rsidRDefault="00667230" w:rsidP="00667230">
      <w:pPr>
        <w:rPr>
          <w:lang w:val="uk-UA"/>
        </w:rPr>
      </w:pPr>
    </w:p>
    <w:p w:rsidR="00667230" w:rsidRDefault="00667230" w:rsidP="00667230">
      <w:pPr>
        <w:rPr>
          <w:b/>
          <w:i/>
          <w:lang w:val="uk-UA"/>
        </w:rPr>
      </w:pPr>
    </w:p>
    <w:p w:rsidR="004C4A9B" w:rsidRDefault="00152BE8" w:rsidP="004C4A9B">
      <w:pPr>
        <w:rPr>
          <w:b/>
          <w:i/>
          <w:shd w:val="clear" w:color="auto" w:fill="FFFFFF"/>
          <w:lang w:val="uk-UA"/>
        </w:rPr>
      </w:pPr>
      <w:r>
        <w:rPr>
          <w:b/>
          <w:i/>
          <w:lang w:val="uk-UA"/>
        </w:rPr>
        <w:t xml:space="preserve">Про </w:t>
      </w:r>
      <w:r w:rsidRPr="00152BE8">
        <w:rPr>
          <w:b/>
          <w:i/>
          <w:lang w:val="uk-UA"/>
        </w:rPr>
        <w:t xml:space="preserve">затвердження </w:t>
      </w:r>
      <w:r w:rsidR="00BA4268">
        <w:rPr>
          <w:b/>
          <w:i/>
          <w:shd w:val="clear" w:color="auto" w:fill="FFFFFF"/>
          <w:lang w:val="uk-UA"/>
        </w:rPr>
        <w:t xml:space="preserve">змін до </w:t>
      </w:r>
    </w:p>
    <w:p w:rsidR="004C4A9B" w:rsidRDefault="00BA4268" w:rsidP="004C4A9B">
      <w:pPr>
        <w:rPr>
          <w:b/>
          <w:i/>
          <w:lang w:val="uk-UA"/>
        </w:rPr>
      </w:pPr>
      <w:r w:rsidRPr="00BA4268">
        <w:rPr>
          <w:b/>
          <w:i/>
          <w:lang w:val="uk-UA"/>
        </w:rPr>
        <w:t xml:space="preserve">Засад використання автоматизованої </w:t>
      </w:r>
    </w:p>
    <w:p w:rsidR="004C4A9B" w:rsidRDefault="00BA4268" w:rsidP="004C4A9B">
      <w:pPr>
        <w:rPr>
          <w:b/>
          <w:i/>
          <w:lang w:val="uk-UA"/>
        </w:rPr>
      </w:pPr>
      <w:r w:rsidRPr="00BA4268">
        <w:rPr>
          <w:b/>
          <w:i/>
          <w:lang w:val="uk-UA"/>
        </w:rPr>
        <w:t xml:space="preserve">системи документообігу </w:t>
      </w:r>
    </w:p>
    <w:p w:rsidR="00CE6FE0" w:rsidRPr="00BA4268" w:rsidRDefault="00BA4268" w:rsidP="004C4A9B">
      <w:pPr>
        <w:rPr>
          <w:b/>
          <w:i/>
          <w:lang w:val="uk-UA"/>
        </w:rPr>
      </w:pPr>
      <w:r w:rsidRPr="00BA4268">
        <w:rPr>
          <w:b/>
          <w:i/>
          <w:lang w:val="uk-UA"/>
        </w:rPr>
        <w:t>Херсонського окружного адміністративного суду</w:t>
      </w:r>
    </w:p>
    <w:p w:rsidR="00CE6FE0" w:rsidRDefault="00CE6FE0" w:rsidP="004C4A9B">
      <w:pPr>
        <w:rPr>
          <w:i/>
          <w:lang w:val="uk-UA"/>
        </w:rPr>
      </w:pPr>
    </w:p>
    <w:p w:rsidR="00CE6FE0" w:rsidRDefault="00CE6FE0" w:rsidP="00CE6FE0">
      <w:pPr>
        <w:ind w:left="360"/>
        <w:jc w:val="both"/>
        <w:rPr>
          <w:lang w:val="uk-UA"/>
        </w:rPr>
      </w:pPr>
    </w:p>
    <w:p w:rsidR="00CE6FE0" w:rsidRDefault="00CE6FE0" w:rsidP="00CE6FE0">
      <w:pPr>
        <w:ind w:left="360"/>
        <w:jc w:val="both"/>
        <w:rPr>
          <w:lang w:val="uk-UA"/>
        </w:rPr>
      </w:pPr>
    </w:p>
    <w:p w:rsidR="00CE6FE0" w:rsidRPr="002D395A" w:rsidRDefault="00CE6FE0" w:rsidP="00CE6FE0">
      <w:pPr>
        <w:ind w:left="360"/>
        <w:jc w:val="both"/>
        <w:rPr>
          <w:lang w:val="uk-UA"/>
        </w:rPr>
      </w:pPr>
      <w:r w:rsidRPr="002D395A">
        <w:rPr>
          <w:lang w:val="uk-UA"/>
        </w:rPr>
        <w:t>Заслухавши та обговоривши доповід</w:t>
      </w:r>
      <w:r>
        <w:rPr>
          <w:lang w:val="uk-UA"/>
        </w:rPr>
        <w:t>ь</w:t>
      </w:r>
      <w:r w:rsidRPr="002D395A">
        <w:rPr>
          <w:lang w:val="uk-UA"/>
        </w:rPr>
        <w:t xml:space="preserve"> голови суду </w:t>
      </w:r>
      <w:proofErr w:type="spellStart"/>
      <w:r>
        <w:rPr>
          <w:lang w:val="uk-UA"/>
        </w:rPr>
        <w:t>Бездрабка</w:t>
      </w:r>
      <w:proofErr w:type="spellEnd"/>
      <w:r>
        <w:rPr>
          <w:lang w:val="uk-UA"/>
        </w:rPr>
        <w:t xml:space="preserve"> О. І.,</w:t>
      </w:r>
    </w:p>
    <w:p w:rsidR="00CE6FE0" w:rsidRDefault="00CE6FE0" w:rsidP="00CE6FE0">
      <w:pPr>
        <w:rPr>
          <w:b/>
          <w:lang w:val="uk-UA"/>
        </w:rPr>
      </w:pPr>
    </w:p>
    <w:p w:rsidR="00CE6FE0" w:rsidRDefault="00CE6FE0" w:rsidP="00CE6FE0">
      <w:pPr>
        <w:jc w:val="center"/>
        <w:rPr>
          <w:b/>
          <w:lang w:val="uk-UA"/>
        </w:rPr>
      </w:pPr>
    </w:p>
    <w:p w:rsidR="00A64BF4" w:rsidRDefault="00A64BF4" w:rsidP="00CE6FE0">
      <w:pPr>
        <w:jc w:val="center"/>
        <w:rPr>
          <w:b/>
          <w:lang w:val="uk-UA"/>
        </w:rPr>
      </w:pPr>
    </w:p>
    <w:p w:rsidR="00CE6FE0" w:rsidRDefault="00CE6FE0" w:rsidP="00CE6FE0">
      <w:pPr>
        <w:jc w:val="center"/>
        <w:rPr>
          <w:b/>
          <w:lang w:val="uk-UA"/>
        </w:rPr>
      </w:pPr>
      <w:r w:rsidRPr="007C1A28">
        <w:rPr>
          <w:b/>
          <w:lang w:val="uk-UA"/>
        </w:rPr>
        <w:t>ВИРІШИЛИ:</w:t>
      </w:r>
    </w:p>
    <w:p w:rsidR="00CE6FE0" w:rsidRDefault="00CE6FE0" w:rsidP="00CE6FE0">
      <w:pPr>
        <w:rPr>
          <w:b/>
          <w:lang w:val="uk-UA"/>
        </w:rPr>
      </w:pPr>
    </w:p>
    <w:p w:rsidR="00667230" w:rsidRPr="00BA4268" w:rsidRDefault="00152BE8" w:rsidP="0066723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lang w:val="uk-UA"/>
        </w:rPr>
      </w:pPr>
      <w:r w:rsidRPr="00BA4268">
        <w:rPr>
          <w:lang w:val="uk-UA"/>
        </w:rPr>
        <w:t xml:space="preserve">Затвердити </w:t>
      </w:r>
      <w:r w:rsidR="00BA4268" w:rsidRPr="00BA4268">
        <w:rPr>
          <w:shd w:val="clear" w:color="auto" w:fill="FFFFFF"/>
          <w:lang w:val="uk-UA"/>
        </w:rPr>
        <w:t>змін</w:t>
      </w:r>
      <w:r w:rsidR="00BA4268">
        <w:rPr>
          <w:shd w:val="clear" w:color="auto" w:fill="FFFFFF"/>
          <w:lang w:val="uk-UA"/>
        </w:rPr>
        <w:t>и</w:t>
      </w:r>
      <w:r w:rsidR="00BA4268" w:rsidRPr="00BA4268">
        <w:rPr>
          <w:shd w:val="clear" w:color="auto" w:fill="FFFFFF"/>
          <w:lang w:val="uk-UA"/>
        </w:rPr>
        <w:t xml:space="preserve"> до </w:t>
      </w:r>
      <w:r w:rsidR="00BA4268" w:rsidRPr="00BA4268">
        <w:rPr>
          <w:lang w:val="uk-UA"/>
        </w:rPr>
        <w:t>Засад використання автоматизованої системи документообігу Херсонського окружного адміністративного суду</w:t>
      </w:r>
      <w:r w:rsidR="00BA4268">
        <w:rPr>
          <w:lang w:val="uk-UA"/>
        </w:rPr>
        <w:t>.</w:t>
      </w:r>
    </w:p>
    <w:p w:rsidR="00667230" w:rsidRPr="0034582D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152BE8" w:rsidRDefault="00152BE8" w:rsidP="00667230">
      <w:pPr>
        <w:jc w:val="both"/>
        <w:rPr>
          <w:b/>
          <w:lang w:val="uk-UA"/>
        </w:rPr>
      </w:pPr>
    </w:p>
    <w:p w:rsidR="00152BE8" w:rsidRDefault="00152BE8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  <w:r w:rsidRPr="0034582D">
        <w:rPr>
          <w:b/>
          <w:lang w:val="uk-UA"/>
        </w:rPr>
        <w:t xml:space="preserve">Головуючий                                                                                                         </w:t>
      </w:r>
      <w:r>
        <w:rPr>
          <w:b/>
          <w:lang w:val="uk-UA"/>
        </w:rPr>
        <w:t xml:space="preserve">О. І. </w:t>
      </w:r>
      <w:proofErr w:type="spellStart"/>
      <w:r>
        <w:rPr>
          <w:b/>
          <w:lang w:val="uk-UA"/>
        </w:rPr>
        <w:t>Бездрабко</w:t>
      </w:r>
      <w:proofErr w:type="spellEnd"/>
      <w:r w:rsidRPr="0034582D">
        <w:rPr>
          <w:b/>
          <w:lang w:val="uk-UA"/>
        </w:rPr>
        <w:t xml:space="preserve"> </w:t>
      </w:r>
    </w:p>
    <w:p w:rsidR="00667230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667230" w:rsidRPr="0034582D" w:rsidRDefault="00667230" w:rsidP="00667230">
      <w:pPr>
        <w:jc w:val="both"/>
        <w:rPr>
          <w:b/>
          <w:lang w:val="uk-UA"/>
        </w:rPr>
      </w:pPr>
      <w:r>
        <w:rPr>
          <w:b/>
          <w:lang w:val="uk-UA"/>
        </w:rPr>
        <w:t xml:space="preserve">Секретар зборів                                                                                                 </w:t>
      </w:r>
      <w:r w:rsidR="00152BE8">
        <w:rPr>
          <w:b/>
          <w:lang w:val="uk-UA"/>
        </w:rPr>
        <w:t xml:space="preserve">  А.С. </w:t>
      </w:r>
      <w:proofErr w:type="spellStart"/>
      <w:r w:rsidR="00152BE8">
        <w:rPr>
          <w:b/>
          <w:lang w:val="uk-UA"/>
        </w:rPr>
        <w:t>Пекний</w:t>
      </w:r>
      <w:proofErr w:type="spellEnd"/>
    </w:p>
    <w:p w:rsidR="00667230" w:rsidRPr="001D267E" w:rsidRDefault="00667230" w:rsidP="00667230">
      <w:pPr>
        <w:ind w:left="1305"/>
        <w:rPr>
          <w:lang w:val="uk-UA"/>
        </w:rPr>
      </w:pPr>
    </w:p>
    <w:p w:rsidR="00667230" w:rsidRPr="001D267E" w:rsidRDefault="00667230" w:rsidP="00667230">
      <w:pPr>
        <w:jc w:val="both"/>
        <w:rPr>
          <w:b/>
          <w:bCs/>
          <w:lang w:val="uk-UA"/>
        </w:rPr>
      </w:pPr>
    </w:p>
    <w:p w:rsidR="000F7549" w:rsidRPr="00667230" w:rsidRDefault="000F7549">
      <w:pPr>
        <w:rPr>
          <w:lang w:val="uk-UA"/>
        </w:rPr>
      </w:pPr>
    </w:p>
    <w:sectPr w:rsidR="000F7549" w:rsidRPr="00667230" w:rsidSect="00BC00F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64E6"/>
    <w:multiLevelType w:val="hybridMultilevel"/>
    <w:tmpl w:val="730894EC"/>
    <w:lvl w:ilvl="0" w:tplc="90AA61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7219E"/>
    <w:multiLevelType w:val="hybridMultilevel"/>
    <w:tmpl w:val="45B6B60A"/>
    <w:lvl w:ilvl="0" w:tplc="41F604B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67230"/>
    <w:rsid w:val="000F7549"/>
    <w:rsid w:val="00152BE8"/>
    <w:rsid w:val="00464A17"/>
    <w:rsid w:val="004C4A9B"/>
    <w:rsid w:val="006153E5"/>
    <w:rsid w:val="006347FF"/>
    <w:rsid w:val="00662C36"/>
    <w:rsid w:val="00667230"/>
    <w:rsid w:val="00761852"/>
    <w:rsid w:val="007C2B98"/>
    <w:rsid w:val="008B275A"/>
    <w:rsid w:val="009A1163"/>
    <w:rsid w:val="009C26F7"/>
    <w:rsid w:val="00A64BF4"/>
    <w:rsid w:val="00BA4268"/>
    <w:rsid w:val="00C219F4"/>
    <w:rsid w:val="00C855AC"/>
    <w:rsid w:val="00CE6FE0"/>
    <w:rsid w:val="00D51461"/>
    <w:rsid w:val="00DA6380"/>
    <w:rsid w:val="00E872C6"/>
    <w:rsid w:val="00F2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30"/>
    <w:pPr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unhideWhenUsed/>
    <w:rsid w:val="00152BE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52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voitovich1</dc:creator>
  <cp:lastModifiedBy>press</cp:lastModifiedBy>
  <cp:revision>4</cp:revision>
  <cp:lastPrinted>2019-05-10T09:32:00Z</cp:lastPrinted>
  <dcterms:created xsi:type="dcterms:W3CDTF">2019-05-10T09:27:00Z</dcterms:created>
  <dcterms:modified xsi:type="dcterms:W3CDTF">2019-09-10T05:51:00Z</dcterms:modified>
</cp:coreProperties>
</file>