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63AE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0E748D" w:rsidRDefault="000E748D" w:rsidP="000E748D">
      <w:pPr>
        <w:pStyle w:val="ab"/>
        <w:numPr>
          <w:ilvl w:val="0"/>
          <w:numId w:val="22"/>
        </w:numPr>
        <w:rPr>
          <w:b/>
        </w:rPr>
      </w:pPr>
      <w:r>
        <w:rPr>
          <w:b/>
        </w:rPr>
        <w:t>листопада</w:t>
      </w:r>
      <w:r w:rsidR="0034582D" w:rsidRPr="000E748D">
        <w:rPr>
          <w:b/>
        </w:rPr>
        <w:t xml:space="preserve"> 201</w:t>
      </w:r>
      <w:r w:rsidR="008E671A" w:rsidRPr="000E748D">
        <w:rPr>
          <w:b/>
        </w:rPr>
        <w:t>8</w:t>
      </w:r>
      <w:r w:rsidR="0034582D" w:rsidRPr="000E748D">
        <w:rPr>
          <w:b/>
        </w:rPr>
        <w:t xml:space="preserve"> року</w:t>
      </w:r>
      <w:r w:rsidR="0034582D" w:rsidRPr="000E748D">
        <w:rPr>
          <w:b/>
        </w:rPr>
        <w:tab/>
      </w:r>
      <w:r w:rsidR="00D33D8D" w:rsidRPr="000E748D">
        <w:rPr>
          <w:b/>
        </w:rPr>
        <w:t xml:space="preserve">                       </w:t>
      </w:r>
      <w:r w:rsidR="0034582D" w:rsidRPr="000E748D">
        <w:rPr>
          <w:b/>
        </w:rPr>
        <w:t>м. Хер</w:t>
      </w:r>
      <w:r w:rsidR="00A54518" w:rsidRPr="000E748D">
        <w:rPr>
          <w:b/>
        </w:rPr>
        <w:t>сон</w:t>
      </w:r>
      <w:r w:rsidR="00D33D8D" w:rsidRPr="000E748D">
        <w:rPr>
          <w:b/>
        </w:rPr>
        <w:t xml:space="preserve">      </w:t>
      </w:r>
      <w:r w:rsidR="00A54518" w:rsidRPr="000E748D">
        <w:rPr>
          <w:b/>
        </w:rPr>
        <w:tab/>
        <w:t xml:space="preserve">                      </w:t>
      </w:r>
      <w:r>
        <w:rPr>
          <w:b/>
        </w:rPr>
        <w:t xml:space="preserve"> </w:t>
      </w:r>
      <w:r w:rsidR="00D33D8D" w:rsidRPr="000E748D">
        <w:rPr>
          <w:b/>
        </w:rPr>
        <w:t xml:space="preserve">      </w:t>
      </w:r>
      <w:r w:rsidR="001471F8" w:rsidRPr="000E748D">
        <w:rPr>
          <w:b/>
        </w:rPr>
        <w:t xml:space="preserve">    </w:t>
      </w:r>
      <w:r w:rsidR="00047F1E" w:rsidRPr="000E748D">
        <w:rPr>
          <w:b/>
        </w:rPr>
        <w:t xml:space="preserve">      </w:t>
      </w:r>
      <w:r w:rsidR="001471F8" w:rsidRPr="000E748D">
        <w:rPr>
          <w:b/>
        </w:rPr>
        <w:t xml:space="preserve"> </w:t>
      </w:r>
      <w:r w:rsidR="00A54518" w:rsidRPr="000E748D">
        <w:rPr>
          <w:b/>
        </w:rPr>
        <w:t xml:space="preserve">№ </w:t>
      </w:r>
      <w:r>
        <w:rPr>
          <w:b/>
        </w:rPr>
        <w:t>5</w:t>
      </w:r>
      <w:r w:rsidR="008E671A" w:rsidRPr="000E748D">
        <w:rPr>
          <w:b/>
        </w:rPr>
        <w:t>/</w:t>
      </w:r>
      <w:r w:rsidR="002318E7" w:rsidRPr="000E748D">
        <w:rPr>
          <w:b/>
        </w:rPr>
        <w:t>1</w:t>
      </w:r>
    </w:p>
    <w:p w:rsidR="0034582D" w:rsidRPr="002D395A" w:rsidRDefault="0034582D" w:rsidP="00F863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18E7" w:rsidRDefault="002318E7" w:rsidP="002318E7">
      <w:pPr>
        <w:shd w:val="clear" w:color="auto" w:fill="FFFFFF"/>
        <w:ind w:left="3545"/>
        <w:jc w:val="both"/>
        <w:textAlignment w:val="baseline"/>
        <w:rPr>
          <w:lang w:val="uk-UA"/>
        </w:rPr>
      </w:pPr>
    </w:p>
    <w:p w:rsidR="000E748D" w:rsidRPr="000E748D" w:rsidRDefault="002318E7" w:rsidP="000E7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b/>
          <w:i/>
          <w:lang w:val="uk-UA"/>
        </w:rPr>
      </w:pPr>
      <w:r w:rsidRPr="000E748D">
        <w:rPr>
          <w:rFonts w:ascii="Times New Roman" w:hAnsi="Times New Roman" w:cs="Times New Roman"/>
          <w:b/>
          <w:i/>
          <w:lang w:val="uk-UA"/>
        </w:rPr>
        <w:t xml:space="preserve">Про </w:t>
      </w:r>
      <w:r w:rsidR="000E748D" w:rsidRPr="000E748D">
        <w:rPr>
          <w:rFonts w:ascii="Times New Roman" w:hAnsi="Times New Roman" w:cs="Times New Roman"/>
          <w:b/>
          <w:i/>
          <w:lang w:val="uk-UA"/>
        </w:rPr>
        <w:t xml:space="preserve">обрання делегата на </w:t>
      </w:r>
      <w:r w:rsidR="000E748D" w:rsidRPr="000E748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0E748D" w:rsidRPr="000E748D">
        <w:rPr>
          <w:rFonts w:ascii="Times New Roman" w:hAnsi="Times New Roman" w:cs="Times New Roman"/>
          <w:b/>
          <w:i/>
        </w:rPr>
        <w:t xml:space="preserve">XVІ </w:t>
      </w:r>
      <w:proofErr w:type="spellStart"/>
      <w:r w:rsidR="000E748D" w:rsidRPr="000E748D">
        <w:rPr>
          <w:rFonts w:ascii="Times New Roman" w:hAnsi="Times New Roman" w:cs="Times New Roman"/>
          <w:b/>
          <w:i/>
        </w:rPr>
        <w:t>позачерговий</w:t>
      </w:r>
      <w:proofErr w:type="spellEnd"/>
      <w:r w:rsidR="000E748D" w:rsidRPr="000E748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E748D" w:rsidRPr="000E748D">
        <w:rPr>
          <w:rFonts w:ascii="Times New Roman" w:hAnsi="Times New Roman" w:cs="Times New Roman"/>
          <w:b/>
          <w:i/>
        </w:rPr>
        <w:t>з’їзд</w:t>
      </w:r>
      <w:proofErr w:type="spellEnd"/>
      <w:r w:rsidR="000E748D" w:rsidRPr="000E748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E748D" w:rsidRPr="000E748D">
        <w:rPr>
          <w:rFonts w:ascii="Times New Roman" w:hAnsi="Times New Roman" w:cs="Times New Roman"/>
          <w:b/>
          <w:i/>
        </w:rPr>
        <w:t>суддів</w:t>
      </w:r>
      <w:proofErr w:type="spellEnd"/>
      <w:r w:rsidR="000E748D" w:rsidRPr="000E748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E748D" w:rsidRPr="000E748D">
        <w:rPr>
          <w:rFonts w:ascii="Times New Roman" w:hAnsi="Times New Roman" w:cs="Times New Roman"/>
          <w:b/>
          <w:i/>
        </w:rPr>
        <w:t>України</w:t>
      </w:r>
      <w:proofErr w:type="spellEnd"/>
    </w:p>
    <w:p w:rsidR="000E748D" w:rsidRPr="000E748D" w:rsidRDefault="000E748D" w:rsidP="000E7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</w:rPr>
      </w:pPr>
      <w:r w:rsidRPr="000E748D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в</w:t>
      </w:r>
      <w:proofErr w:type="spellStart"/>
      <w:r w:rsidRPr="000E748D">
        <w:rPr>
          <w:rFonts w:ascii="Times New Roman" w:hAnsi="Times New Roman" w:cs="Times New Roman"/>
          <w:b/>
          <w:i/>
        </w:rPr>
        <w:t>ід</w:t>
      </w:r>
      <w:proofErr w:type="spellEnd"/>
      <w:r w:rsidRPr="000E748D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0E748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E748D">
        <w:rPr>
          <w:rFonts w:ascii="Times New Roman" w:hAnsi="Times New Roman" w:cs="Times New Roman"/>
          <w:b/>
          <w:i/>
          <w:shd w:val="clear" w:color="auto" w:fill="FFFFFF"/>
        </w:rPr>
        <w:t>Херсонського</w:t>
      </w:r>
      <w:proofErr w:type="spellEnd"/>
      <w:r w:rsidRPr="000E748D">
        <w:rPr>
          <w:rFonts w:ascii="Times New Roman" w:hAnsi="Times New Roman" w:cs="Times New Roman"/>
          <w:b/>
          <w:i/>
          <w:shd w:val="clear" w:color="auto" w:fill="FFFFFF"/>
        </w:rPr>
        <w:t xml:space="preserve"> окружного </w:t>
      </w:r>
      <w:proofErr w:type="spellStart"/>
      <w:r w:rsidRPr="000E748D">
        <w:rPr>
          <w:rFonts w:ascii="Times New Roman" w:hAnsi="Times New Roman" w:cs="Times New Roman"/>
          <w:b/>
          <w:i/>
          <w:shd w:val="clear" w:color="auto" w:fill="FFFFFF"/>
        </w:rPr>
        <w:t>адміністративного</w:t>
      </w:r>
      <w:proofErr w:type="spellEnd"/>
      <w:r w:rsidRPr="000E748D">
        <w:rPr>
          <w:rFonts w:ascii="Times New Roman" w:hAnsi="Times New Roman" w:cs="Times New Roman"/>
          <w:b/>
          <w:i/>
          <w:shd w:val="clear" w:color="auto" w:fill="FFFFFF"/>
        </w:rPr>
        <w:t xml:space="preserve"> суду</w:t>
      </w:r>
      <w:r w:rsidRPr="000E748D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2318E7" w:rsidRPr="000E748D" w:rsidRDefault="002318E7" w:rsidP="002318E7">
      <w:pPr>
        <w:shd w:val="clear" w:color="auto" w:fill="FFFFFF"/>
        <w:ind w:left="3545"/>
        <w:jc w:val="both"/>
        <w:textAlignment w:val="baseline"/>
        <w:rPr>
          <w:b/>
          <w:lang w:val="uk-UA"/>
        </w:rPr>
      </w:pP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F863A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2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82D" w:rsidRDefault="0034582D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191A72" w:rsidRDefault="002318E7" w:rsidP="000E748D">
      <w:pPr>
        <w:pStyle w:val="ab"/>
        <w:numPr>
          <w:ilvl w:val="0"/>
          <w:numId w:val="12"/>
        </w:numPr>
        <w:shd w:val="clear" w:color="auto" w:fill="FFFFFF"/>
        <w:jc w:val="both"/>
        <w:textAlignment w:val="baseline"/>
      </w:pPr>
      <w:r>
        <w:t>З</w:t>
      </w:r>
      <w:r w:rsidRPr="00E225B5">
        <w:rPr>
          <w:shd w:val="clear" w:color="auto" w:fill="FFFFFF"/>
        </w:rPr>
        <w:t xml:space="preserve">атвердити </w:t>
      </w:r>
      <w:r w:rsidR="000E748D">
        <w:rPr>
          <w:color w:val="000000"/>
          <w:lang w:eastAsia="uk-UA" w:bidi="uk-UA"/>
        </w:rPr>
        <w:t xml:space="preserve">протокол лічильної комісії про підрахунок голосів суддів, відповідно до якого делегатом від Херсонського окружного адміністративного суду на XVІ позачерговий з’їзду суддів України обрано </w:t>
      </w:r>
      <w:proofErr w:type="spellStart"/>
      <w:r w:rsidR="000E748D">
        <w:rPr>
          <w:color w:val="000000"/>
          <w:lang w:eastAsia="uk-UA" w:bidi="uk-UA"/>
        </w:rPr>
        <w:t>Войтовича</w:t>
      </w:r>
      <w:proofErr w:type="spellEnd"/>
      <w:r w:rsidR="000E748D">
        <w:rPr>
          <w:color w:val="000000"/>
          <w:lang w:eastAsia="uk-UA" w:bidi="uk-UA"/>
        </w:rPr>
        <w:t xml:space="preserve"> І.І.</w:t>
      </w:r>
    </w:p>
    <w:p w:rsidR="00191A72" w:rsidRP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748D" w:rsidRDefault="000E748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О. І. </w:t>
      </w:r>
      <w:proofErr w:type="spellStart"/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B04" w:rsidRDefault="00167F03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                              </w:t>
      </w:r>
      <w:r w:rsidR="000E748D">
        <w:rPr>
          <w:rFonts w:ascii="Times New Roman" w:hAnsi="Times New Roman" w:cs="Times New Roman"/>
          <w:b/>
          <w:sz w:val="24"/>
          <w:szCs w:val="24"/>
          <w:lang w:val="uk-UA"/>
        </w:rPr>
        <w:t>Н.А. Кузьменко</w:t>
      </w:r>
    </w:p>
    <w:sectPr w:rsidR="00152B04" w:rsidSect="000E748D">
      <w:headerReference w:type="default" r:id="rId8"/>
      <w:headerReference w:type="first" r:id="rId9"/>
      <w:type w:val="continuous"/>
      <w:pgSz w:w="11906" w:h="16838" w:code="9"/>
      <w:pgMar w:top="1134" w:right="849" w:bottom="1134" w:left="1560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47" w:rsidRDefault="00885547" w:rsidP="005241B6">
      <w:pPr>
        <w:spacing w:after="0" w:line="240" w:lineRule="auto"/>
      </w:pPr>
      <w:r>
        <w:separator/>
      </w:r>
    </w:p>
  </w:endnote>
  <w:endnote w:type="continuationSeparator" w:id="0">
    <w:p w:rsidR="00885547" w:rsidRDefault="00885547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47" w:rsidRDefault="00885547" w:rsidP="005241B6">
      <w:pPr>
        <w:spacing w:after="0" w:line="240" w:lineRule="auto"/>
      </w:pPr>
      <w:r>
        <w:separator/>
      </w:r>
    </w:p>
  </w:footnote>
  <w:footnote w:type="continuationSeparator" w:id="0">
    <w:p w:rsidR="00885547" w:rsidRDefault="00885547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BAD"/>
    <w:multiLevelType w:val="hybridMultilevel"/>
    <w:tmpl w:val="02A495E0"/>
    <w:lvl w:ilvl="0" w:tplc="34644C06">
      <w:start w:val="14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038F449F"/>
    <w:multiLevelType w:val="hybridMultilevel"/>
    <w:tmpl w:val="CF0803AC"/>
    <w:lvl w:ilvl="0" w:tplc="AF26B4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AAB"/>
    <w:multiLevelType w:val="hybridMultilevel"/>
    <w:tmpl w:val="E94ED514"/>
    <w:lvl w:ilvl="0" w:tplc="922299E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A1B98"/>
    <w:multiLevelType w:val="hybridMultilevel"/>
    <w:tmpl w:val="CADE4CBA"/>
    <w:lvl w:ilvl="0" w:tplc="CE8A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63CEC"/>
    <w:multiLevelType w:val="hybridMultilevel"/>
    <w:tmpl w:val="8566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4"/>
  </w:num>
  <w:num w:numId="8">
    <w:abstractNumId w:val="20"/>
  </w:num>
  <w:num w:numId="9">
    <w:abstractNumId w:val="16"/>
  </w:num>
  <w:num w:numId="10">
    <w:abstractNumId w:val="9"/>
  </w:num>
  <w:num w:numId="11">
    <w:abstractNumId w:val="19"/>
  </w:num>
  <w:num w:numId="12">
    <w:abstractNumId w:val="10"/>
  </w:num>
  <w:num w:numId="13">
    <w:abstractNumId w:val="18"/>
  </w:num>
  <w:num w:numId="14">
    <w:abstractNumId w:val="15"/>
  </w:num>
  <w:num w:numId="15">
    <w:abstractNumId w:val="7"/>
  </w:num>
  <w:num w:numId="16">
    <w:abstractNumId w:val="21"/>
  </w:num>
  <w:num w:numId="17">
    <w:abstractNumId w:val="12"/>
  </w:num>
  <w:num w:numId="18">
    <w:abstractNumId w:val="2"/>
  </w:num>
  <w:num w:numId="19">
    <w:abstractNumId w:val="11"/>
  </w:num>
  <w:num w:numId="20">
    <w:abstractNumId w:val="1"/>
  </w:num>
  <w:num w:numId="21">
    <w:abstractNumId w:val="3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47F1E"/>
    <w:rsid w:val="0005062D"/>
    <w:rsid w:val="00054B98"/>
    <w:rsid w:val="00060463"/>
    <w:rsid w:val="000B28EB"/>
    <w:rsid w:val="000C36D5"/>
    <w:rsid w:val="000E748D"/>
    <w:rsid w:val="000F06DF"/>
    <w:rsid w:val="00116E90"/>
    <w:rsid w:val="00142647"/>
    <w:rsid w:val="0014335B"/>
    <w:rsid w:val="001471F8"/>
    <w:rsid w:val="00152B04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E5FED"/>
    <w:rsid w:val="001F2CFF"/>
    <w:rsid w:val="00204C93"/>
    <w:rsid w:val="002061D0"/>
    <w:rsid w:val="00222C49"/>
    <w:rsid w:val="002318E7"/>
    <w:rsid w:val="00243CFE"/>
    <w:rsid w:val="002B4B18"/>
    <w:rsid w:val="002D2CAF"/>
    <w:rsid w:val="002D395A"/>
    <w:rsid w:val="002F3819"/>
    <w:rsid w:val="002F3838"/>
    <w:rsid w:val="00304804"/>
    <w:rsid w:val="003173B5"/>
    <w:rsid w:val="003218A0"/>
    <w:rsid w:val="00330156"/>
    <w:rsid w:val="00333CF4"/>
    <w:rsid w:val="00341B6D"/>
    <w:rsid w:val="0034582D"/>
    <w:rsid w:val="00354AB9"/>
    <w:rsid w:val="00357E17"/>
    <w:rsid w:val="00373E3B"/>
    <w:rsid w:val="003D6CB9"/>
    <w:rsid w:val="003E6F75"/>
    <w:rsid w:val="00410244"/>
    <w:rsid w:val="004148B4"/>
    <w:rsid w:val="00416F7E"/>
    <w:rsid w:val="00432237"/>
    <w:rsid w:val="00443038"/>
    <w:rsid w:val="004512AA"/>
    <w:rsid w:val="0045603D"/>
    <w:rsid w:val="00466711"/>
    <w:rsid w:val="004A415A"/>
    <w:rsid w:val="004D6029"/>
    <w:rsid w:val="005241B6"/>
    <w:rsid w:val="00543A56"/>
    <w:rsid w:val="00590B99"/>
    <w:rsid w:val="005A2F78"/>
    <w:rsid w:val="005A62FF"/>
    <w:rsid w:val="005C085B"/>
    <w:rsid w:val="005E2649"/>
    <w:rsid w:val="005E7757"/>
    <w:rsid w:val="00666568"/>
    <w:rsid w:val="00690C32"/>
    <w:rsid w:val="006947BF"/>
    <w:rsid w:val="006A1951"/>
    <w:rsid w:val="006A522F"/>
    <w:rsid w:val="006B396E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92730"/>
    <w:rsid w:val="007A5F2C"/>
    <w:rsid w:val="007A7642"/>
    <w:rsid w:val="007C1A28"/>
    <w:rsid w:val="007C3525"/>
    <w:rsid w:val="007C5C9E"/>
    <w:rsid w:val="007D3F5B"/>
    <w:rsid w:val="00807AB5"/>
    <w:rsid w:val="008260A0"/>
    <w:rsid w:val="0082615B"/>
    <w:rsid w:val="00885547"/>
    <w:rsid w:val="00891EA7"/>
    <w:rsid w:val="008A7576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35170"/>
    <w:rsid w:val="00A51DEA"/>
    <w:rsid w:val="00A54518"/>
    <w:rsid w:val="00A6099C"/>
    <w:rsid w:val="00A73EBB"/>
    <w:rsid w:val="00A76688"/>
    <w:rsid w:val="00A91DE5"/>
    <w:rsid w:val="00AA4404"/>
    <w:rsid w:val="00AB1342"/>
    <w:rsid w:val="00AB3141"/>
    <w:rsid w:val="00AE34A0"/>
    <w:rsid w:val="00B0175C"/>
    <w:rsid w:val="00B1189D"/>
    <w:rsid w:val="00B1360D"/>
    <w:rsid w:val="00B36253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27360"/>
    <w:rsid w:val="00C6778C"/>
    <w:rsid w:val="00CC33FF"/>
    <w:rsid w:val="00CC343C"/>
    <w:rsid w:val="00CD4528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638C1"/>
    <w:rsid w:val="00E8269A"/>
    <w:rsid w:val="00E9792C"/>
    <w:rsid w:val="00EA7476"/>
    <w:rsid w:val="00ED76E0"/>
    <w:rsid w:val="00EF00FF"/>
    <w:rsid w:val="00EF79F7"/>
    <w:rsid w:val="00F15819"/>
    <w:rsid w:val="00F3604E"/>
    <w:rsid w:val="00F36409"/>
    <w:rsid w:val="00F36AC0"/>
    <w:rsid w:val="00F44587"/>
    <w:rsid w:val="00F64CCF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paragraph" w:styleId="3">
    <w:name w:val="heading 3"/>
    <w:basedOn w:val="a"/>
    <w:link w:val="30"/>
    <w:uiPriority w:val="9"/>
    <w:qFormat/>
    <w:rsid w:val="00690C32"/>
    <w:pPr>
      <w:spacing w:afterLines="120" w:line="240" w:lineRule="auto"/>
      <w:ind w:firstLine="1077"/>
      <w:jc w:val="both"/>
      <w:outlineLvl w:val="2"/>
    </w:pPr>
    <w:rPr>
      <w:rFonts w:ascii="Times New Roman" w:eastAsia="Times New Roman" w:hAnsi="Times New Roman" w:cs="Times New Roman"/>
      <w:bCs/>
      <w:sz w:val="24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C32"/>
    <w:rPr>
      <w:rFonts w:ascii="Times New Roman" w:eastAsia="Times New Roman" w:hAnsi="Times New Roman" w:cs="Times New Roman"/>
      <w:bCs/>
      <w:sz w:val="24"/>
      <w:szCs w:val="27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EEEB-F610-4B83-812D-7C8DAE28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voitovich1</cp:lastModifiedBy>
  <cp:revision>5</cp:revision>
  <cp:lastPrinted>2018-06-27T07:07:00Z</cp:lastPrinted>
  <dcterms:created xsi:type="dcterms:W3CDTF">2018-04-11T06:18:00Z</dcterms:created>
  <dcterms:modified xsi:type="dcterms:W3CDTF">2018-11-15T14:09:00Z</dcterms:modified>
</cp:coreProperties>
</file>