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04" w:rsidRDefault="00AA4404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24C4E" w:rsidRPr="002D395A" w:rsidRDefault="00E24C4E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95A">
        <w:rPr>
          <w:rFonts w:ascii="Times New Roman" w:hAnsi="Times New Roman" w:cs="Times New Roman"/>
          <w:b/>
          <w:bCs/>
          <w:sz w:val="24"/>
          <w:szCs w:val="24"/>
        </w:rPr>
        <w:t>ХЕРСОНСЬКИЙ ОКРУЖНИЙ АДМІНІСТРАТИВНИЙ СУД</w:t>
      </w:r>
    </w:p>
    <w:p w:rsidR="005E7757" w:rsidRPr="002D395A" w:rsidRDefault="005E7757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6605D" w:rsidRPr="002D395A" w:rsidRDefault="0016605D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РІШЕННЯ</w:t>
      </w:r>
    </w:p>
    <w:p w:rsidR="00B1360D" w:rsidRPr="002D395A" w:rsidRDefault="0016605D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ЗБОРІВ СУДДІВ</w:t>
      </w:r>
    </w:p>
    <w:p w:rsidR="0016605D" w:rsidRPr="002D395A" w:rsidRDefault="0016605D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ХЕРСОНСЬКОГО ОКРУЖНОГО АДМІНІСТРАТИВНОГО СУДУ</w:t>
      </w:r>
    </w:p>
    <w:p w:rsidR="0034582D" w:rsidRPr="002D395A" w:rsidRDefault="0034582D" w:rsidP="00F81300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582D" w:rsidRPr="002D395A" w:rsidRDefault="008E671A" w:rsidP="00D33D8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07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471F8">
        <w:rPr>
          <w:rFonts w:ascii="Times New Roman" w:hAnsi="Times New Roman" w:cs="Times New Roman"/>
          <w:b/>
          <w:sz w:val="24"/>
          <w:szCs w:val="24"/>
          <w:lang w:val="uk-UA"/>
        </w:rPr>
        <w:t>лютого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>м. Хер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>сон</w:t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    </w:t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147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1/</w:t>
      </w:r>
      <w:r w:rsidR="008260A0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34582D" w:rsidRPr="002D395A" w:rsidRDefault="0034582D" w:rsidP="00D33D8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D4D7C" w:rsidRDefault="00CD4D7C" w:rsidP="00CD4D7C">
      <w:pPr>
        <w:spacing w:after="0"/>
        <w:ind w:left="3686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4582D" w:rsidRDefault="0034582D" w:rsidP="00CD4D7C">
      <w:pPr>
        <w:spacing w:after="0"/>
        <w:ind w:left="3686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3D8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r w:rsidR="008E671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взяття до відома звіту </w:t>
      </w:r>
      <w:r w:rsidR="008260A0">
        <w:rPr>
          <w:rFonts w:ascii="Times New Roman" w:hAnsi="Times New Roman" w:cs="Times New Roman"/>
          <w:b/>
          <w:i/>
          <w:sz w:val="24"/>
          <w:szCs w:val="24"/>
          <w:lang w:val="uk-UA"/>
        </w:rPr>
        <w:t>керівника апарату</w:t>
      </w:r>
      <w:r w:rsidR="008E671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суду</w:t>
      </w:r>
    </w:p>
    <w:p w:rsidR="008E671A" w:rsidRDefault="008E671A" w:rsidP="00CD4D7C">
      <w:pPr>
        <w:spacing w:after="0"/>
        <w:ind w:left="2410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CD4D7C" w:rsidRDefault="00CD4D7C" w:rsidP="00CD4D7C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1EA7" w:rsidRPr="002D395A" w:rsidRDefault="00891EA7" w:rsidP="00CD4D7C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sz w:val="24"/>
          <w:szCs w:val="24"/>
          <w:lang w:val="uk-UA"/>
        </w:rPr>
        <w:t>Заслухавши та обговоривши доповід</w:t>
      </w:r>
      <w:r w:rsidR="008260A0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704222"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60A0">
        <w:rPr>
          <w:rFonts w:ascii="Times New Roman" w:hAnsi="Times New Roman" w:cs="Times New Roman"/>
          <w:sz w:val="24"/>
          <w:szCs w:val="24"/>
          <w:lang w:val="uk-UA"/>
        </w:rPr>
        <w:t>керівника апарату</w:t>
      </w:r>
      <w:r w:rsidR="00704222"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суду</w:t>
      </w:r>
      <w:r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60A0">
        <w:rPr>
          <w:rFonts w:ascii="Times New Roman" w:hAnsi="Times New Roman" w:cs="Times New Roman"/>
          <w:sz w:val="24"/>
          <w:szCs w:val="24"/>
          <w:lang w:val="uk-UA"/>
        </w:rPr>
        <w:t xml:space="preserve">Коваленко </w:t>
      </w:r>
      <w:r w:rsidR="008E671A">
        <w:rPr>
          <w:rFonts w:ascii="Times New Roman" w:hAnsi="Times New Roman" w:cs="Times New Roman"/>
          <w:sz w:val="24"/>
          <w:szCs w:val="24"/>
          <w:lang w:val="uk-UA"/>
        </w:rPr>
        <w:t>І.</w:t>
      </w:r>
      <w:r w:rsidR="008260A0">
        <w:rPr>
          <w:rFonts w:ascii="Times New Roman" w:hAnsi="Times New Roman" w:cs="Times New Roman"/>
          <w:sz w:val="24"/>
          <w:szCs w:val="24"/>
          <w:lang w:val="uk-UA"/>
        </w:rPr>
        <w:t>П.</w:t>
      </w:r>
      <w:r w:rsidR="00D33D8D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CD4D7C" w:rsidRDefault="00CD4D7C" w:rsidP="00CD4D7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582D" w:rsidRDefault="0034582D" w:rsidP="00CD4D7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1A28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CD4D7C" w:rsidRDefault="00CD4D7C" w:rsidP="00CD4D7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D395A" w:rsidRPr="008E671A" w:rsidRDefault="008E671A" w:rsidP="00CD4D7C">
      <w:pPr>
        <w:pStyle w:val="ab"/>
        <w:numPr>
          <w:ilvl w:val="0"/>
          <w:numId w:val="17"/>
        </w:numPr>
        <w:spacing w:line="276" w:lineRule="auto"/>
        <w:ind w:left="1134" w:hanging="283"/>
        <w:jc w:val="both"/>
        <w:rPr>
          <w:b/>
        </w:rPr>
      </w:pPr>
      <w:r w:rsidRPr="008E671A">
        <w:t xml:space="preserve">Звіт </w:t>
      </w:r>
      <w:r w:rsidR="008260A0">
        <w:t>керівника апарату</w:t>
      </w:r>
      <w:r w:rsidRPr="008E671A">
        <w:t xml:space="preserve"> Херсонського окружного адміністративного суду </w:t>
      </w:r>
      <w:r w:rsidR="008260A0">
        <w:t>Коваленко І.П.</w:t>
      </w:r>
      <w:r w:rsidRPr="008E671A">
        <w:t xml:space="preserve"> що</w:t>
      </w:r>
      <w:r>
        <w:t xml:space="preserve">до підсумків роботи </w:t>
      </w:r>
      <w:r w:rsidR="008260A0">
        <w:t xml:space="preserve">апарату </w:t>
      </w:r>
      <w:r>
        <w:t>суду за 2017</w:t>
      </w:r>
      <w:r w:rsidRPr="008E671A">
        <w:t xml:space="preserve"> рік взяти до відома</w:t>
      </w:r>
      <w:r w:rsidR="008260A0">
        <w:t>.</w:t>
      </w:r>
    </w:p>
    <w:p w:rsidR="008E0B49" w:rsidRDefault="008E0B49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1C07" w:rsidRDefault="00D11C07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1C07" w:rsidRDefault="00D11C07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D4D7C" w:rsidRDefault="00CD4D7C" w:rsidP="00CD4D7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D4D7C" w:rsidRDefault="00CD4D7C" w:rsidP="00CD4D7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D4D7C" w:rsidRDefault="00CD4D7C" w:rsidP="00CD4D7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Головуючий                                                                                                  О. І.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Бездрабко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CD4D7C" w:rsidRDefault="00CD4D7C" w:rsidP="00CD4D7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D4D7C" w:rsidRDefault="00CD4D7C" w:rsidP="00CD4D7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D4D7C" w:rsidRDefault="00CD4D7C" w:rsidP="00CD4D7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Секретар зборів                                                                                            Н. А. Кузьменко</w:t>
      </w:r>
    </w:p>
    <w:p w:rsidR="00CD4D7C" w:rsidRDefault="00CD4D7C" w:rsidP="00CD4D7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0776E" w:rsidRPr="00C0776E" w:rsidRDefault="00C0776E" w:rsidP="00C0776E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C0776E" w:rsidRPr="00C0776E" w:rsidSect="00DD1ADB">
      <w:headerReference w:type="default" r:id="rId8"/>
      <w:headerReference w:type="first" r:id="rId9"/>
      <w:type w:val="continuous"/>
      <w:pgSz w:w="11906" w:h="16838" w:code="9"/>
      <w:pgMar w:top="1134" w:right="849" w:bottom="1134" w:left="1701" w:header="1134" w:footer="113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294" w:rsidRDefault="00480294" w:rsidP="005241B6">
      <w:pPr>
        <w:spacing w:after="0" w:line="240" w:lineRule="auto"/>
      </w:pPr>
      <w:r>
        <w:separator/>
      </w:r>
    </w:p>
  </w:endnote>
  <w:endnote w:type="continuationSeparator" w:id="0">
    <w:p w:rsidR="00480294" w:rsidRDefault="00480294" w:rsidP="0052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294" w:rsidRDefault="00480294" w:rsidP="005241B6">
      <w:pPr>
        <w:spacing w:after="0" w:line="240" w:lineRule="auto"/>
      </w:pPr>
      <w:r>
        <w:separator/>
      </w:r>
    </w:p>
  </w:footnote>
  <w:footnote w:type="continuationSeparator" w:id="0">
    <w:p w:rsidR="00480294" w:rsidRDefault="00480294" w:rsidP="0052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5E" w:rsidRPr="00054B98" w:rsidRDefault="008F3B5E" w:rsidP="00054B98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5E" w:rsidRDefault="008F3B5E">
    <w:pPr>
      <w:pStyle w:val="a4"/>
    </w:pPr>
    <w:r w:rsidRPr="00357E17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-491490</wp:posOffset>
          </wp:positionV>
          <wp:extent cx="432435" cy="609600"/>
          <wp:effectExtent l="19050" t="0" r="5715" b="0"/>
          <wp:wrapThrough wrapText="bothSides">
            <wp:wrapPolygon edited="0">
              <wp:start x="-952" y="0"/>
              <wp:lineTo x="-952" y="16822"/>
              <wp:lineTo x="1903" y="20860"/>
              <wp:lineTo x="6661" y="20860"/>
              <wp:lineTo x="15225" y="20860"/>
              <wp:lineTo x="19031" y="20860"/>
              <wp:lineTo x="21885" y="16822"/>
              <wp:lineTo x="21885" y="0"/>
              <wp:lineTo x="-952" y="0"/>
            </wp:wrapPolygon>
          </wp:wrapThrough>
          <wp:docPr id="1" name="Рисунок 1" descr="gerb-bw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rb-bw.gif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3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6FEC"/>
    <w:multiLevelType w:val="hybridMultilevel"/>
    <w:tmpl w:val="F104E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A44A8"/>
    <w:multiLevelType w:val="hybridMultilevel"/>
    <w:tmpl w:val="20CEEE84"/>
    <w:lvl w:ilvl="0" w:tplc="4D1A7128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E8A0875"/>
    <w:multiLevelType w:val="multilevel"/>
    <w:tmpl w:val="CD42E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1985C85"/>
    <w:multiLevelType w:val="hybridMultilevel"/>
    <w:tmpl w:val="B4E4052A"/>
    <w:lvl w:ilvl="0" w:tplc="7A628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7219E"/>
    <w:multiLevelType w:val="hybridMultilevel"/>
    <w:tmpl w:val="A10E3B20"/>
    <w:lvl w:ilvl="0" w:tplc="41F604B8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C947A5"/>
    <w:multiLevelType w:val="hybridMultilevel"/>
    <w:tmpl w:val="A178DF26"/>
    <w:lvl w:ilvl="0" w:tplc="78EC935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A1B98"/>
    <w:multiLevelType w:val="hybridMultilevel"/>
    <w:tmpl w:val="F54E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D2CAE"/>
    <w:multiLevelType w:val="hybridMultilevel"/>
    <w:tmpl w:val="62D0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F2217"/>
    <w:multiLevelType w:val="hybridMultilevel"/>
    <w:tmpl w:val="931AD586"/>
    <w:lvl w:ilvl="0" w:tplc="4D1A71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55262"/>
    <w:multiLevelType w:val="multilevel"/>
    <w:tmpl w:val="33F80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FE35D2D"/>
    <w:multiLevelType w:val="hybridMultilevel"/>
    <w:tmpl w:val="C9647C58"/>
    <w:lvl w:ilvl="0" w:tplc="CB6A5238">
      <w:start w:val="1"/>
      <w:numFmt w:val="decimal"/>
      <w:lvlText w:val="%1."/>
      <w:lvlJc w:val="left"/>
      <w:pPr>
        <w:ind w:left="1617" w:hanging="105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2E523F3"/>
    <w:multiLevelType w:val="multilevel"/>
    <w:tmpl w:val="AE5EC2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55F2CDD"/>
    <w:multiLevelType w:val="hybridMultilevel"/>
    <w:tmpl w:val="31EECA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01C12"/>
    <w:multiLevelType w:val="hybridMultilevel"/>
    <w:tmpl w:val="34B0A67E"/>
    <w:lvl w:ilvl="0" w:tplc="D0C6D4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B56D7"/>
    <w:multiLevelType w:val="hybridMultilevel"/>
    <w:tmpl w:val="38FC6976"/>
    <w:lvl w:ilvl="0" w:tplc="F564817E">
      <w:start w:val="2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074673D"/>
    <w:multiLevelType w:val="hybridMultilevel"/>
    <w:tmpl w:val="2B221DE6"/>
    <w:lvl w:ilvl="0" w:tplc="D0C6D49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B2A4685"/>
    <w:multiLevelType w:val="hybridMultilevel"/>
    <w:tmpl w:val="1AE06BAC"/>
    <w:lvl w:ilvl="0" w:tplc="76341D2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15"/>
  </w:num>
  <w:num w:numId="9">
    <w:abstractNumId w:val="11"/>
  </w:num>
  <w:num w:numId="10">
    <w:abstractNumId w:val="5"/>
  </w:num>
  <w:num w:numId="11">
    <w:abstractNumId w:val="14"/>
  </w:num>
  <w:num w:numId="12">
    <w:abstractNumId w:val="6"/>
  </w:num>
  <w:num w:numId="13">
    <w:abstractNumId w:val="13"/>
  </w:num>
  <w:num w:numId="14">
    <w:abstractNumId w:val="10"/>
  </w:num>
  <w:num w:numId="15">
    <w:abstractNumId w:val="3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E24C4E"/>
    <w:rsid w:val="000000ED"/>
    <w:rsid w:val="0000495C"/>
    <w:rsid w:val="00017C7B"/>
    <w:rsid w:val="00020BF4"/>
    <w:rsid w:val="0002414A"/>
    <w:rsid w:val="00035DEE"/>
    <w:rsid w:val="00046625"/>
    <w:rsid w:val="000469FA"/>
    <w:rsid w:val="0005062D"/>
    <w:rsid w:val="00054B98"/>
    <w:rsid w:val="00060463"/>
    <w:rsid w:val="000B28EB"/>
    <w:rsid w:val="000C36D5"/>
    <w:rsid w:val="00116E90"/>
    <w:rsid w:val="00142647"/>
    <w:rsid w:val="0014335B"/>
    <w:rsid w:val="001471F8"/>
    <w:rsid w:val="0016605D"/>
    <w:rsid w:val="00167F03"/>
    <w:rsid w:val="001863EE"/>
    <w:rsid w:val="00186D30"/>
    <w:rsid w:val="001A58B5"/>
    <w:rsid w:val="001B29BC"/>
    <w:rsid w:val="001C4997"/>
    <w:rsid w:val="001D762C"/>
    <w:rsid w:val="001F2CFF"/>
    <w:rsid w:val="00222C49"/>
    <w:rsid w:val="00243CFE"/>
    <w:rsid w:val="002574FE"/>
    <w:rsid w:val="002B4B18"/>
    <w:rsid w:val="002D395A"/>
    <w:rsid w:val="002F3838"/>
    <w:rsid w:val="00304804"/>
    <w:rsid w:val="003173B5"/>
    <w:rsid w:val="003218A0"/>
    <w:rsid w:val="00333CF4"/>
    <w:rsid w:val="00341B6D"/>
    <w:rsid w:val="0034582D"/>
    <w:rsid w:val="00354AB9"/>
    <w:rsid w:val="00357E17"/>
    <w:rsid w:val="00373E3B"/>
    <w:rsid w:val="003D6CB9"/>
    <w:rsid w:val="00410244"/>
    <w:rsid w:val="004148B4"/>
    <w:rsid w:val="00416F7E"/>
    <w:rsid w:val="00432237"/>
    <w:rsid w:val="00443038"/>
    <w:rsid w:val="0045603D"/>
    <w:rsid w:val="00466711"/>
    <w:rsid w:val="00480294"/>
    <w:rsid w:val="004A415A"/>
    <w:rsid w:val="004D6029"/>
    <w:rsid w:val="005241B6"/>
    <w:rsid w:val="00543A56"/>
    <w:rsid w:val="00590B99"/>
    <w:rsid w:val="005C085B"/>
    <w:rsid w:val="005E7757"/>
    <w:rsid w:val="00666568"/>
    <w:rsid w:val="006947BF"/>
    <w:rsid w:val="006A1951"/>
    <w:rsid w:val="006A522F"/>
    <w:rsid w:val="006F7367"/>
    <w:rsid w:val="00704222"/>
    <w:rsid w:val="00760029"/>
    <w:rsid w:val="00763862"/>
    <w:rsid w:val="007713E5"/>
    <w:rsid w:val="00773797"/>
    <w:rsid w:val="00780352"/>
    <w:rsid w:val="007833AA"/>
    <w:rsid w:val="0078674A"/>
    <w:rsid w:val="00787BC8"/>
    <w:rsid w:val="007A5F2C"/>
    <w:rsid w:val="007A7642"/>
    <w:rsid w:val="007C1A28"/>
    <w:rsid w:val="007C5C9E"/>
    <w:rsid w:val="007D3F5B"/>
    <w:rsid w:val="008260A0"/>
    <w:rsid w:val="0082615B"/>
    <w:rsid w:val="00891EA7"/>
    <w:rsid w:val="008C6F34"/>
    <w:rsid w:val="008E0B49"/>
    <w:rsid w:val="008E2333"/>
    <w:rsid w:val="008E671A"/>
    <w:rsid w:val="008F3B5E"/>
    <w:rsid w:val="009229EE"/>
    <w:rsid w:val="00935C4A"/>
    <w:rsid w:val="0094597D"/>
    <w:rsid w:val="009513DC"/>
    <w:rsid w:val="0095353A"/>
    <w:rsid w:val="0097151C"/>
    <w:rsid w:val="009740FB"/>
    <w:rsid w:val="009834CA"/>
    <w:rsid w:val="009A084A"/>
    <w:rsid w:val="009A75F5"/>
    <w:rsid w:val="009C04CC"/>
    <w:rsid w:val="009D0B9A"/>
    <w:rsid w:val="00A0252A"/>
    <w:rsid w:val="00A14C48"/>
    <w:rsid w:val="00A16BEA"/>
    <w:rsid w:val="00A51DEA"/>
    <w:rsid w:val="00A54518"/>
    <w:rsid w:val="00A76688"/>
    <w:rsid w:val="00A91DE5"/>
    <w:rsid w:val="00AA4404"/>
    <w:rsid w:val="00AB1342"/>
    <w:rsid w:val="00AB3141"/>
    <w:rsid w:val="00AD0764"/>
    <w:rsid w:val="00AE34A0"/>
    <w:rsid w:val="00B1189D"/>
    <w:rsid w:val="00B1360D"/>
    <w:rsid w:val="00B52066"/>
    <w:rsid w:val="00B80687"/>
    <w:rsid w:val="00BB4899"/>
    <w:rsid w:val="00BB6191"/>
    <w:rsid w:val="00BC570E"/>
    <w:rsid w:val="00BD39A6"/>
    <w:rsid w:val="00BE4D9F"/>
    <w:rsid w:val="00BE5926"/>
    <w:rsid w:val="00C00003"/>
    <w:rsid w:val="00C0776E"/>
    <w:rsid w:val="00C2061F"/>
    <w:rsid w:val="00C6778C"/>
    <w:rsid w:val="00CC343C"/>
    <w:rsid w:val="00CD4528"/>
    <w:rsid w:val="00CD4D7C"/>
    <w:rsid w:val="00D11C07"/>
    <w:rsid w:val="00D33D8D"/>
    <w:rsid w:val="00D90656"/>
    <w:rsid w:val="00DC258B"/>
    <w:rsid w:val="00DC33E6"/>
    <w:rsid w:val="00DD1ADB"/>
    <w:rsid w:val="00E03A98"/>
    <w:rsid w:val="00E13FAD"/>
    <w:rsid w:val="00E15F8A"/>
    <w:rsid w:val="00E24C4E"/>
    <w:rsid w:val="00E27BCA"/>
    <w:rsid w:val="00E4425D"/>
    <w:rsid w:val="00E472A9"/>
    <w:rsid w:val="00E636A8"/>
    <w:rsid w:val="00E8269A"/>
    <w:rsid w:val="00E9792C"/>
    <w:rsid w:val="00EA7476"/>
    <w:rsid w:val="00ED76E0"/>
    <w:rsid w:val="00EF79F7"/>
    <w:rsid w:val="00F3604E"/>
    <w:rsid w:val="00F36AC0"/>
    <w:rsid w:val="00F44587"/>
    <w:rsid w:val="00F81300"/>
    <w:rsid w:val="00FA124D"/>
    <w:rsid w:val="00FA2655"/>
    <w:rsid w:val="00FB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61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2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1B6"/>
  </w:style>
  <w:style w:type="paragraph" w:styleId="a6">
    <w:name w:val="footer"/>
    <w:basedOn w:val="a"/>
    <w:link w:val="a7"/>
    <w:uiPriority w:val="99"/>
    <w:semiHidden/>
    <w:unhideWhenUsed/>
    <w:rsid w:val="0052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41B6"/>
  </w:style>
  <w:style w:type="paragraph" w:styleId="a8">
    <w:name w:val="Balloon Text"/>
    <w:basedOn w:val="a"/>
    <w:link w:val="a9"/>
    <w:uiPriority w:val="99"/>
    <w:semiHidden/>
    <w:unhideWhenUsed/>
    <w:rsid w:val="0052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1B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71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458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BE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9D0B9A"/>
  </w:style>
  <w:style w:type="paragraph" w:styleId="ac">
    <w:name w:val="Normal (Web)"/>
    <w:basedOn w:val="a"/>
    <w:uiPriority w:val="99"/>
    <w:unhideWhenUsed/>
    <w:rsid w:val="00E8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C4BAE-0344-460E-BF5F-CAE9A36A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press</cp:lastModifiedBy>
  <cp:revision>4</cp:revision>
  <cp:lastPrinted>2018-02-09T07:08:00Z</cp:lastPrinted>
  <dcterms:created xsi:type="dcterms:W3CDTF">2018-02-01T09:32:00Z</dcterms:created>
  <dcterms:modified xsi:type="dcterms:W3CDTF">2018-02-09T07:08:00Z</dcterms:modified>
</cp:coreProperties>
</file>