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8E671A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</w:t>
      </w:r>
      <w:r w:rsidR="00191A7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671A" w:rsidRDefault="00191A72" w:rsidP="00155EC7">
      <w:pPr>
        <w:spacing w:after="0" w:line="360" w:lineRule="auto"/>
        <w:ind w:left="241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обрання делегата на ХV з’їзд суддів України від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суду</w:t>
      </w:r>
    </w:p>
    <w:p w:rsidR="00191A72" w:rsidRDefault="00191A72" w:rsidP="00155E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155EC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голови лічильної комісії </w:t>
      </w:r>
      <w:proofErr w:type="spellStart"/>
      <w:r w:rsidR="00155EC7">
        <w:rPr>
          <w:rFonts w:ascii="Times New Roman" w:hAnsi="Times New Roman" w:cs="Times New Roman"/>
          <w:sz w:val="24"/>
          <w:szCs w:val="24"/>
          <w:lang w:val="uk-UA"/>
        </w:rPr>
        <w:t>Василяки</w:t>
      </w:r>
      <w:proofErr w:type="spellEnd"/>
      <w:r w:rsidR="00155EC7">
        <w:rPr>
          <w:rFonts w:ascii="Times New Roman" w:hAnsi="Times New Roman" w:cs="Times New Roman"/>
          <w:sz w:val="24"/>
          <w:szCs w:val="24"/>
          <w:lang w:val="uk-UA"/>
        </w:rPr>
        <w:t xml:space="preserve"> Д.К.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582D" w:rsidRDefault="0034582D" w:rsidP="00155E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2D395A" w:rsidRDefault="00191A72" w:rsidP="00155EC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протокол лічильної комісії про підрахунок голосів суддів, відповідно до якого делегатом від Херсонського окружного адміністративного суду на ХV з’їзд суддів України обрано </w:t>
      </w:r>
      <w:proofErr w:type="spellStart"/>
      <w:r w:rsidR="00155EC7">
        <w:rPr>
          <w:rFonts w:ascii="Times New Roman" w:hAnsi="Times New Roman" w:cs="Times New Roman"/>
          <w:sz w:val="24"/>
          <w:szCs w:val="24"/>
          <w:lang w:val="uk-UA"/>
        </w:rPr>
        <w:t>Кисильову</w:t>
      </w:r>
      <w:proofErr w:type="spellEnd"/>
      <w:r w:rsidR="00155EC7">
        <w:rPr>
          <w:rFonts w:ascii="Times New Roman" w:hAnsi="Times New Roman" w:cs="Times New Roman"/>
          <w:sz w:val="24"/>
          <w:szCs w:val="24"/>
          <w:lang w:val="uk-UA"/>
        </w:rPr>
        <w:t xml:space="preserve"> Ольгу Йосипівну</w:t>
      </w:r>
      <w:r w:rsidRPr="00D33D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</w:t>
      </w:r>
      <w:r w:rsidR="00155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О. І. </w:t>
      </w:r>
      <w:proofErr w:type="spellStart"/>
      <w:r w:rsidR="00155EC7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EC7" w:rsidRDefault="00155EC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EC7" w:rsidRDefault="00155EC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</w:t>
      </w:r>
      <w:r w:rsidR="00155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Н. А. Кузьменко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Default="00C0776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46" w:rsidRDefault="00845546" w:rsidP="005241B6">
      <w:pPr>
        <w:spacing w:after="0" w:line="240" w:lineRule="auto"/>
      </w:pPr>
      <w:r>
        <w:separator/>
      </w:r>
    </w:p>
  </w:endnote>
  <w:endnote w:type="continuationSeparator" w:id="0">
    <w:p w:rsidR="00845546" w:rsidRDefault="00845546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46" w:rsidRDefault="00845546" w:rsidP="005241B6">
      <w:pPr>
        <w:spacing w:after="0" w:line="240" w:lineRule="auto"/>
      </w:pPr>
      <w:r>
        <w:separator/>
      </w:r>
    </w:p>
  </w:footnote>
  <w:footnote w:type="continuationSeparator" w:id="0">
    <w:p w:rsidR="00845546" w:rsidRDefault="00845546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C36D5"/>
    <w:rsid w:val="00116E90"/>
    <w:rsid w:val="00142647"/>
    <w:rsid w:val="0014335B"/>
    <w:rsid w:val="001471F8"/>
    <w:rsid w:val="00155EC7"/>
    <w:rsid w:val="0016605D"/>
    <w:rsid w:val="00167F03"/>
    <w:rsid w:val="001863EE"/>
    <w:rsid w:val="00186D30"/>
    <w:rsid w:val="00191A72"/>
    <w:rsid w:val="001A58B5"/>
    <w:rsid w:val="001B29BC"/>
    <w:rsid w:val="001C4997"/>
    <w:rsid w:val="001D762C"/>
    <w:rsid w:val="001F2CFF"/>
    <w:rsid w:val="00222C49"/>
    <w:rsid w:val="00243CFE"/>
    <w:rsid w:val="002B4B18"/>
    <w:rsid w:val="002D395A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16F7E"/>
    <w:rsid w:val="00432237"/>
    <w:rsid w:val="00443038"/>
    <w:rsid w:val="0045603D"/>
    <w:rsid w:val="00466711"/>
    <w:rsid w:val="004A415A"/>
    <w:rsid w:val="004D6029"/>
    <w:rsid w:val="005241B6"/>
    <w:rsid w:val="00526F3D"/>
    <w:rsid w:val="00543A56"/>
    <w:rsid w:val="00590B99"/>
    <w:rsid w:val="005C085B"/>
    <w:rsid w:val="005E7757"/>
    <w:rsid w:val="00666568"/>
    <w:rsid w:val="006947BF"/>
    <w:rsid w:val="006A1951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0A0"/>
    <w:rsid w:val="0082615B"/>
    <w:rsid w:val="00845546"/>
    <w:rsid w:val="00891EA7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AC0"/>
    <w:rsid w:val="00F44587"/>
    <w:rsid w:val="00F81300"/>
    <w:rsid w:val="00FA124D"/>
    <w:rsid w:val="00FA2655"/>
    <w:rsid w:val="00FA6C41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D804-03E1-4E25-B175-F07F7E74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3</cp:revision>
  <cp:lastPrinted>2015-08-12T07:06:00Z</cp:lastPrinted>
  <dcterms:created xsi:type="dcterms:W3CDTF">2018-02-01T09:36:00Z</dcterms:created>
  <dcterms:modified xsi:type="dcterms:W3CDTF">2018-02-07T14:42:00Z</dcterms:modified>
</cp:coreProperties>
</file>