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63AE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8E671A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1/</w:t>
      </w:r>
      <w:r w:rsidR="00F3640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34582D" w:rsidRPr="002D395A" w:rsidRDefault="0034582D" w:rsidP="00F863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F863AE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36409" w:rsidRDefault="00191A72" w:rsidP="00F863AE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F364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Положення про взаємодію Херсонського окружного адміністративного суду </w:t>
      </w:r>
      <w:r w:rsidR="00F863AE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F364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 </w:t>
      </w:r>
      <w:r w:rsidR="00F863AE">
        <w:rPr>
          <w:rFonts w:ascii="Times New Roman" w:hAnsi="Times New Roman" w:cs="Times New Roman"/>
          <w:b/>
          <w:i/>
          <w:sz w:val="24"/>
          <w:szCs w:val="24"/>
          <w:lang w:val="uk-UA"/>
        </w:rPr>
        <w:t>засобами масової інформації та журналістами</w:t>
      </w:r>
      <w:r w:rsidR="00F364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новій редакції</w:t>
      </w:r>
    </w:p>
    <w:p w:rsidR="00191A72" w:rsidRDefault="00191A72" w:rsidP="00F863A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F863A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2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63AE" w:rsidRDefault="00F863AE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Default="0034582D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F863AE" w:rsidRDefault="00F863AE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395A" w:rsidRPr="00F863AE" w:rsidRDefault="00191A72" w:rsidP="00F863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F36409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взаємодію Херсонського окружного адміністративного суду зі </w:t>
      </w:r>
      <w:r w:rsidR="00F863AE">
        <w:rPr>
          <w:rFonts w:ascii="Times New Roman" w:hAnsi="Times New Roman" w:cs="Times New Roman"/>
          <w:sz w:val="24"/>
          <w:szCs w:val="24"/>
          <w:lang w:val="uk-UA"/>
        </w:rPr>
        <w:t>засобами масової інформації та журналістами,</w:t>
      </w:r>
      <w:r w:rsidR="00F36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3AE">
        <w:rPr>
          <w:rFonts w:ascii="Times New Roman" w:hAnsi="Times New Roman" w:cs="Times New Roman"/>
          <w:sz w:val="24"/>
          <w:szCs w:val="24"/>
          <w:lang w:val="uk-UA"/>
        </w:rPr>
        <w:t>затверджене рішенням зборів суддів Херсонського окружного адміністративного суду від 25.05.2015 № 4, в новій редакції</w:t>
      </w:r>
      <w:r w:rsidR="00F863AE" w:rsidRPr="00D33D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1A72" w:rsidRDefault="00191A72" w:rsidP="00F863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A72" w:rsidRPr="00191A72" w:rsidRDefault="00191A72" w:rsidP="00191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B49" w:rsidRDefault="008E0B49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О. І. </w:t>
      </w:r>
      <w:proofErr w:type="spellStart"/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B04" w:rsidRDefault="00167F03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зборів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Н. А. Кузьменко</w:t>
      </w:r>
    </w:p>
    <w:p w:rsidR="00152B04" w:rsidRDefault="00152B04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52B04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FF" w:rsidRDefault="005A62FF" w:rsidP="005241B6">
      <w:pPr>
        <w:spacing w:after="0" w:line="240" w:lineRule="auto"/>
      </w:pPr>
      <w:r>
        <w:separator/>
      </w:r>
    </w:p>
  </w:endnote>
  <w:endnote w:type="continuationSeparator" w:id="0">
    <w:p w:rsidR="005A62FF" w:rsidRDefault="005A62FF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FF" w:rsidRDefault="005A62FF" w:rsidP="005241B6">
      <w:pPr>
        <w:spacing w:after="0" w:line="240" w:lineRule="auto"/>
      </w:pPr>
      <w:r>
        <w:separator/>
      </w:r>
    </w:p>
  </w:footnote>
  <w:footnote w:type="continuationSeparator" w:id="0">
    <w:p w:rsidR="005A62FF" w:rsidRDefault="005A62FF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63D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1B98"/>
    <w:multiLevelType w:val="hybridMultilevel"/>
    <w:tmpl w:val="F54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5062D"/>
    <w:rsid w:val="00054B98"/>
    <w:rsid w:val="00060463"/>
    <w:rsid w:val="000B28EB"/>
    <w:rsid w:val="000C36D5"/>
    <w:rsid w:val="000F06DF"/>
    <w:rsid w:val="00116E90"/>
    <w:rsid w:val="00142647"/>
    <w:rsid w:val="0014335B"/>
    <w:rsid w:val="001471F8"/>
    <w:rsid w:val="00152B04"/>
    <w:rsid w:val="0016605D"/>
    <w:rsid w:val="00167F03"/>
    <w:rsid w:val="001863EE"/>
    <w:rsid w:val="00186D30"/>
    <w:rsid w:val="00191A72"/>
    <w:rsid w:val="001A58B5"/>
    <w:rsid w:val="001B2351"/>
    <w:rsid w:val="001B29BC"/>
    <w:rsid w:val="001C4997"/>
    <w:rsid w:val="001D762C"/>
    <w:rsid w:val="001F2CFF"/>
    <w:rsid w:val="00222C49"/>
    <w:rsid w:val="00243CFE"/>
    <w:rsid w:val="002B4B18"/>
    <w:rsid w:val="002D2CAF"/>
    <w:rsid w:val="002D395A"/>
    <w:rsid w:val="002F3819"/>
    <w:rsid w:val="002F3838"/>
    <w:rsid w:val="00304804"/>
    <w:rsid w:val="003173B5"/>
    <w:rsid w:val="003218A0"/>
    <w:rsid w:val="00333CF4"/>
    <w:rsid w:val="00341B6D"/>
    <w:rsid w:val="0034582D"/>
    <w:rsid w:val="00354AB9"/>
    <w:rsid w:val="00357E17"/>
    <w:rsid w:val="00373E3B"/>
    <w:rsid w:val="003D6CB9"/>
    <w:rsid w:val="00410244"/>
    <w:rsid w:val="004148B4"/>
    <w:rsid w:val="00416F7E"/>
    <w:rsid w:val="00432237"/>
    <w:rsid w:val="00443038"/>
    <w:rsid w:val="0045603D"/>
    <w:rsid w:val="00466711"/>
    <w:rsid w:val="004A415A"/>
    <w:rsid w:val="004D6029"/>
    <w:rsid w:val="005241B6"/>
    <w:rsid w:val="00543A56"/>
    <w:rsid w:val="00590B99"/>
    <w:rsid w:val="005A62FF"/>
    <w:rsid w:val="005C085B"/>
    <w:rsid w:val="005E7757"/>
    <w:rsid w:val="00666568"/>
    <w:rsid w:val="006947BF"/>
    <w:rsid w:val="006A1951"/>
    <w:rsid w:val="006A522F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A5F2C"/>
    <w:rsid w:val="007A7642"/>
    <w:rsid w:val="007C1A28"/>
    <w:rsid w:val="007C5C9E"/>
    <w:rsid w:val="007D3F5B"/>
    <w:rsid w:val="008260A0"/>
    <w:rsid w:val="0082615B"/>
    <w:rsid w:val="00891EA7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51DEA"/>
    <w:rsid w:val="00A54518"/>
    <w:rsid w:val="00A73EBB"/>
    <w:rsid w:val="00A76688"/>
    <w:rsid w:val="00A91DE5"/>
    <w:rsid w:val="00AA4404"/>
    <w:rsid w:val="00AB1342"/>
    <w:rsid w:val="00AB3141"/>
    <w:rsid w:val="00AE34A0"/>
    <w:rsid w:val="00B1189D"/>
    <w:rsid w:val="00B1360D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6778C"/>
    <w:rsid w:val="00CC33FF"/>
    <w:rsid w:val="00CC343C"/>
    <w:rsid w:val="00CD4528"/>
    <w:rsid w:val="00D11C07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8269A"/>
    <w:rsid w:val="00E9792C"/>
    <w:rsid w:val="00EA7476"/>
    <w:rsid w:val="00ED76E0"/>
    <w:rsid w:val="00EF00FF"/>
    <w:rsid w:val="00EF79F7"/>
    <w:rsid w:val="00F3604E"/>
    <w:rsid w:val="00F36409"/>
    <w:rsid w:val="00F36AC0"/>
    <w:rsid w:val="00F44587"/>
    <w:rsid w:val="00F64CCF"/>
    <w:rsid w:val="00F81300"/>
    <w:rsid w:val="00F863AE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0C09-F1AC-4D9D-B977-B2FA5B41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press</cp:lastModifiedBy>
  <cp:revision>6</cp:revision>
  <cp:lastPrinted>2015-08-12T07:06:00Z</cp:lastPrinted>
  <dcterms:created xsi:type="dcterms:W3CDTF">2018-02-01T09:41:00Z</dcterms:created>
  <dcterms:modified xsi:type="dcterms:W3CDTF">2018-02-09T07:14:00Z</dcterms:modified>
</cp:coreProperties>
</file>