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1300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8E671A" w:rsidP="00D33D8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1/</w:t>
      </w:r>
      <w:r w:rsidR="002B1D7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34582D" w:rsidRPr="002D395A" w:rsidRDefault="0034582D" w:rsidP="00D33D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409" w:rsidRDefault="00191A72" w:rsidP="00464333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5705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внесення відповідних налаштувань до </w:t>
      </w:r>
      <w:r w:rsidR="00464333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комп’ютерної програми</w:t>
      </w:r>
      <w:r w:rsidR="0057052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«Д</w:t>
      </w:r>
      <w:r w:rsidR="00464333">
        <w:rPr>
          <w:rFonts w:ascii="Times New Roman" w:hAnsi="Times New Roman" w:cs="Times New Roman"/>
          <w:b/>
          <w:i/>
          <w:sz w:val="24"/>
          <w:szCs w:val="24"/>
          <w:lang w:val="uk-UA"/>
        </w:rPr>
        <w:t>іловодство спеціалізованого суду</w:t>
      </w:r>
      <w:r w:rsidR="00570525">
        <w:rPr>
          <w:rFonts w:ascii="Times New Roman" w:hAnsi="Times New Roman" w:cs="Times New Roman"/>
          <w:b/>
          <w:i/>
          <w:sz w:val="24"/>
          <w:szCs w:val="24"/>
          <w:lang w:val="uk-UA"/>
        </w:rPr>
        <w:t>» для розрахунку показника кількості робочих днів</w:t>
      </w:r>
    </w:p>
    <w:p w:rsidR="00191A72" w:rsidRDefault="00191A72" w:rsidP="0046433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464333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4643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8279AF" w:rsidRPr="008279AF" w:rsidRDefault="008279AF" w:rsidP="00464333">
      <w:pPr>
        <w:pStyle w:val="ac"/>
        <w:numPr>
          <w:ilvl w:val="0"/>
          <w:numId w:val="17"/>
        </w:numPr>
        <w:spacing w:afterLines="120" w:line="276" w:lineRule="auto"/>
        <w:contextualSpacing/>
        <w:jc w:val="both"/>
        <w:rPr>
          <w:lang w:val="uk-UA"/>
        </w:rPr>
      </w:pPr>
      <w:r>
        <w:rPr>
          <w:lang w:val="uk-UA"/>
        </w:rPr>
        <w:t>В</w:t>
      </w:r>
      <w:r w:rsidRPr="008279AF">
        <w:rPr>
          <w:lang w:val="uk-UA"/>
        </w:rPr>
        <w:t>нес</w:t>
      </w:r>
      <w:r>
        <w:rPr>
          <w:lang w:val="uk-UA"/>
        </w:rPr>
        <w:t>ти</w:t>
      </w:r>
      <w:r w:rsidRPr="008279AF">
        <w:rPr>
          <w:lang w:val="uk-UA"/>
        </w:rPr>
        <w:t xml:space="preserve"> відповідн</w:t>
      </w:r>
      <w:r>
        <w:rPr>
          <w:lang w:val="uk-UA"/>
        </w:rPr>
        <w:t>і</w:t>
      </w:r>
      <w:r w:rsidRPr="008279AF">
        <w:rPr>
          <w:lang w:val="uk-UA"/>
        </w:rPr>
        <w:t xml:space="preserve"> налаштуван</w:t>
      </w:r>
      <w:r w:rsidR="006A4B1F">
        <w:rPr>
          <w:lang w:val="uk-UA"/>
        </w:rPr>
        <w:t>ня</w:t>
      </w:r>
      <w:r w:rsidRPr="008279AF">
        <w:rPr>
          <w:lang w:val="uk-UA"/>
        </w:rPr>
        <w:t xml:space="preserve"> до </w:t>
      </w:r>
      <w:r w:rsidR="00464333">
        <w:rPr>
          <w:lang w:val="uk-UA"/>
        </w:rPr>
        <w:t>комп’ютерної програми</w:t>
      </w:r>
      <w:r w:rsidRPr="008279AF">
        <w:rPr>
          <w:lang w:val="uk-UA"/>
        </w:rPr>
        <w:t xml:space="preserve"> «Д</w:t>
      </w:r>
      <w:r w:rsidR="00464333">
        <w:rPr>
          <w:lang w:val="uk-UA"/>
        </w:rPr>
        <w:t>іловодство спеціалізованого суду</w:t>
      </w:r>
      <w:r w:rsidRPr="008279AF">
        <w:rPr>
          <w:lang w:val="uk-UA"/>
        </w:rPr>
        <w:t xml:space="preserve">» для розрахунку показника кількості робочих днів, а саме: </w:t>
      </w:r>
      <w:r w:rsidRPr="00464333">
        <w:rPr>
          <w:lang w:val="uk-UA"/>
        </w:rPr>
        <w:t>включення</w:t>
      </w:r>
      <w:r w:rsidRPr="008279AF">
        <w:rPr>
          <w:lang w:val="uk-UA"/>
        </w:rPr>
        <w:t xml:space="preserve"> до показника «розрахунок кількості робочих днів» періоду</w:t>
      </w:r>
      <w:r w:rsidR="006A4B1F">
        <w:rPr>
          <w:lang w:val="uk-UA"/>
        </w:rPr>
        <w:t>,</w:t>
      </w:r>
      <w:r w:rsidRPr="008279AF">
        <w:rPr>
          <w:lang w:val="uk-UA"/>
        </w:rPr>
        <w:t xml:space="preserve"> за який на суддю не здійснюється розподіл справ відповідно до п.2.3.3 </w:t>
      </w:r>
      <w:r w:rsidR="006A4B1F">
        <w:rPr>
          <w:lang w:val="uk-UA"/>
        </w:rPr>
        <w:t>П</w:t>
      </w:r>
      <w:r w:rsidRPr="008279AF">
        <w:rPr>
          <w:lang w:val="uk-UA"/>
        </w:rPr>
        <w:t>оложення про автоматизовану систему документообігу суду.</w:t>
      </w:r>
    </w:p>
    <w:p w:rsidR="000C10E0" w:rsidRPr="000C10E0" w:rsidRDefault="000C10E0" w:rsidP="00464333">
      <w:pPr>
        <w:pStyle w:val="ab"/>
        <w:numPr>
          <w:ilvl w:val="0"/>
          <w:numId w:val="17"/>
        </w:numPr>
        <w:spacing w:line="276" w:lineRule="auto"/>
        <w:jc w:val="both"/>
      </w:pPr>
      <w:r>
        <w:t xml:space="preserve">Рішення зборів суддів довести до відома осіб, відповідальних за </w:t>
      </w:r>
      <w:r w:rsidR="00570525">
        <w:t>технічне налаштування та супроводження роботи автоматизованої системи документообігу суду</w:t>
      </w:r>
      <w:r>
        <w:t>.</w:t>
      </w: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     </w:t>
      </w:r>
      <w:r w:rsidR="00464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О. І. </w:t>
      </w:r>
      <w:proofErr w:type="spellStart"/>
      <w:r w:rsidR="00464333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333" w:rsidRDefault="0046433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</w:t>
      </w:r>
      <w:r w:rsidR="004643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Н. А. Кузьменко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300" w:rsidRDefault="00F81300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Default="00C0776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776E" w:rsidRPr="00C0776E" w:rsidRDefault="00C0776E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0776E" w:rsidRPr="00C0776E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AE" w:rsidRDefault="00130BAE" w:rsidP="005241B6">
      <w:pPr>
        <w:spacing w:after="0" w:line="240" w:lineRule="auto"/>
      </w:pPr>
      <w:r>
        <w:separator/>
      </w:r>
    </w:p>
  </w:endnote>
  <w:endnote w:type="continuationSeparator" w:id="0">
    <w:p w:rsidR="00130BAE" w:rsidRDefault="00130BAE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AE" w:rsidRDefault="00130BAE" w:rsidP="005241B6">
      <w:pPr>
        <w:spacing w:after="0" w:line="240" w:lineRule="auto"/>
      </w:pPr>
      <w:r>
        <w:separator/>
      </w:r>
    </w:p>
  </w:footnote>
  <w:footnote w:type="continuationSeparator" w:id="0">
    <w:p w:rsidR="00130BAE" w:rsidRDefault="00130BAE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A53080"/>
    <w:multiLevelType w:val="hybridMultilevel"/>
    <w:tmpl w:val="ED16F92A"/>
    <w:lvl w:ilvl="0" w:tplc="1484609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5062D"/>
    <w:rsid w:val="00054B98"/>
    <w:rsid w:val="00060463"/>
    <w:rsid w:val="000B28EB"/>
    <w:rsid w:val="000C10E0"/>
    <w:rsid w:val="000C36D5"/>
    <w:rsid w:val="000D00CB"/>
    <w:rsid w:val="000F44FD"/>
    <w:rsid w:val="00116E90"/>
    <w:rsid w:val="00130BAE"/>
    <w:rsid w:val="00142647"/>
    <w:rsid w:val="0014335B"/>
    <w:rsid w:val="001471F8"/>
    <w:rsid w:val="0016605D"/>
    <w:rsid w:val="00167F03"/>
    <w:rsid w:val="001863EE"/>
    <w:rsid w:val="00186D30"/>
    <w:rsid w:val="00191A72"/>
    <w:rsid w:val="001A58B5"/>
    <w:rsid w:val="001B29BC"/>
    <w:rsid w:val="001C4997"/>
    <w:rsid w:val="001D762C"/>
    <w:rsid w:val="001F2CFF"/>
    <w:rsid w:val="00205678"/>
    <w:rsid w:val="00222C49"/>
    <w:rsid w:val="00243CFE"/>
    <w:rsid w:val="002B1D79"/>
    <w:rsid w:val="002B4B18"/>
    <w:rsid w:val="002D395A"/>
    <w:rsid w:val="002F3838"/>
    <w:rsid w:val="00304804"/>
    <w:rsid w:val="003173B5"/>
    <w:rsid w:val="003218A0"/>
    <w:rsid w:val="00333CF4"/>
    <w:rsid w:val="00341B6D"/>
    <w:rsid w:val="0034582D"/>
    <w:rsid w:val="00354AB9"/>
    <w:rsid w:val="00357E17"/>
    <w:rsid w:val="00373E3B"/>
    <w:rsid w:val="003B7C38"/>
    <w:rsid w:val="003D6CB9"/>
    <w:rsid w:val="00410244"/>
    <w:rsid w:val="004148B4"/>
    <w:rsid w:val="00416F7E"/>
    <w:rsid w:val="00432237"/>
    <w:rsid w:val="00443038"/>
    <w:rsid w:val="0045603D"/>
    <w:rsid w:val="00464333"/>
    <w:rsid w:val="00466711"/>
    <w:rsid w:val="004A415A"/>
    <w:rsid w:val="004D6029"/>
    <w:rsid w:val="005241B6"/>
    <w:rsid w:val="00543A56"/>
    <w:rsid w:val="00567006"/>
    <w:rsid w:val="00570525"/>
    <w:rsid w:val="00590B99"/>
    <w:rsid w:val="005C085B"/>
    <w:rsid w:val="005E7757"/>
    <w:rsid w:val="00655841"/>
    <w:rsid w:val="00666568"/>
    <w:rsid w:val="006947BF"/>
    <w:rsid w:val="006A1951"/>
    <w:rsid w:val="006A4B1F"/>
    <w:rsid w:val="006A522F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5C9E"/>
    <w:rsid w:val="007D3F5B"/>
    <w:rsid w:val="008260A0"/>
    <w:rsid w:val="0082615B"/>
    <w:rsid w:val="008279AF"/>
    <w:rsid w:val="00891EA7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480E"/>
    <w:rsid w:val="00C6778C"/>
    <w:rsid w:val="00CB2CFA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8269A"/>
    <w:rsid w:val="00E9792C"/>
    <w:rsid w:val="00EA7476"/>
    <w:rsid w:val="00ED76E0"/>
    <w:rsid w:val="00EF79F7"/>
    <w:rsid w:val="00F3604E"/>
    <w:rsid w:val="00F36409"/>
    <w:rsid w:val="00F36AC0"/>
    <w:rsid w:val="00F44587"/>
    <w:rsid w:val="00F81300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2A6B-B38D-43D7-A4EF-D668FEF0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7</cp:revision>
  <cp:lastPrinted>2018-02-07T15:11:00Z</cp:lastPrinted>
  <dcterms:created xsi:type="dcterms:W3CDTF">2018-02-01T09:52:00Z</dcterms:created>
  <dcterms:modified xsi:type="dcterms:W3CDTF">2018-02-07T15:18:00Z</dcterms:modified>
</cp:coreProperties>
</file>