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330156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E638C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складу постійно-діючих колегій суддів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8A7576" w:rsidRDefault="00191A72" w:rsidP="008A7576">
      <w:pPr>
        <w:pStyle w:val="ab"/>
        <w:numPr>
          <w:ilvl w:val="0"/>
          <w:numId w:val="12"/>
        </w:numPr>
        <w:spacing w:line="276" w:lineRule="auto"/>
        <w:jc w:val="both"/>
      </w:pPr>
      <w:r w:rsidRPr="00D33D8D">
        <w:t xml:space="preserve">Затвердити </w:t>
      </w:r>
      <w:r w:rsidR="008A7576">
        <w:t>склад постійно-діючих колегій суддів Херсонськог</w:t>
      </w:r>
      <w:r w:rsidR="00F863AE">
        <w:t>о окружного адміністративного суду</w:t>
      </w:r>
      <w:r w:rsidR="008A7576">
        <w:t>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1: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>
        <w:rPr>
          <w:lang w:val="uk-UA"/>
        </w:rPr>
        <w:t>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Гомельчук</w:t>
      </w:r>
      <w:proofErr w:type="spellEnd"/>
      <w:r>
        <w:rPr>
          <w:lang w:val="uk-UA"/>
        </w:rPr>
        <w:t xml:space="preserve"> С.В.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2: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Василяка</w:t>
      </w:r>
      <w:proofErr w:type="spellEnd"/>
      <w:r w:rsidRPr="00AC2BD7">
        <w:rPr>
          <w:lang w:val="uk-UA"/>
        </w:rPr>
        <w:t xml:space="preserve"> Д.К.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Варняк</w:t>
      </w:r>
      <w:proofErr w:type="spellEnd"/>
      <w:r w:rsidRPr="00AC2BD7">
        <w:rPr>
          <w:lang w:val="uk-UA"/>
        </w:rPr>
        <w:t xml:space="preserve"> С.О.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Ковбій</w:t>
      </w:r>
      <w:proofErr w:type="spellEnd"/>
      <w:r>
        <w:rPr>
          <w:lang w:val="uk-UA"/>
        </w:rPr>
        <w:t xml:space="preserve"> О.В.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3: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Бездрабко</w:t>
      </w:r>
      <w:proofErr w:type="spellEnd"/>
      <w:r w:rsidRPr="00AC2BD7">
        <w:rPr>
          <w:lang w:val="uk-UA"/>
        </w:rPr>
        <w:t xml:space="preserve"> О.І</w:t>
      </w:r>
      <w:r w:rsidR="00047F1E">
        <w:rPr>
          <w:lang w:val="uk-UA"/>
        </w:rPr>
        <w:t>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Хом’якова В.В.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Дубровна</w:t>
      </w:r>
      <w:proofErr w:type="spellEnd"/>
      <w:r>
        <w:rPr>
          <w:lang w:val="uk-UA"/>
        </w:rPr>
        <w:t xml:space="preserve"> В.А.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Колегія № </w:t>
      </w:r>
      <w:r>
        <w:rPr>
          <w:lang w:val="uk-UA"/>
        </w:rPr>
        <w:t>4</w:t>
      </w:r>
      <w:r w:rsidRPr="00AC2BD7">
        <w:rPr>
          <w:lang w:val="uk-UA"/>
        </w:rPr>
        <w:t>: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Войтович</w:t>
      </w:r>
      <w:proofErr w:type="spellEnd"/>
      <w:r w:rsidRPr="00AC2BD7">
        <w:rPr>
          <w:lang w:val="uk-UA"/>
        </w:rPr>
        <w:t xml:space="preserve"> І.І.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Кузьменко Н.А.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r w:rsidR="00A6099C">
        <w:rPr>
          <w:lang w:val="uk-UA"/>
        </w:rPr>
        <w:t>Дмитрієва О.О.</w:t>
      </w:r>
    </w:p>
    <w:p w:rsidR="008A7576" w:rsidRDefault="008A7576" w:rsidP="00047F1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Визначити резервним</w:t>
      </w:r>
      <w:r w:rsidR="00A6099C">
        <w:rPr>
          <w:lang w:val="uk-UA"/>
        </w:rPr>
        <w:t>и</w:t>
      </w:r>
      <w:r w:rsidRPr="00AC2BD7">
        <w:rPr>
          <w:lang w:val="uk-UA"/>
        </w:rPr>
        <w:t xml:space="preserve"> судд</w:t>
      </w:r>
      <w:r w:rsidR="00A6099C">
        <w:rPr>
          <w:lang w:val="uk-UA"/>
        </w:rPr>
        <w:t>ями</w:t>
      </w:r>
      <w:r>
        <w:rPr>
          <w:lang w:val="uk-UA"/>
        </w:rPr>
        <w:t xml:space="preserve"> на </w:t>
      </w:r>
      <w:r w:rsidR="00047F1E">
        <w:rPr>
          <w:lang w:val="uk-UA"/>
        </w:rPr>
        <w:t>в</w:t>
      </w:r>
      <w:r>
        <w:rPr>
          <w:lang w:val="uk-UA"/>
        </w:rPr>
        <w:t>ипадок вибуття членів колегії суддів</w:t>
      </w:r>
      <w:r w:rsidR="00A6099C">
        <w:rPr>
          <w:lang w:val="uk-UA"/>
        </w:rPr>
        <w:t>:</w:t>
      </w:r>
      <w:r>
        <w:rPr>
          <w:lang w:val="uk-UA"/>
        </w:rPr>
        <w:t xml:space="preserve"> Попова В.Ф.</w:t>
      </w:r>
      <w:r w:rsidR="00A6099C">
        <w:rPr>
          <w:lang w:val="uk-UA"/>
        </w:rPr>
        <w:t>, Дмитрієву О.О.</w:t>
      </w:r>
    </w:p>
    <w:p w:rsidR="008A7576" w:rsidRDefault="008A7576" w:rsidP="00047F1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разі вибуття члена колегії (тимчасова непрацездатність судді, перебування судді у відрядженні, відпустці тощо) його заміна відбувається шляхом включення </w:t>
      </w:r>
      <w:r w:rsidR="00A6099C">
        <w:rPr>
          <w:lang w:val="uk-UA"/>
        </w:rPr>
        <w:t xml:space="preserve">зі складу </w:t>
      </w:r>
      <w:r>
        <w:rPr>
          <w:lang w:val="uk-UA"/>
        </w:rPr>
        <w:t>резервн</w:t>
      </w:r>
      <w:r w:rsidR="00A6099C">
        <w:rPr>
          <w:lang w:val="uk-UA"/>
        </w:rPr>
        <w:t>их</w:t>
      </w:r>
      <w:r>
        <w:rPr>
          <w:lang w:val="uk-UA"/>
        </w:rPr>
        <w:t xml:space="preserve"> судді</w:t>
      </w:r>
      <w:r w:rsidR="00A6099C">
        <w:rPr>
          <w:lang w:val="uk-UA"/>
        </w:rPr>
        <w:t>в</w:t>
      </w:r>
      <w:r>
        <w:rPr>
          <w:lang w:val="uk-UA"/>
        </w:rPr>
        <w:t xml:space="preserve"> </w:t>
      </w:r>
      <w:r w:rsidR="00A6099C">
        <w:rPr>
          <w:lang w:val="uk-UA"/>
        </w:rPr>
        <w:t>до складу неповної колегії.</w:t>
      </w:r>
    </w:p>
    <w:p w:rsidR="008A7576" w:rsidRDefault="008A7576" w:rsidP="00047F1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разі відсутності резервних суддів та вибуття із утворених колегій інших суддів, </w:t>
      </w:r>
      <w:proofErr w:type="spellStart"/>
      <w:r>
        <w:rPr>
          <w:lang w:val="uk-UA"/>
        </w:rPr>
        <w:t>допризначення</w:t>
      </w:r>
      <w:proofErr w:type="spellEnd"/>
      <w:r>
        <w:rPr>
          <w:lang w:val="uk-UA"/>
        </w:rPr>
        <w:t xml:space="preserve"> відсутнього члена колегії до складу неповної колегії здійснюється шляхом автоматичного розподілу з числа працюючих суддів.</w:t>
      </w:r>
    </w:p>
    <w:p w:rsidR="00A6099C" w:rsidRPr="00BA0D6D" w:rsidRDefault="00A6099C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238" w:afterAutospacing="0"/>
        <w:ind w:left="0" w:firstLine="360"/>
        <w:contextualSpacing/>
        <w:jc w:val="both"/>
        <w:rPr>
          <w:lang w:val="uk-UA"/>
        </w:rPr>
      </w:pPr>
      <w:r w:rsidRPr="00BA0D6D">
        <w:rPr>
          <w:lang w:val="uk-UA"/>
        </w:rPr>
        <w:lastRenderedPageBreak/>
        <w:t>Рішення зборів суддів довести до відома керівника апарату суду та посадових осіб, відповідальних за здійснення автоматизованого розподілу судових справ.</w:t>
      </w:r>
    </w:p>
    <w:p w:rsidR="00330156" w:rsidRPr="00F863AE" w:rsidRDefault="008A7576" w:rsidP="003E6F75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Забезпечити здійснення автоматизованого розподілу судових справ </w:t>
      </w:r>
      <w:r w:rsidR="003E6F75">
        <w:rPr>
          <w:lang w:val="uk-UA"/>
        </w:rPr>
        <w:t>відповідно до</w:t>
      </w:r>
      <w:r>
        <w:rPr>
          <w:lang w:val="uk-UA"/>
        </w:rPr>
        <w:t xml:space="preserve"> затверджених</w:t>
      </w:r>
      <w:r w:rsidR="003E6F75">
        <w:rPr>
          <w:lang w:val="uk-UA"/>
        </w:rPr>
        <w:t xml:space="preserve"> </w:t>
      </w:r>
      <w:r w:rsidR="003E6F75" w:rsidRPr="003E6F75">
        <w:rPr>
          <w:lang w:val="uk-UA"/>
        </w:rPr>
        <w:t>постійно-діючих колегій суддів</w:t>
      </w:r>
      <w:r>
        <w:rPr>
          <w:lang w:val="uk-UA"/>
        </w:rPr>
        <w:t xml:space="preserve"> з 16 березня 2018 року.  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6E" w:rsidRDefault="006B396E" w:rsidP="005241B6">
      <w:pPr>
        <w:spacing w:after="0" w:line="240" w:lineRule="auto"/>
      </w:pPr>
      <w:r>
        <w:separator/>
      </w:r>
    </w:p>
  </w:endnote>
  <w:endnote w:type="continuationSeparator" w:id="0">
    <w:p w:rsidR="006B396E" w:rsidRDefault="006B396E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6E" w:rsidRDefault="006B396E" w:rsidP="005241B6">
      <w:pPr>
        <w:spacing w:after="0" w:line="240" w:lineRule="auto"/>
      </w:pPr>
      <w:r>
        <w:separator/>
      </w:r>
    </w:p>
  </w:footnote>
  <w:footnote w:type="continuationSeparator" w:id="0">
    <w:p w:rsidR="006B396E" w:rsidRDefault="006B396E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F2CFF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5793-7811-4183-AC59-4288E992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Коваленко И.П.</cp:lastModifiedBy>
  <cp:revision>4</cp:revision>
  <cp:lastPrinted>2018-03-15T08:17:00Z</cp:lastPrinted>
  <dcterms:created xsi:type="dcterms:W3CDTF">2018-03-15T08:09:00Z</dcterms:created>
  <dcterms:modified xsi:type="dcterms:W3CDTF">2018-03-15T08:24:00Z</dcterms:modified>
</cp:coreProperties>
</file>