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63AE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318E7" w:rsidRDefault="002318E7" w:rsidP="002318E7">
      <w:pPr>
        <w:pStyle w:val="ab"/>
        <w:numPr>
          <w:ilvl w:val="0"/>
          <w:numId w:val="20"/>
        </w:numPr>
        <w:rPr>
          <w:b/>
        </w:rPr>
      </w:pPr>
      <w:r w:rsidRPr="002318E7">
        <w:rPr>
          <w:b/>
        </w:rPr>
        <w:t>червня</w:t>
      </w:r>
      <w:r w:rsidR="0034582D" w:rsidRPr="002318E7">
        <w:rPr>
          <w:b/>
        </w:rPr>
        <w:t xml:space="preserve"> 201</w:t>
      </w:r>
      <w:r w:rsidR="008E671A" w:rsidRPr="002318E7">
        <w:rPr>
          <w:b/>
        </w:rPr>
        <w:t>8</w:t>
      </w:r>
      <w:r w:rsidR="0034582D" w:rsidRPr="002318E7">
        <w:rPr>
          <w:b/>
        </w:rPr>
        <w:t xml:space="preserve"> року</w:t>
      </w:r>
      <w:r w:rsidR="0034582D" w:rsidRPr="002318E7">
        <w:rPr>
          <w:b/>
        </w:rPr>
        <w:tab/>
      </w:r>
      <w:r w:rsidR="00D33D8D" w:rsidRPr="002318E7">
        <w:rPr>
          <w:b/>
        </w:rPr>
        <w:t xml:space="preserve">                       </w:t>
      </w:r>
      <w:r w:rsidR="0034582D" w:rsidRPr="002318E7">
        <w:rPr>
          <w:b/>
        </w:rPr>
        <w:t>м. Хер</w:t>
      </w:r>
      <w:r w:rsidR="00A54518" w:rsidRPr="002318E7">
        <w:rPr>
          <w:b/>
        </w:rPr>
        <w:t>сон</w:t>
      </w:r>
      <w:r w:rsidR="00D33D8D" w:rsidRPr="002318E7">
        <w:rPr>
          <w:b/>
        </w:rPr>
        <w:t xml:space="preserve">      </w:t>
      </w:r>
      <w:r w:rsidR="00A54518" w:rsidRPr="002318E7">
        <w:rPr>
          <w:b/>
        </w:rPr>
        <w:tab/>
        <w:t xml:space="preserve">                         </w:t>
      </w:r>
      <w:r w:rsidR="00D33D8D" w:rsidRPr="002318E7">
        <w:rPr>
          <w:b/>
        </w:rPr>
        <w:t xml:space="preserve">          </w:t>
      </w:r>
      <w:r w:rsidR="001471F8" w:rsidRPr="002318E7">
        <w:rPr>
          <w:b/>
        </w:rPr>
        <w:t xml:space="preserve">    </w:t>
      </w:r>
      <w:r w:rsidR="00047F1E" w:rsidRPr="002318E7">
        <w:rPr>
          <w:b/>
        </w:rPr>
        <w:t xml:space="preserve">      </w:t>
      </w:r>
      <w:r w:rsidR="001471F8" w:rsidRPr="002318E7">
        <w:rPr>
          <w:b/>
        </w:rPr>
        <w:t xml:space="preserve"> </w:t>
      </w:r>
      <w:r w:rsidR="00A54518" w:rsidRPr="002318E7">
        <w:rPr>
          <w:b/>
        </w:rPr>
        <w:t xml:space="preserve">№ </w:t>
      </w:r>
      <w:r w:rsidRPr="002318E7">
        <w:rPr>
          <w:b/>
        </w:rPr>
        <w:t>4</w:t>
      </w:r>
      <w:r w:rsidR="008E671A" w:rsidRPr="002318E7">
        <w:rPr>
          <w:b/>
        </w:rPr>
        <w:t>/</w:t>
      </w:r>
      <w:r w:rsidRPr="002318E7">
        <w:rPr>
          <w:b/>
        </w:rPr>
        <w:t>1</w:t>
      </w:r>
    </w:p>
    <w:p w:rsidR="0034582D" w:rsidRPr="002D395A" w:rsidRDefault="0034582D" w:rsidP="00F863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18E7" w:rsidRDefault="002318E7" w:rsidP="002318E7">
      <w:pPr>
        <w:shd w:val="clear" w:color="auto" w:fill="FFFFFF"/>
        <w:ind w:left="3545"/>
        <w:jc w:val="both"/>
        <w:textAlignment w:val="baseline"/>
        <w:rPr>
          <w:lang w:val="uk-UA"/>
        </w:rPr>
      </w:pPr>
    </w:p>
    <w:p w:rsidR="002318E7" w:rsidRPr="00E225B5" w:rsidRDefault="002318E7" w:rsidP="002318E7">
      <w:pPr>
        <w:shd w:val="clear" w:color="auto" w:fill="FFFFFF"/>
        <w:ind w:left="3545"/>
        <w:jc w:val="both"/>
        <w:textAlignment w:val="baseline"/>
      </w:pPr>
      <w:r w:rsidRPr="002318E7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з</w:t>
      </w:r>
      <w:proofErr w:type="spellStart"/>
      <w:r w:rsidRPr="002318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атверд</w:t>
      </w:r>
      <w:r w:rsidRPr="002318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ження</w:t>
      </w:r>
      <w:proofErr w:type="spellEnd"/>
      <w:r w:rsidRPr="002318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посадов</w:t>
      </w:r>
      <w:proofErr w:type="spellStart"/>
      <w:r w:rsidRPr="002318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ої</w:t>
      </w:r>
      <w:proofErr w:type="spellEnd"/>
      <w:r w:rsidRPr="002318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318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інструкці</w:t>
      </w:r>
      <w:proofErr w:type="spellEnd"/>
      <w:r w:rsidRPr="002318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ї</w:t>
      </w:r>
      <w:r w:rsidRPr="002318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318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помічника</w:t>
      </w:r>
      <w:proofErr w:type="spellEnd"/>
      <w:r w:rsidRPr="002318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318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судді</w:t>
      </w:r>
      <w:proofErr w:type="spellEnd"/>
      <w:r w:rsidRPr="002318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318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Херсонського</w:t>
      </w:r>
      <w:proofErr w:type="spellEnd"/>
      <w:r w:rsidRPr="002318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окружного </w:t>
      </w:r>
      <w:proofErr w:type="spellStart"/>
      <w:r w:rsidRPr="002318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адміністративного</w:t>
      </w:r>
      <w:proofErr w:type="spellEnd"/>
      <w:r w:rsidRPr="002318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суду</w:t>
      </w:r>
      <w:r w:rsidRPr="002318E7">
        <w:rPr>
          <w:shd w:val="clear" w:color="auto" w:fill="FFFFFF"/>
        </w:rPr>
        <w:t>.</w:t>
      </w: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F863A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2">
        <w:rPr>
          <w:rFonts w:ascii="Times New Roman" w:hAnsi="Times New Roman" w:cs="Times New Roman"/>
          <w:sz w:val="24"/>
          <w:szCs w:val="24"/>
          <w:lang w:val="uk-UA"/>
        </w:rPr>
        <w:t>Бездрабка</w:t>
      </w:r>
      <w:proofErr w:type="spellEnd"/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582D" w:rsidRDefault="0034582D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2318E7" w:rsidRPr="00E225B5" w:rsidRDefault="002318E7" w:rsidP="002318E7">
      <w:pPr>
        <w:pStyle w:val="ab"/>
        <w:numPr>
          <w:ilvl w:val="0"/>
          <w:numId w:val="12"/>
        </w:numPr>
        <w:shd w:val="clear" w:color="auto" w:fill="FFFFFF"/>
        <w:jc w:val="both"/>
        <w:textAlignment w:val="baseline"/>
      </w:pPr>
      <w:r>
        <w:t>З</w:t>
      </w:r>
      <w:r w:rsidRPr="00E225B5">
        <w:rPr>
          <w:shd w:val="clear" w:color="auto" w:fill="FFFFFF"/>
        </w:rPr>
        <w:t>атвердити посадову інструкцію помічника судді Херсонського окружного адміністративного суду</w:t>
      </w:r>
      <w:r>
        <w:rPr>
          <w:shd w:val="clear" w:color="auto" w:fill="FFFFFF"/>
        </w:rPr>
        <w:t>.</w:t>
      </w:r>
    </w:p>
    <w:p w:rsidR="00F15819" w:rsidRDefault="00A6099C" w:rsidP="00807AB5">
      <w:pPr>
        <w:pStyle w:val="3"/>
        <w:numPr>
          <w:ilvl w:val="0"/>
          <w:numId w:val="12"/>
        </w:numPr>
        <w:spacing w:before="240" w:after="288"/>
        <w:ind w:left="0" w:firstLine="426"/>
        <w:contextualSpacing/>
      </w:pPr>
      <w:r w:rsidRPr="00F15819">
        <w:t xml:space="preserve">Рішення зборів суддів довести до відома керівника апарату суду та </w:t>
      </w:r>
      <w:r w:rsidR="002318E7">
        <w:t>помічників суддів</w:t>
      </w:r>
      <w:r w:rsidRPr="00F15819">
        <w:t>.</w:t>
      </w:r>
    </w:p>
    <w:p w:rsidR="00191A72" w:rsidRDefault="00191A72" w:rsidP="00F863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A72" w:rsidRPr="00191A72" w:rsidRDefault="00191A72" w:rsidP="00191A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F03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О. І. </w:t>
      </w:r>
      <w:proofErr w:type="spellStart"/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B04" w:rsidRDefault="00167F03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                                                     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318E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2318E7">
        <w:rPr>
          <w:rFonts w:ascii="Times New Roman" w:hAnsi="Times New Roman" w:cs="Times New Roman"/>
          <w:b/>
          <w:sz w:val="24"/>
          <w:szCs w:val="24"/>
          <w:lang w:val="uk-UA"/>
        </w:rPr>
        <w:t>Ковбій</w:t>
      </w:r>
      <w:proofErr w:type="spellEnd"/>
    </w:p>
    <w:sectPr w:rsidR="00152B04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5C" w:rsidRDefault="00B0175C" w:rsidP="005241B6">
      <w:pPr>
        <w:spacing w:after="0" w:line="240" w:lineRule="auto"/>
      </w:pPr>
      <w:r>
        <w:separator/>
      </w:r>
    </w:p>
  </w:endnote>
  <w:endnote w:type="continuationSeparator" w:id="0">
    <w:p w:rsidR="00B0175C" w:rsidRDefault="00B0175C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5C" w:rsidRDefault="00B0175C" w:rsidP="005241B6">
      <w:pPr>
        <w:spacing w:after="0" w:line="240" w:lineRule="auto"/>
      </w:pPr>
      <w:r>
        <w:separator/>
      </w:r>
    </w:p>
  </w:footnote>
  <w:footnote w:type="continuationSeparator" w:id="0">
    <w:p w:rsidR="00B0175C" w:rsidRDefault="00B0175C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49F"/>
    <w:multiLevelType w:val="hybridMultilevel"/>
    <w:tmpl w:val="CF0803AC"/>
    <w:lvl w:ilvl="0" w:tplc="AF26B4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163D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A1B98"/>
    <w:multiLevelType w:val="hybridMultilevel"/>
    <w:tmpl w:val="CADE4CBA"/>
    <w:lvl w:ilvl="0" w:tplc="CE8A1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63CEC"/>
    <w:multiLevelType w:val="hybridMultilevel"/>
    <w:tmpl w:val="8566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18"/>
  </w:num>
  <w:num w:numId="9">
    <w:abstractNumId w:val="14"/>
  </w:num>
  <w:num w:numId="10">
    <w:abstractNumId w:val="7"/>
  </w:num>
  <w:num w:numId="11">
    <w:abstractNumId w:val="17"/>
  </w:num>
  <w:num w:numId="12">
    <w:abstractNumId w:val="8"/>
  </w:num>
  <w:num w:numId="13">
    <w:abstractNumId w:val="16"/>
  </w:num>
  <w:num w:numId="14">
    <w:abstractNumId w:val="13"/>
  </w:num>
  <w:num w:numId="15">
    <w:abstractNumId w:val="5"/>
  </w:num>
  <w:num w:numId="16">
    <w:abstractNumId w:val="19"/>
  </w:num>
  <w:num w:numId="17">
    <w:abstractNumId w:val="10"/>
  </w:num>
  <w:num w:numId="18">
    <w:abstractNumId w:val="1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47F1E"/>
    <w:rsid w:val="0005062D"/>
    <w:rsid w:val="00054B98"/>
    <w:rsid w:val="00060463"/>
    <w:rsid w:val="000B28EB"/>
    <w:rsid w:val="000C36D5"/>
    <w:rsid w:val="000F06DF"/>
    <w:rsid w:val="00116E90"/>
    <w:rsid w:val="00142647"/>
    <w:rsid w:val="0014335B"/>
    <w:rsid w:val="001471F8"/>
    <w:rsid w:val="00152B04"/>
    <w:rsid w:val="0016605D"/>
    <w:rsid w:val="00167F03"/>
    <w:rsid w:val="001863EE"/>
    <w:rsid w:val="00186D30"/>
    <w:rsid w:val="00191A72"/>
    <w:rsid w:val="001A58B5"/>
    <w:rsid w:val="001B2351"/>
    <w:rsid w:val="001B29BC"/>
    <w:rsid w:val="001C4997"/>
    <w:rsid w:val="001D762C"/>
    <w:rsid w:val="001E5FED"/>
    <w:rsid w:val="001F2CFF"/>
    <w:rsid w:val="00204C93"/>
    <w:rsid w:val="002061D0"/>
    <w:rsid w:val="00222C49"/>
    <w:rsid w:val="002318E7"/>
    <w:rsid w:val="00243CFE"/>
    <w:rsid w:val="002B4B18"/>
    <w:rsid w:val="002D2CAF"/>
    <w:rsid w:val="002D395A"/>
    <w:rsid w:val="002F3819"/>
    <w:rsid w:val="002F3838"/>
    <w:rsid w:val="00304804"/>
    <w:rsid w:val="003173B5"/>
    <w:rsid w:val="003218A0"/>
    <w:rsid w:val="00330156"/>
    <w:rsid w:val="00333CF4"/>
    <w:rsid w:val="00341B6D"/>
    <w:rsid w:val="0034582D"/>
    <w:rsid w:val="00354AB9"/>
    <w:rsid w:val="00357E17"/>
    <w:rsid w:val="00373E3B"/>
    <w:rsid w:val="003D6CB9"/>
    <w:rsid w:val="003E6F75"/>
    <w:rsid w:val="00410244"/>
    <w:rsid w:val="004148B4"/>
    <w:rsid w:val="00416F7E"/>
    <w:rsid w:val="00432237"/>
    <w:rsid w:val="00443038"/>
    <w:rsid w:val="004512AA"/>
    <w:rsid w:val="0045603D"/>
    <w:rsid w:val="00466711"/>
    <w:rsid w:val="004A415A"/>
    <w:rsid w:val="004D6029"/>
    <w:rsid w:val="005241B6"/>
    <w:rsid w:val="00543A56"/>
    <w:rsid w:val="00590B99"/>
    <w:rsid w:val="005A2F78"/>
    <w:rsid w:val="005A62FF"/>
    <w:rsid w:val="005C085B"/>
    <w:rsid w:val="005E2649"/>
    <w:rsid w:val="005E7757"/>
    <w:rsid w:val="00666568"/>
    <w:rsid w:val="00690C32"/>
    <w:rsid w:val="006947BF"/>
    <w:rsid w:val="006A1951"/>
    <w:rsid w:val="006A522F"/>
    <w:rsid w:val="006B396E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92730"/>
    <w:rsid w:val="007A5F2C"/>
    <w:rsid w:val="007A7642"/>
    <w:rsid w:val="007C1A28"/>
    <w:rsid w:val="007C3525"/>
    <w:rsid w:val="007C5C9E"/>
    <w:rsid w:val="007D3F5B"/>
    <w:rsid w:val="00807AB5"/>
    <w:rsid w:val="008260A0"/>
    <w:rsid w:val="0082615B"/>
    <w:rsid w:val="00891EA7"/>
    <w:rsid w:val="008A7576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A0252A"/>
    <w:rsid w:val="00A14C48"/>
    <w:rsid w:val="00A16BEA"/>
    <w:rsid w:val="00A51DEA"/>
    <w:rsid w:val="00A54518"/>
    <w:rsid w:val="00A6099C"/>
    <w:rsid w:val="00A73EBB"/>
    <w:rsid w:val="00A76688"/>
    <w:rsid w:val="00A91DE5"/>
    <w:rsid w:val="00AA4404"/>
    <w:rsid w:val="00AB1342"/>
    <w:rsid w:val="00AB3141"/>
    <w:rsid w:val="00AE34A0"/>
    <w:rsid w:val="00B0175C"/>
    <w:rsid w:val="00B1189D"/>
    <w:rsid w:val="00B1360D"/>
    <w:rsid w:val="00B36253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27360"/>
    <w:rsid w:val="00C6778C"/>
    <w:rsid w:val="00CC33FF"/>
    <w:rsid w:val="00CC343C"/>
    <w:rsid w:val="00CD4528"/>
    <w:rsid w:val="00D11C07"/>
    <w:rsid w:val="00D33D8D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638C1"/>
    <w:rsid w:val="00E8269A"/>
    <w:rsid w:val="00E9792C"/>
    <w:rsid w:val="00EA7476"/>
    <w:rsid w:val="00ED76E0"/>
    <w:rsid w:val="00EF00FF"/>
    <w:rsid w:val="00EF79F7"/>
    <w:rsid w:val="00F15819"/>
    <w:rsid w:val="00F3604E"/>
    <w:rsid w:val="00F36409"/>
    <w:rsid w:val="00F36AC0"/>
    <w:rsid w:val="00F44587"/>
    <w:rsid w:val="00F64CCF"/>
    <w:rsid w:val="00F81300"/>
    <w:rsid w:val="00F863AE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paragraph" w:styleId="3">
    <w:name w:val="heading 3"/>
    <w:basedOn w:val="a"/>
    <w:link w:val="30"/>
    <w:uiPriority w:val="9"/>
    <w:qFormat/>
    <w:rsid w:val="00690C32"/>
    <w:pPr>
      <w:spacing w:afterLines="120" w:line="240" w:lineRule="auto"/>
      <w:ind w:firstLine="1077"/>
      <w:jc w:val="both"/>
      <w:outlineLvl w:val="2"/>
    </w:pPr>
    <w:rPr>
      <w:rFonts w:ascii="Times New Roman" w:eastAsia="Times New Roman" w:hAnsi="Times New Roman" w:cs="Times New Roman"/>
      <w:bCs/>
      <w:sz w:val="24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C32"/>
    <w:rPr>
      <w:rFonts w:ascii="Times New Roman" w:eastAsia="Times New Roman" w:hAnsi="Times New Roman" w:cs="Times New Roman"/>
      <w:bCs/>
      <w:sz w:val="24"/>
      <w:szCs w:val="27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72C4-3EF0-423F-8AEC-2E067871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voitovich1</cp:lastModifiedBy>
  <cp:revision>4</cp:revision>
  <cp:lastPrinted>2018-06-27T07:07:00Z</cp:lastPrinted>
  <dcterms:created xsi:type="dcterms:W3CDTF">2018-04-11T06:18:00Z</dcterms:created>
  <dcterms:modified xsi:type="dcterms:W3CDTF">2018-06-27T07:07:00Z</dcterms:modified>
</cp:coreProperties>
</file>